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cf3d" w14:textId="710c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июня 2021 года № 64. Зарегистрировано в Министерстве юстиции Республики Казахстан 30 июня 2021 года № 23217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десятым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 июля 2018 года "О внесении изменений и дополнений в некоторые законодательные акты Республики Казахстан по вопросам валютного регулирования и валютного контроля, риск-ориентированного надзора за деятельностью финансовых организаций, защиты прав потребителей финансовых услуг и совершенствования деятельности Национального Банка Республики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Правления Национального Банка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Республики Казахстан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 № 64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признанных утратившими силу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2009 года № 78 "Об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пункты" (зарегистрировано в Реестре государственной регистрации нормативных правовых актов под № 5795).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 Республики Казахстан от 31 декабря 2014 года № 265 "О внесении изменений в постановление Правления Национального Банка Республики Казахстан от 24 августа 2009 года № 78 "Об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пункты" и установлении пределов отклонения курса покупки от курса продажи долларов США и евро за тенге по операциям, проводимым через обменные пункты" (зарегистрировано в Реестре государственной регистрации нормативных правовых актов под № 10146).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257 "О внесении изменения в постановление Правления Национального Банка Республики Казахстан от 31 декабря 2014 года № 265 "О внесении изменений в постановление Правления Национального Банка Республики Казахстан от 24 августа 2009 года № 78 "Об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пункты" и установлении пределов отклонения курса покупки от курса продажи долларов США и евро за тенге по операциям, проводимым через обменные пункты" (зарегистрировано в Реестре государственной регистрации нормативных правовых актов под № 12637).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2018 года № 296 "О внесении изменения в постановление Правления Национального Банка Республики Казахстан от 31 декабря 2014 года № 265 "О внесении изменений в постановление Правления Национального Банка Республики Казахстан от 24 августа 2009 года № 78 "Об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пункты" и установлении пределов отклонения курса покупки от курса продажи долларов США и евро за тенге по операциям, проводимым через обменные пункты" (зарегистрировано в Реестре государственной регистрации нормативных правовых актов под № 18170).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