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84ae" w14:textId="fff8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2021-2022, 2022-2023, 2023-2024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июля 2021 года № 316. Зарегистрирован в Министерстве юстиции Республики Казахстан 2 июля 2021 года № 23268.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высшим образованием на 2021-2022, 2022-2023, 2023-2024 учебные годы в разрезе групп образовательных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магистров на 2021-2022, 2022-2023, 2023-2024 учебные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образовательный заказ на подготовку докторов PhD на 2021-2022, 2022-2023, 2023-2024 учебные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2021 год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2022-2023 учебный год в разрезе групп образовательных программ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науки и высшего образования РК от 03.03.2023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"Восход" Московского авиационного института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24.05.03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38.03.02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филиалах зарубежных вузов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для лиц казахской национальности, не являющихся гражданами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магистров на 2022-2023 учебный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науки и высшего образования РК от 03.03.2023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магистратура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 Педагогические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 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7М012 Педагогика и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 Подготовка педагогов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 Подготовка педагогов по естественнонаучным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 Подготовка педагогов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 Подготовка педагогов по языкам и литературе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 Подготовка специалистов по социальной педагогике и самопознанию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 Специальная педагогика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 Языки и литература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Социальные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 Биологические и смежные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 Физические и химические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 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 Информационная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 Инженерия и инженерное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 Производственные и отрабатывающие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 Архитектура и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 Водное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 Стандартизация, сертификация и метрология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7M081 Агрономия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 Животноводство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 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 Рыбное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 Водные ресурсы и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 Агроинженерия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 Ветеринария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7M091 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7M102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 Сфера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7М112 Гигиена и охрана труда на 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 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Национального исследовательского ядерного университета "МИФИ"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на 2022-2023 учебный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науки и высшего образования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8D01 Педагогические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 Педагогика и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 Педагогика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 Подготовка педагогов без предметной специализации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 Подготовка педагогов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 Подготовка педагогов по естественнонаучным предметам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 Подготовка педагогов по гуманитарным предметам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 Подготовка педагогов по языкам и литературе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 Подготовка социальных педагогов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 Cпециальная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Cпециальная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8D02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8D022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8D023 Языки и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8D032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8D051 Биологические и смежные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8D052 Окружающая 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8D053 Физические и химические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8D054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8D06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8D061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8D062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8D063 Информационная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8D07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8D071 Инженерия и инженерное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8D072 Производственные и обрабатывающие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 Архитектура и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 Водное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 Стандартизация, сертификация и метрология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8D08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8D081 Агрономия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8D082 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8D083 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8D084 Рыбное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8D087 Агроинженерия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8D086 Водные ресурсы и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 Ветеринария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8D091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8D11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8D112 Гигиена и охрана труда на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8D113 Транспортные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8D114 Социальное обеспечение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июля 2022 года №316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</w:t>
      </w:r>
      <w:r>
        <w:br/>
      </w:r>
      <w:r>
        <w:rPr>
          <w:rFonts w:ascii="Times New Roman"/>
          <w:b/>
          <w:i w:val="false"/>
          <w:color w:val="000000"/>
        </w:rPr>
        <w:t>образованием для обучения в ведущих высших учебных заведениях молодежи</w:t>
      </w:r>
      <w:r>
        <w:br/>
      </w:r>
      <w:r>
        <w:rPr>
          <w:rFonts w:ascii="Times New Roman"/>
          <w:b/>
          <w:i w:val="false"/>
          <w:color w:val="000000"/>
        </w:rPr>
        <w:t>из густонаселенных и западных и вновь созданных регионов на 2022 - 2023 учебный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науки и высшего образования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и.о. Министра науки и высшего образования РК от 03.03.2023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Атырауcкая область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2022 года №316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для обучения студентов в организациях высшего и послевузовского образования, находящихся в доверительном управлении (НАО "Северо-Казахстанский университет имени Манаша Козыбаева") на 2022 - 2023 учебный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науки и высшего образования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2023-2024 учебный год в разрезе групп образовательных программ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Тюркология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 и управление водными ресурсами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 или второй группы,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"Восход" Московского авиационного института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24.05.03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38.03.02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филиалах зарубежных вузов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ОВПО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для лиц казахской национальности, не являющихся гражданами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магистров на 2023-2024 учебный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магистратура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 Педагогические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 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7М012 Педагогика и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 Подготовка педагогов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 Подготовка педагогов по естественнонаучным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 Подготовка педагогов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 Подготовка педагогов по языкам и литературе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 Подготовка специалистов по социальной педагогике и самопознанию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 Специальная педагогика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 Языки и литература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Социальные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 Биологические и смежные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 Физические и химические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 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 Информационная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 Инженерия и инженерное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 Производственные и отрабатывающие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 Архитектура и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 Водное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 и управление водными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 Стандартизация, сертификация и метрология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7M081 Агрономия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 Животноводство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 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 Рыбное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 Водные ресурсы и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 Агроинженерия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 Ветеринария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7M091 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7M102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 Сфера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7М112 Гигиена и охрана труда на 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 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Национального исследовательского ядерного университета "МИФИ"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на 2023-2024 учебный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группы образовательной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групп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8D01 Педагогические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 Педагогика и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 Педагогика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 Подготовка педагогов без предметной специализации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 Подготовка педагогов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 Подготовка педагогов по естественнонаучным предметам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 Подготовка педагогов по гуманитарным предметам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 Подготовка педагогов по языкам и литературе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 Подготовка социальных педагогов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 Cпециальная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Cпециальная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8D02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8D022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8D023 Языки и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8D032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8D051 Биологические и смежные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8D052 Окружающая 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8D053 Физические и химические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8D054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8D06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8D061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8D062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8D063 Информационная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8D07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8D071 Инженерия и инженерное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8D072 Производственные и обрабатывающие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 Архитектура и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 Водное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 и управление водными ресурсами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 Стандартизация, сертификация и метрология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8D08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8D081 Агрономия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8D082 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8D083 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8D084 Рыбное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8D087 Агроинженерия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8D086 Водные ресурсы и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 Ветеринария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8D091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8D11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8D112 Гигиена и охрана труда на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8D113 Транспортные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8D114 Социальное обеспечение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2022 года №316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для обучения в ведущих высших учебных заведениях молодежи из густонаселенных, западных и вновь созданных регионов на 2023 - 2024 учебный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Атырауcкая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2022 года №316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студентов в организациях высшего и послевузовского образования, по образовательным программам двойного диплома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