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7a8f" w14:textId="79f7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и осуществлению производственного контроля на опасном производственном объекте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24 июня 2021 года № 315. Зарегистрирован в Министерстве юстиции Республики Казахстан 3 июля 2021 года № 23276.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к настоящему приказу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осуществлению производственного контроля на опасном производственном объекте.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шестидясити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2021 года № 315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и осуществлению производственного контроля на опасном производственном объекте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и осуществлению производственного контроля на опасном производственном объекте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701и детализирует порядок организации и осуществления производственного контроля за соблюдением требований промышленной безопасности организациями, эксплуатирующими опасные производственные объекты (далее – организация).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производственный контроль – мероприятия на опасном производственном объекте, направленные на обеспечение соблюдения требований промышленной безопасности, осуществляемые должностными лицами службы производственного контроля;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промышленная безопасность – состояние защищенности физических и юридических лиц, окружающей среды от вредного воздействия опасных производственных факторов;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промышленной безопасности – специальные условия технического и (или) социального характера, установленные законодательством Республики Казахстан в целях обеспечения промышленной безопасности.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Производственный контроль на опасных производственных объектах осуществляют назначенные приказом руководителя организации должностные лица службы производственного контроля.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Полномочия должностных лиц организации, осуществляющих производственный контроль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должностных лиц службы производственного контроля в области промышленной безопасности возлагаются следующие полномочия: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плана работ по осуществлению производственного контроля в подразделениях организации;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производственного контроля за соблюдением работниками требований промышленной безопасности;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проверок на предмет соблюдения требований промышленной безопасности;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руководителям структурных подразделений организации, обязательные для исполнения предписания об устранении выявленных нарушений, которые могут быть отменены только письменным распоряжением руководителя организации;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 планов мероприятий по обеспечению промышленной безопасности и ликвидации аварий;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по подготовке проведения экспертизы в области промышленной безопасности;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руководителю организации предложений: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мероприятий по обеспечению промышленной безопасности, об устранении нарушений требований промышленной безопасности;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приостановлении работ, осуществляемых с нарушениями требований промышленной безопасности, создающих угрозу жизни и здоровью работников или которые могут привести к поражающему воздействию опасных производственных факторов на персонал, население, окружающую среду;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отстранении от работы лиц, не прошедших своевременно подготовку, переподготовку по вопросам промышленной безопасности;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документов и материалов, необходимых для оценки состояния промышленной безопасности в организации;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причин возникновения аварий и инцидентов на опасных производственных объектах и хранение документации по их учету;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подготовки и переподготовки работников по вопросам промышленной безопасности;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доведение до сведения работников опасных производственных объектов информацию о внесении изменений и (или) дополнений в нормативные правовые акты Республики Казахстан в области промышленной безопасности;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расследования и учета аварий, несчастных случаев, произошедшего вследствие аварии на опасном производственном объекте случаев;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полномочий, предусмотренных законодательством Республики Казахстан в области промышленной безопасности.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Положение о производственном контроле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разрабатывает Положение о производственном контроле с учетом специфики и отрасли организации, особенностей эксплуатируемых опасных производственных объектов и условий их эксплуатации.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 производственном контроле содержит:</w:t>
      </w:r>
    </w:p>
    <w:bookmarkEnd w:id="37"/>
    <w:bookmarkStart w:name="z1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полномочия должностных лиц организации, осуществляющих производственный контроль в области промышленной безопасности;</w:t>
      </w:r>
    </w:p>
    <w:bookmarkEnd w:id="38"/>
    <w:bookmarkStart w:name="z1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опасных производственных объектов и их производственных подразделений;</w:t>
      </w:r>
    </w:p>
    <w:bookmarkEnd w:id="39"/>
    <w:bookmarkStart w:name="z1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краткую характеристику опасных производственных объектов, содержащую следующие сведения:</w:t>
      </w:r>
    </w:p>
    <w:bookmarkEnd w:id="40"/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состоянии и техническом обследовании производственных зданий, технологических сооружений;</w:t>
      </w:r>
    </w:p>
    <w:bookmarkEnd w:id="41"/>
    <w:bookmarkStart w:name="z1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техническом освидетельствовании опасных технических устройств;</w:t>
      </w:r>
    </w:p>
    <w:bookmarkEnd w:id="42"/>
    <w:bookmarkStart w:name="z1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произошедших на опасном производственном объекте аварий, инцидентов и несчастных случаев;</w:t>
      </w:r>
    </w:p>
    <w:bookmarkEnd w:id="43"/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организации подготовки, переподготовки руководителей, специалистов и работников, занятых на опасном производственном объекте по вопросам промышленной безопасности;</w:t>
      </w:r>
    </w:p>
    <w:bookmarkEnd w:id="44"/>
    <w:bookmarkStart w:name="z1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мероприятий по обеспечению промышленной безопасности;</w:t>
      </w:r>
    </w:p>
    <w:bookmarkEnd w:id="45"/>
    <w:bookmarkStart w:name="z1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периодичность проведения контрольных мероприятий, планирование мероприятий, отчетность по выполнению мероприятий, критерии оценки эффективности и меры по их повышению, порядок исполнения принимаемых по результатам производственного контроля решений;</w:t>
      </w:r>
    </w:p>
    <w:bookmarkEnd w:id="46"/>
    <w:bookmarkStart w:name="z1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структуру службы производственного контроля.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планирования и проведения внутренних проверок соблюдения требований промышленной безопасности, а также подготовки и регистрации отчетов об их результатах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Проверка состояния промышленной безопасности осуществляется на основании утвержденного Графика проведения проверок состояния промышленной безопасности на опасных производственных объектах, разработанного ответственным за производственный контроль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Внеочередные проверки организуются по распоряжению руководителя организации в случаях, если произошла авария, несчастный случай, произошедший вследствие аварии на опасном производственном объекте.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осуществлением проверки должностное лицо, осуществляющее производственный контроль проводит сбор информации об объекте проверки, условиях безопасной эксплуатации и результатах прошедших проверок.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условий, опасных для жизни людей или способных привести к аварии, должностное лицо, осуществляющее производственный контроль вносит руководителю предложение о приостановке работ.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Один раз в год проводится комплексная проверка организации.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каждую комплексную проверку разрабатывается и утверждается программа (перечень вопросов, подлежащих проверке).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комплексной проверки каждого подразделения издается приказ.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должен содержать оценку состояния промышленной безопасности в подразделении, мероприятия по устранению выявленных нарушений, ответственного за устранение выявленных нарушений и срок устранения выявленных нарушений, а также, при необходимости, взыскание, наложенное на ответственных лиц и персонал, виновных в выявленных нарушениях.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Все результаты проверок вносятся в Журнал производственного контроля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Ежемесячно должностным лицом службы производственного контроля проводится контроль за устранением замечаний, его результаты представляет руководителю организации.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Устраненные нарушения подвергаются повторному контролю во время следующих проверок.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Оформление результатов проведения производственного контроля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итогам проведения производственного контроля должностное лицо службы производственного контроля выдает руководителю проверенного подразделения – акт, а в случае выявления нарушений – предписание.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предписании отражаются выявленные нарушения со ссылкой на нормативные правовые акты в области промышленной безопасности, а также мероприятия по устранению выявленных нарушений с указанием сроков устранения, согласованных с руководителем подразделения.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случае, когда исполнителями мероприятий являются не только работники проверяемого подразделения, должностным лицом, осуществляющим производственный контроль, организуется издание приказа по организации, в котором определяются конкретные исполнители по каждому мероприятию. Разногласия по срокам устранения между исполнителями и должностным лицом, осуществляющим производственный контроль, урегулируются первым руководителем организации.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Должностное лицо службы, осуществляющее производственный контроль ежемесячно представляет руководителю организации, эксплуатирующей опасные производственные объекты результаты проведения производственного контроля и статус выполнения выданных предписаний.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сбора, анализа, обмена информацией о состоянии промышленной безопасности между структурными подразделениями эксплуатирующей организации и доведения ее до работников, занятых на опасных производственных объектах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Сбор информации осуществляется по результатам проверок состояния промышленной безопасности.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Анализ результатов проведения мероприятий по осуществлению производственного контроля проводится не реже одного раза в год, который включает в себя: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проверок соблюдения требований промышленной безопасности;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эффективности организаторской деятельности ответственного за производственный контроль;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деятельности по повышению эффективности производственного контроля.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в ходе производственного контроля нарушения и несоответствия установленным требованиям и их причины доводятся до работников организации.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основании анализа результатов производственного контроля разрабатываются мероприятия по устранению и предупреждению нарушений требований промышленной безопасности, которые используются при составлении плана по обеспечению промышленной безопасности и производственного контроля на очередной год.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Мероприятия по устранению нарушений требований промышленной безопасности включают в себя: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выявленных нарушений требований промышленной безопасности;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причин нарушений требований промышленной безопасности, относящихся к технологическому процессу и производственному контролю, а также регистрацию результатов такого изучения ответственным за осуществление производственного контроля;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мероприятий по устранению причин нарушений требований промышленной безопасности;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решений, гарантирующих, что мероприятия по устранению причин нарушений требований промышленной безопасности осуществлены в полном объеме и эффективны.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Мероприятия по предупреждению нарушений требований промышленной безопасности включают в себя: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соответствующих источников информации (процессов; рабочих операций, влияющих на состояние промышленной безопасности; результатов проверок; отчетов об обслуживании) с целью выявления, анализа и устранения потенциальных причин нарушений требований промышленной безопасности;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 возможных проблем обеспечения промышленной безопасности и заблаговременное определение мер, необходимых для их решения;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заблаговременную реализацию предупреждающих мероприятий и принятие управленческих решений, обеспечивающих гарантированное предупреждение нарушений от требований промышленной безопасности;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информации о предпринятых предупреждающих действиях руководству Организации.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службы производственного контроля систематизирует, актуализирует и обеспечивает хранение данных о состоянии промышленной безопасности и результатах производственного контроля.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Форма хранения данных устанавливается как в бумажном, так и в электронном виде при условии гарантированной сохранности от несанкционированных изменений, удалений, порчи бумажных и электронных носителей. Для электронных баз данных создаются дополнительные (резервные) накопители информации. Базы данных, независимо от формы хранения имеют ограниченный доступ. Руководителю организации и должностному лицу, осуществляющему производственный контроль, предусмотрен общий доступ к базе данных.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Действия организации по итогам проведения производственного контроля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 основании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руководитель службы производственного контроля организовывает подготовку ежегодной информации об организации производственного контроля на предприятии и утверждает их руководителем организации, которые содержат следующие сведения: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подготовке плана мероприятий по обеспечению промышленной безопасности на текущий год, а также о выполнении плана мероприятий по обеспечению промышленной безопасности за предыдущий год;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организации системы управления промышленной безопасностью;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устранении нарушений, выполнении предписаний уполномоченного органа в области промышленной безопасности;</w:t>
      </w:r>
    </w:p>
    <w:bookmarkEnd w:id="88"/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готовности к действиям по локализации и ликвидации последствий аварии на опасном производственном объекте;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состоянии технических устройств, применяемых на опасном производственном объекте;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авариях, инцидентах и несчастных случаях, происшедших на опасных производственных объектах;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подготовке и переподготовке руководителей, специалистов и работников, занятых на опасных производственных объектах по вопросам промышленной безопасности.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Организации по итогам проведения производственного контроля совершают следующие действия: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мероприятия по обеспечению промышленной безопасности;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устраняют нарушения требований промышленной безопасности;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приостанавливают работы, осуществляемые с нарушениями требований промышленной безопасности, создающих угрозу жизни и здоровью работников или которые могут привести к поражающему воздействию опасных производственных факторов на объекты, людей, окружающую среду;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отстраняют от работы лиц, не прошедших своевременно подготовку, переподготовку по вопросам промышленной безопасности.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 опасном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производственном объекте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проверок состояния промышленной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на опасных производственных объектах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Проверяемые объекты, документы, требования нормативных документов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проверки комиссией, возглавляемой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главным инженером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службы производственного контроля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 опасном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производственном объекте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производственного контроля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 (наименование подразделения)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 требований промышленной безопасности (неисправности или потенциальные риски эксплуатации опасных технических устройств или нарушения требований технологических процессов)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устранению выявленных нарушений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исполнение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выдавшего распоряжение об устранении нарушений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ответственного за исполнение предписания и осуществление мероприятий по устранению причин выявленных нарушений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распоряжения и осуществлении мероприятий по устранению причин выявленных нарушений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