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05a6" w14:textId="1bb0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 июля 2021 года № 233/НҚ. Зарегистрирован в Министерстве юстиции Республики Казахстан 9 июля 2021 года № 23374.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"Сведения об инвестициях в развитие цифрового майнинга",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"Сведения об инвестициях в стартап-проекты",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статистики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233/НҚ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</w:t>
      </w:r>
      <w:r>
        <w:br/>
      </w:r>
      <w:r>
        <w:rPr>
          <w:rFonts w:ascii="Times New Roman"/>
          <w:b/>
          <w:i w:val="false"/>
          <w:color w:val="000000"/>
        </w:rPr>
        <w:t>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инвестициях в развитие цифрового майнинга"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____________ (квартал) 20____год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1-СИЦМ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лица, осуществляющие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цифровому майнингу.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в 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5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www.mdai.gov.kz.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8468"/>
        <w:gridCol w:w="1132"/>
      </w:tblGrid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майнингового центра обработки данных (адрес объекта)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идентификационный номер юридического лица (далее – БИН)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(страна, компания)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проекта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начала-завершения строительства майнингового центра обработки данных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майнингового центра обработки данных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потребление (МВт)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мощности (МВт)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счет собственных средств юридического лица, других заемных средств (средств резидентов Республики Казахстан и (или) нерезидентов), бюджетных средств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2021-2025 годы,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2021 г.,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2022 г.,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2023 г.,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2024 г.,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запланированные на 2025 г.,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 за отчетный период, 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деятельности по Общему классификатору видов экономической деятельности (ОКЭД)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(респондента)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                                                    подпись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                                                    подпись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телефона, электронный адрес исполнителя: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Пояснение по заполнению формы, предназначенной для сбора административных данных "Сведения об инвестициях в развитие цифрового майнинга", приведено в приложении к настоящей Форме.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об инвестициях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развитие цифрового майнинга"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инвестициях в развитие цифрового майнинга" (Индекс: 1-СИЦМ, периодичность: квартальная)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об инвестициях в развитие цифрового майнинга" (далее – Форма).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юридическими лицами, осуществляющими деятельность по цифровому майнингу, и предоставляется в Министерство цифрового развития, инноваций и аэрокосмической промышленности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с указанием его фамилии и инициалов.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5 числа месяца, следующего за отчетным периодом.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1 указывается месторасположение майнингового центра обработки данных (адрес объекта).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2 указывается БИН юридического лица, осуществляющего деятельность по цифровому майнингу.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3 указывается инвестор (страна, наименование компании).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4 указывается описание проекта.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5 указывается период начала и завершения строительства майнингового центра обработки данных.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6 указывается ввод в эксплуатацию майнингового центра обработки данных.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7 указывается текущее потребление электроэнергии (МВт).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8 указывается потенциал мощности (МВт).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9 указывается общая стоимость проекта в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10 указываются источники финансирования, в том числе за счет собственных средств юридического лица, других заемных средств (средств резидентов Республики Казахстан и (или) нерезидентов), бюджетных средств с указанием сумм финансирования в зависимости от источников в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инвестициям относятся все виды имущественных ценностей, вкладываемых резидентом/нерезидентом Республики Казахстан в оборудование и инфраструктуру майнингового центра обработки данных.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подпунктах 11.1-11.5 указываются инвестиции, запланированные с 2021 по 2025 годы, в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 указываются данные, суммируемые из подпунктов 11.1-11.5.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12 указываются фактические привлеченные инвестиции в оборудование и инфраструктуру майнингового центра обработки данных за отчетный период в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13 указывается код вида деятельности по Общему классификатору видов экономической деятельности (ОКЭД).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об инвестициях в стартап-проекты"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____________ (квартал) 20____год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2-СИС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участники Международного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парка "Астана Хаб".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в Международный технологический парк "Астана Хаб".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5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www.mdai.gov.kz.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9746"/>
        <w:gridCol w:w="1257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стартап-проекта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(далее – БИН юридического лица/ индивидуальный идентификационный номер (далее – ИИН) физического лица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(страна, компания)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проекта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счет за собственных средств юридического лица, других заемных средств (средств резидентов Республики Казахстан и (или) нерезидентов), бюджетных средств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 за отчетный период, тенге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деятельности по Общему классификатору видов экономической деятельности (ОКЭД)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(респондента)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телефона, электронный адрес исполнителя: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(за исключением лиц, являющихся субъектами частного предпринимательства)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формы, предназначенной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 "Сведения об инвестициях в стартап-проекты",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об инвестициях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стартап-проекты"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инвестициях в стартап-проекты" (Индекс: 2-СИС, периодичность: квартальная)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об инвестициях в стартап-проекты" (далее – Форма).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участниками Международного технологического парка "Астана Хаб" и предоставляется в Международный технологический парк "Астана Хаб".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компании либо лицом, исполняющим его обязанности, с указанием его фамилии и инициалов.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5 числа месяца, следующего за отчетным периодом.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1 указывается наименование стартап-проекта.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2 указывается БИН юридического лица/ИИН физического лица, являющегося собственником стартап-проекта.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3 указывается инвестор (страна, иностранная компания).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4 указывается описание проекта.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5 указываются источники финансирования счет собственных средств юридического лица, других заемных средств (средств резидентов Республики Казахстан и (или) нерезидентов), бюджетных средств с указанием сумм финансирования в зависимости от источников в тенге. 6. В пункте 6 указываются фактические привлеченные инвестиции в стартап-проект за отчетный период в тенге.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7 указывается код вида деятельности по Общему классификатору видов экономической деятельности (ОКЭД).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