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8050" w14:textId="a788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натуральных норм материально-технического обеспечения государственных органов</w:t>
      </w:r>
    </w:p>
    <w:p>
      <w:pPr>
        <w:spacing w:after="0"/>
        <w:ind w:left="0"/>
        <w:jc w:val="both"/>
      </w:pPr>
      <w:r>
        <w:rPr>
          <w:rFonts w:ascii="Times New Roman"/>
          <w:b w:val="false"/>
          <w:i w:val="false"/>
          <w:color w:val="000000"/>
          <w:sz w:val="28"/>
        </w:rPr>
        <w:t>Приказ Министра финансов Республики Казахстан от 1 июля 2021 года № 633. Зарегистрирован в Министерстве юстиции Республики Казахстан 9 июля 2021 года № 23445.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натуральные нормы</w:t>
      </w:r>
      <w:r>
        <w:rPr>
          <w:rFonts w:ascii="Times New Roman"/>
          <w:b w:val="false"/>
          <w:i w:val="false"/>
          <w:color w:val="000000"/>
          <w:sz w:val="28"/>
        </w:rPr>
        <w:t xml:space="preserve"> материально-технического обеспечения государственных органов.</w:t>
      </w:r>
    </w:p>
    <w:bookmarkEnd w:id="1"/>
    <w:bookmarkStart w:name="z6" w:id="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9" w:id="5"/>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5"/>
    <w:bookmarkStart w:name="z10" w:id="6"/>
    <w:p>
      <w:pPr>
        <w:spacing w:after="0"/>
        <w:ind w:left="0"/>
        <w:jc w:val="both"/>
      </w:pPr>
      <w:r>
        <w:rPr>
          <w:rFonts w:ascii="Times New Roman"/>
          <w:b w:val="false"/>
          <w:i w:val="false"/>
          <w:color w:val="000000"/>
          <w:sz w:val="28"/>
        </w:rPr>
        <w:t>
      3. Реализацию данного приказа осуществлять в пределах средств, предусмотренных в бюджете на соответствующий период.</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2021 года № 633</w:t>
            </w:r>
          </w:p>
        </w:tc>
      </w:tr>
    </w:tbl>
    <w:bookmarkStart w:name="z14" w:id="8"/>
    <w:p>
      <w:pPr>
        <w:spacing w:after="0"/>
        <w:ind w:left="0"/>
        <w:jc w:val="left"/>
      </w:pPr>
      <w:r>
        <w:rPr>
          <w:rFonts w:ascii="Times New Roman"/>
          <w:b/>
          <w:i w:val="false"/>
          <w:color w:val="000000"/>
        </w:rPr>
        <w:t xml:space="preserve"> Натуральные нормы материально-технического обеспечения государственных органов</w:t>
      </w:r>
    </w:p>
    <w:bookmarkEnd w:id="8"/>
    <w:p>
      <w:pPr>
        <w:spacing w:after="0"/>
        <w:ind w:left="0"/>
        <w:jc w:val="both"/>
      </w:pPr>
      <w:r>
        <w:rPr>
          <w:rFonts w:ascii="Times New Roman"/>
          <w:b w:val="false"/>
          <w:i w:val="false"/>
          <w:color w:val="ff0000"/>
          <w:sz w:val="28"/>
        </w:rPr>
        <w:t xml:space="preserve">
      Сноска. Натуральные нормы с изменениями, внесенными приказами Заместителя Премьер-Министра - Министра финансов РК от 09.06.2022 </w:t>
      </w:r>
      <w:r>
        <w:rPr>
          <w:rFonts w:ascii="Times New Roman"/>
          <w:b w:val="false"/>
          <w:i w:val="false"/>
          <w:color w:val="ff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18.05.2023 </w:t>
      </w:r>
      <w:r>
        <w:rPr>
          <w:rFonts w:ascii="Times New Roman"/>
          <w:b w:val="false"/>
          <w:i w:val="false"/>
          <w:color w:val="ff0000"/>
          <w:sz w:val="28"/>
        </w:rPr>
        <w:t>№ 520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распространения, наименование должности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службы/срок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центральных государственных органов и местных исполнительных органов (министр, вице-министры, руководитель аппарата, председатели комитетов, акимы областей, городов республиканского значения, столицы, районов (городов областного значения), заместители (руководители аппаратов) акимов областей, городов республиканского значения, столицы, районов (городов областного значения), председатели, члены и руководители структурных подразделений ревизионных комиссий областей, городов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натуральная кожа, экокожа или гобелен; материал подлокотников: натуральное дерево/пластик/металл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натуральная кожа, экокожа или гобелен; материал подлокотников: натуральное дерево/пластик/металл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(1 диван 2 кресла)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натуральная кожа, экокожа или гобелен; материал подлокотников: натуральное дерево/пластик/металл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плотная портьерная ткань; не более 70% полиэстера; не более 50% шелка; не более 30% вискозы; плотность: не более 600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лен и полиэстер; 70% полиэстера;30% льна; плотность не более 90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полиэфирная ткань; сатиновое плетение; светопроницаемость: не более 70%; плотность: не более 300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односторонние клеевое напыление; материал: плотная портьерная ткань; поперечная драпировка из плотной тяжелой ткани с воланами, складками или бахромой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уничтожитель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секретности: не более 7 уровня; ширина входного паза: не более 400 мм; мощность резки: не более25 листов (80 г/м²); резка листа A4: не более на 9000 фрагментов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политико-административная в багете; материал багета: натуральное дерево,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 материал багета: натуральное дерево,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магнитно-маркерная с подставкой на колесиках; рамка из алюминия с пластиковыми уголками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натуральное дерево, ЛДСтП или МДФ, пластик, металл,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ворсовый; плотность ковра: не более 200000 пучков на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напольный; плечики фигурные; материал: натуральное дерево,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огнестойкость; количество полок: не более 4; типы замка: ключевой/кодовый электронный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989-2014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988-2007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цифровой или аналоговый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Моноблок/Ноутбук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 монитор: диагональ не менее 21 дюйма; процессор – не менее 3.70 GHz, HDD не менее 1 TB, SSD не менее 250 GB, ОЗУ не менее 8 GВ, операционная система, офисный пакет, антивирус.</w:t>
            </w:r>
          </w:p>
          <w:p>
            <w:pPr>
              <w:spacing w:after="20"/>
              <w:ind w:left="20"/>
              <w:jc w:val="both"/>
            </w:pPr>
            <w:r>
              <w:rPr>
                <w:rFonts w:ascii="Times New Roman"/>
                <w:b w:val="false"/>
                <w:i w:val="false"/>
                <w:color w:val="000000"/>
                <w:sz w:val="20"/>
              </w:rPr>
              <w:t>
Ноутбук: Монитор: диагональ не менее 15.6 дюйма;</w:t>
            </w:r>
          </w:p>
          <w:p>
            <w:pPr>
              <w:spacing w:after="20"/>
              <w:ind w:left="20"/>
              <w:jc w:val="both"/>
            </w:pPr>
            <w:r>
              <w:rPr>
                <w:rFonts w:ascii="Times New Roman"/>
                <w:b w:val="false"/>
                <w:i w:val="false"/>
                <w:color w:val="000000"/>
                <w:sz w:val="20"/>
              </w:rPr>
              <w:t>
Процессор – не менее 1.8 GHz, SSD не менее 250 GB, ОЗУ не менее 8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не менее 21 дюйма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случае производственной необходимости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3,70 GHz, HDD не менее 1 TB, SSD не менее 250 GB, ОЗУ не менее 8 GВ</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(USB), казахский/русский/английский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мышь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проводная (USB)</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kv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печати: не менее 20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(1 диван 2 кресла)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натуральная кожа, экокожа или гобелен; подлокотники: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 материал декоративного профиля: натуральное дерево,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натуральное дерево, ЛДСтП или МДФ, пластик, металл, вид: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 материал багета: натуральное дерево,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плотная портьерная ткань; не более 70% полиэстера; не более 50% шелка; не более 30% вискозы; плотность: не более 600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лен и полиэстер;70% полиэстера;30% льна; плотность 83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полиэфирная ткань; сатиновое плетение; светопроницаемость: не более 80%; плотность: не более 400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односторонние клеевое напыление; материал: плотная портьерная ткань; поперечная драпировка из плотной тяжелой ткани с воланами, складками или бахромой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ворсовый; плотность ковра: не более 200000 пучков на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напольный; плечики фигурные; материал: натуральное дерево,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натуральная кожа, экокожа или гобелен; материал подлокотников: натуральное дерево, пластик или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 фурнитура: импортного или отечественного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натуральное дерево, ЛДСтП или МДФ; фурнитура: импортного или отечественного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напольный, настольный; для воды: холодный/горячий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экокожа/гобилен; материал подлокотников: 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экокожа/гобилен; материал подлокотников: 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напольный, настольный; для воды: холодный/горячий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(2 кресла)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экокожа/гобилен; подлокотники: ЛДСтП/МДФ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плотная портьерная ткань; не более 70% полиэстера; не более 50% шелка; не более 30% вискозы; плотность: не более 600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лен и полиэстер; 70% полиэстера; 30% льна; плотность 83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полиэфирная ткань; сатиновое плетение; светопроницаемость: не более 80%; плотность: не более 400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односторонние клеевое напыление; материал: плотная портьерная ткань; поперечная драпировка из плотной тяжелой ткани с воланами, складками или бахромой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ворсовый; плотность ковра: не более 200000 пучков на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ЛДСтП или МДФ, пластик, металл, вид: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 материал багета: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напольный, форма: кактус, материал: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цифровой или аналоговый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не менее 21 дюйма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2.90 GHz, HDD не менее 500 GB, SSD не менее 128 GB, ОЗУ не менее 8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 предоставляется дополнительный комплект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(USB), казахский/русский/английский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мышь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проводная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kv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сканер, копир. максимальная скорость печати: не менее 40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кнопка удаленного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двух системных блоков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принадлежности и другие расходные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листов: А4, размеры: 210 х 297 мм, класс бумаги: В, В+, С,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куагуле (кожзаменитель), картон, бумвинил, формат: А5, внутренний блок: офсетная бумага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заметок с клейким краем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ширина и длина не более 9 сантиметров. В упаковке не более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записей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размер не более 9 х 9 х 9 сантиметров, с подставкой или без подставкой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папка-беговка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бумага: Лен или мелованая, плотность не более 300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папка-регистр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поливинилхлорид, материал внутренней обложки: бумага, формат А4, плотность: не более 1500 г/м², ширина корешка: не более 80 мм, механизм подшивания: металлический арочный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настольный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(16 предметов)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дерево, количество предметов; не более 16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"На подпись" кожаная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бумвинил или кожзаменитель, формат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простой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или деревянный, твердость грифеля - НВ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(4 штуки)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толщина линии письма: не более 4 мм, форма наконечника: скошенный или клиновидный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металлическая или деревянная, длина разметки: не более 40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натуральный или синтетический каучук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вид: прямоугольный или стрелки, размер 12 х 45 мм, количество в наборе не более 125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дисплея не более 16 разрядов, тип питания: батарейки и солнечный элемент, жидкокристаллический дисплей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точилка для карандашей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материал лезвий; нержавеющая сталь, количество отверстий не более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формат: А4, секция: односекционный, двухсекционный и трехсекционный, вид: горизонтальный или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материал лезвий: нержавеющая сталь, ширина лезвия - не более 18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лезвий: нержавеющая сталь, материал ручек: пластик, длина: не более 30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количество скрепляемых листов: от 2 листов до 210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механизма: металлический, материал ручки: ударопрочный пластик, тип и размер скоб: от №10 до 24x23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дырокол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пробивная способность от 1 до 200 листов, количество отверстий: 2 штук, наличие линейки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(большой)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51 мм, количество скрепляемых листов не более 250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(средний)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но не более 51мм, количество скрепляемых листов до 150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(маленький)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количество скрепляемых листов до 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скобы для степлера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(1000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оцинкованный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скрепки канцелярские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(100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никелированный или омедненный металл/виниловая оболочка, размер не более 50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 пластик/металл, объем - не более 15 литров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Департаментов центральных государственных органов и заместители председателей Комитетов, руководитель территориального органа центральных государственных органов в областях, городах республиканского значения, руководитель территориального органа центральных государственных органов в районах (городах районного значения), руководитель структурного подразделения аппарата акима областей, городов республиканского значения, столицы, районов (городов областного значения), руководитель исполнительных органов, финансируемых из областного бюджета, бюджетов города республиканского значения, столицы, бюджета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плотная портьерная ткань; не более 70% полиэстера; не более 50% шелка; не более 30% вискозы; плотность: не более 600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лен и полиэстер;70% полиэстера;30% льна; плотность не более 90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ролл-шторы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полиэфирная ткань; сатиновое плетение; светопроницаемость: не более 70%; плотность: не более 300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односторонние клеевое напыление; материал: плотная портьерная ткань; поперечная драпировка из плотной тяжелой ткани с воланами, складками или бахромой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уничтожитель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степень секретности: не более 7</w:t>
            </w:r>
          </w:p>
          <w:bookmarkEnd w:id="9"/>
          <w:p>
            <w:pPr>
              <w:spacing w:after="20"/>
              <w:ind w:left="20"/>
              <w:jc w:val="both"/>
            </w:pPr>
            <w:r>
              <w:rPr>
                <w:rFonts w:ascii="Times New Roman"/>
                <w:b w:val="false"/>
                <w:i w:val="false"/>
                <w:color w:val="000000"/>
                <w:sz w:val="20"/>
              </w:rPr>
              <w:t>
уровня; ширина входного паза: не более 400 мм; мощность резки: не более25 листов (80 г/м²); резка листа A4: не более на 9000 фрагментов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 материал багета: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ЛДСтП или МДФ, пластик, металл; вид: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ворсовый; плотность ковра: не более 200000 пучков на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напольный; плечики фигурные; материал:ЛДСтП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огнестойкость; количество полок: не более 4; типы замка: ключевой/кодовый электронный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989-2014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988-2007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цифровой или аналоговый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ноутбук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не менее 21 дюйма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2.90 GHz, HDD не менее 500 GB, SSD не менее 128 GB, ОЗУ не менее 8 GВ, операционная система, офисный пакет, антивирус. При необходимости улучшенная комплектация процессор – не менее 3.70 GHz, HDD не менее 1 TB, SSD не менее 250 GB, ОЗУ не менее 16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 предоставляется дополнительный комплект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(USB), казахский/русский/английский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мышь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проводная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монитор: диагональ не менее 15.6 дюйма;</w:t>
            </w:r>
          </w:p>
          <w:bookmarkEnd w:id="10"/>
          <w:p>
            <w:pPr>
              <w:spacing w:after="20"/>
              <w:ind w:left="20"/>
              <w:jc w:val="both"/>
            </w:pPr>
            <w:r>
              <w:rPr>
                <w:rFonts w:ascii="Times New Roman"/>
                <w:b w:val="false"/>
                <w:i w:val="false"/>
                <w:color w:val="000000"/>
                <w:sz w:val="20"/>
              </w:rPr>
              <w:t>
процессор – не менее 1.8 GHz, SSD не менее 250 GB, ОЗУ не менее 8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kv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печати: не менее 20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кнопка удаленного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двух системных блоков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напольный, настольный; для воды: холодный/горячий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тканевые, алюминивые, пластиковые; вид: горизонтальный или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ЛДСтП или МДФ, пластик, металл; вид: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напольный, форма: кактус, материал: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 материал багета: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не менее 21 дюйма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2.90 GHz, HDD не менее 500 GB, SSD не менее 128 GB, ОЗУ не менее 8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 предоставляется дополнительный комплект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(USB), казахский/русский/английский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мышь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проводная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kv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сканер, копир. Максимальная скорость печати: не менее 40 страниц в минуты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кнопка удаленного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двух системных блоков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принадлежности и другие расходные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листов: А4, размеры: 210 х 297 мм, класс бумаги: В, В+, С,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куагуле (кожзаменитель), картон, бумвинил, формат: А5, внутренний блок: офсетная бумага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заметок с клейким краем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ширина и длина не более 9 см. В упаковке не более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записей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размер не более 9 х 9 х 9 см, с подставкой или без подставкой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папка-беговка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бумага: Лен или мелованая, плотность не более 300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папка-регистр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поливинилхлорид, материал внутренней обложки: бумага, формат А4, плотность: не более 1500 г/м², ширина корешка: не более 80 мм, механизм подшивания: металлический арочный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настольный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(16 предметов)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дерево, количество предметов; не более 16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"На подпись" кожаная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бумвинил или кожзаменитель, формат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простой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или деревянный, твердость грифеля - НВ.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(4 штуки)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толщина линии письма: не более 4 мм, форма наконечника: скошенный или клиновидный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металлическая или деревянная, длина разметки: не более 40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натуральный или синтетический каучук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вид: прямоугольный или стрелки, размер 12 х 45 мм, количество в наборе не более 125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дисплея не более 16 разрядов, тип питания: батарейки и солнечный элемент, жидкокристаллический дисплей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точилка для карандашей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материал лезвий; нержавеющая сталь, количество отверстий не более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формат: А4, секция: односекционный, двухсекционный и трехсекционный, вид: горизонтальный или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материал лезвий: нержавеющая сталь, ширина лезвия - не более 18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лезвий: нержавеющая сталь, материал ручек: пластик, длина: не более 30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количество скрепляемых листов: от 2 листов до 210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механизма: металлический, материал ручки: ударопрочный пластик, тип и размер скоб: от №10 до 24x23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дырокол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пробивная способность от 1 до 200 листов, количество отверстий: 2 штуки, наличие линейки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(большой)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51 мм, количество скрепляемых листов не более 250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(средний)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но не более 51мм, количество скрепляемых листов до 150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(маленький)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количество скрепляемых листов до 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скобы для степлера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(1000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оцинкованный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скрепки канцелярские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(100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никелированный или омедненный металл/виниловая оболочка, размер не более 50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 пластик/металл, объем - не более 15 литров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руководитель управления центральных государственных органов и Комитетов, заместитель руководителя территориального органа центральных государственных органов в областях, городах республиканского значения, столице, заместитель руководителя исполнительного органа, финансируемых из областного бюджета, бюджетов города республиканского значения, столицы, бюджета района (города областного значения), секретарь маслихата области, города республиканского значения и столицы, района (города областного значения), руководитель аппарата маслихата области, города республиканского значения и столицы,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тканевые, алюминивые, пластиковые; вид: горизонтальный или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напольный; плечики фигурные; материал:ЛДСтП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цифровой или аналоговый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ЛДСтП или МДФ, пластик, металл; вид: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огнестойкость; количество полок: не более 4; типы замка: ключевой/кодовый электронный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 материал багета: ЛДСтП или МДФ, пластик,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уничтожитель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секретности: не более 7 уровня; ширина входного паза: не более 400 мм; мощность резки: не более25 листов (80 г/м²); резка листа A4: не более на 9000 фрагментов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не менее 21 дюйма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2.90 GHz, HDD не менее 500 GB, SSD не менее 128 GB, ОЗУ не менее 8 GВ, операционная система, офисный пакет, антивирус. При необходимости улучшенная комплектация процессор – не менее 3.70 GHz, HDD не менее 1 TB, SSD не менее 250 GB, ОЗУ не менее 16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 предоставляется дополнительный комплект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(USB), казахский/русский/английский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мышь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проводная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kv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печати: не менее 20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кнопка удаленного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двух системных блоков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принадлежности и другие расходные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листов: А4, размеры: 210 х 297 мм, класс бумаги: В, В+, С,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куагуле (кожзаменитель), картон, бумвинил, формат: А5, внутренний блок: офсетная бумага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заметок с клейким краем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ширина и длина не более 9см. В упаковке не более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записей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размер не более 9 х 9 х 9 см, с подставкой или без подставкой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папка-беговка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бумага: Лен или мелованая, плотность не более 300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папка-регистр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поливинилхлорид, материал внутренней обложки: бумага, формат А4, плотность: не более 1500 г/м², ширина корешка: не более 80 мм, механизм подшивания: металлический арочный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(10 предметов)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количество предметов: не менее 10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"На подпись" кожаная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бумвинил или кожзаменитель, формат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простой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или деревянный, твердость грифеля - НВ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(4 штуки)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толщина линии письма: не более 4 мм, форма наконечника: скошенный или клиновидный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металлическая или деревянная, длина разметки: не более 40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натуральный или синтетический каучук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вид: прямоугольный или стрелки, размер 12 х 45 мм, количество в наборе не более 125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дисплея не более 16 разрядов, тип питания: батарейки и солнечный элемент, жидкокристаллический дисплей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точилка для карандашей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материал лезвий; нержавеющая сталь, количество отверстий не более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формат: А4, секция: односекционный, двухсекционный и трехсекционный, вид: горизонтальный или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материал лезвий: нержавеющая сталь, ширина лезвия - не более 18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лезвий: нержавеющая сталь, материал ручек: пластик, длина: не более 30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количество скрепляемых листов: от 2 листов до 210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механизма: металлический, материал ручки: ударопрочный пластик, тип и размер скоб: от №10 до 24x23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дырокол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пробивная способность от 1 до 200 листов, количество отверстий: 2 штуки, наличие линейки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(большой)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51 мм, количество скрепляемых листов не более 250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(средний)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но не более 51 мм, количество скрепляемых листов до 150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(маленький)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количество скрепляемых листов до 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скобы для степлера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(1000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оцинкованный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скрепки канцелярские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(100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никелированный или омедненный металл/виниловая оболочка, размер не более 50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 пластик/металл, объем - не более 15 литров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территориального органа центральных государственных органов в областях, городах республиканского значения, столице, руководитель территориального органа центральных государственных органов в районах (городах районного значения), работники, акимы района в городе, города районного значения, поселка, села, руководитель структурного подразделения исполнительного органа, финансируемых из областного бюджета, бюджетов города республиканского значения, столицы, бюджета района (города областного значения), работники аппарата акима области, городов республиканского значения, столицы, района (городов областного значения), работники исполнительного органа, финансируемых из областного бюджета, бюджетов города республиканского значения, столицы, бюджета района (города областного значения), работники ревизионных комиссий областей, городов республиканского значения, столицы, работники аппарата маслихата области, города республиканского значения и столицы,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и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ЛДСтП или МДФ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обивка: экокожа или гобелен; материал подлокотников: ЛДСтП или МДФ/пластик/металл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тканевые; вид: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аналоговый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настенное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ЛДСтП или МДФ, пластик, металл; вид: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лет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огнестойкость; количество полок: не более 4; типы замка: ключевой/кодовый электронный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уничтожитель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секретности: не более 7 уровня; ширина входного паза: не более 400 мм; мощность резки: не более 25 листов (80 г/м²); резка листа A4: не более на 9000 фрагментов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принадлежности и другие расходные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листов: А4, размеры: 210 х 297 мм, класс бумаги: В, В+, С,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куагуле (кожзаменитель), картон, бумвинил, формат: А5, внутренний блок: офсетная бумага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заметок с клейким краем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ширина и длина не более 9см. В упаковке не более 500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записей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 более 80 г/м², размер не более 9 х 9 х 9 см, с подставкой или без подставкой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папка-беговка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бумага: Лен или мелованая, плотность не более 300 г/м²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папка-регистр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поливинилхлорид, материал внутренней обложки: бумага, формат А4, плотность: не более 1500 г/м², ширина корешка: не более 80 мм, механизм подшивания: металлический арочный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(10 предметов)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количество предметов: не менее 10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"На подпись" кожаная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обложки: бумвинил или кожзаменитель, формат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простой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или деревянный, твердость грифеля - НВ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(4 штуки)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толщина линии письма: не более 4 мм, форма наконечника: скошенный или клиновидный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металлическая или деревянная, длина разметки: не более 40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натуральный или синтетический каучук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пластик, вид: прямоугольный или стрелки, размер 12 х 45 мм, количество в наборе не более 125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пластиковый, дисплея не более 16 разрядов, тип питания: батарейки и солнечный элемент, жидкокристаллический дисплей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точилка для карандашей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материал лезвий; нержавеющая сталь, количество отверстий не более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формат: А4, секция: односекционный, двухсекционный и трехсекционный, вид: горизонтальный или вертикальный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пластик, материал лезвий: нержавеющая сталь, ширина лезвия - не более 18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лезвий: нержавеющая сталь, материал ручек: пластик, длина: не более 30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количество скрепляемых листов: от 2 листов до 210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механизма: металлический, материал ручки: ударопрочный пластик, тип и размер скоб: от №10 до 24x23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дырокол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ударопрочный пластик или металл, пробивная способность от 1 до 200 листов, количество отверстий: 2 штуки, наличие линейки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(большой)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51 мм, количество скрепляемых листов не более 250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(средний)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но не более 51мм, количество скрепляемых листов до 150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бумаг (маленький)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(12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металл, размер: 32 мм, количество скрепляемых листов до 50 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скобы для степлера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(1000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оцинкованный металл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скрепки канцелярские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 (100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никелированный или омедненный металл/виниловая оболочка, размер не более 50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корпуса – пластик/металл, объем - не более 15 литров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 не менее 21 дюйма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 не менее 2.90 GHz, HDD не менее 500 GB, SSD не менее 128 GB, ОЗУ не менее 8 GВ, операционная система, офисный пакет, антивирус. При необходимости улучшенная комплектация процессор – не менее 3.70 GHz, HDD не менее 1 TB, SSD не менее 250 GB, ОЗУ не менее 16 GВ, операционная система, офисный пакет, антивирус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 предоставляется дополнительный комплект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(USB), казахский/русский английский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мышь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проводная (USB)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kv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 на 100 пользователей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аппарата: печать, копирование, сканирование. Максимальная скорость печати: не менее 75 страниц в минуту (А4), не менее 37 страниц в минуту (А3)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10 пользователей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аппарата: печать, копирование, сканирование. Максимальная скорость печати: не менее 40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печати: не менее 20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 на 50 или менее пользователей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75 страниц в минуту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производственной необходимости предоставляется дополнительный сканер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KVM switch (переключатель)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кнопка удаленного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двух системных блоков</w:t>
            </w:r>
          </w:p>
        </w:tc>
      </w:tr>
    </w:tbl>
    <w:bookmarkStart w:name="z20" w:id="11"/>
    <w:p>
      <w:pPr>
        <w:spacing w:after="0"/>
        <w:ind w:left="0"/>
        <w:jc w:val="both"/>
      </w:pPr>
      <w:r>
        <w:rPr>
          <w:rFonts w:ascii="Times New Roman"/>
          <w:b w:val="false"/>
          <w:i w:val="false"/>
          <w:color w:val="000000"/>
          <w:sz w:val="28"/>
        </w:rPr>
        <w:t>
      Примечание: * – в зависимости от объема необходимой потребности;</w:t>
      </w:r>
    </w:p>
    <w:bookmarkEnd w:id="11"/>
    <w:p>
      <w:pPr>
        <w:spacing w:after="0"/>
        <w:ind w:left="0"/>
        <w:jc w:val="both"/>
      </w:pPr>
      <w:r>
        <w:rPr>
          <w:rFonts w:ascii="Times New Roman"/>
          <w:b w:val="false"/>
          <w:i w:val="false"/>
          <w:color w:val="000000"/>
          <w:sz w:val="28"/>
        </w:rPr>
        <w:t>
      ** – количество определяется от технической характеристики принтера.</w:t>
      </w:r>
    </w:p>
    <w:bookmarkStart w:name="z21" w:id="12"/>
    <w:p>
      <w:pPr>
        <w:spacing w:after="0"/>
        <w:ind w:left="0"/>
        <w:jc w:val="both"/>
      </w:pPr>
      <w:r>
        <w:rPr>
          <w:rFonts w:ascii="Times New Roman"/>
          <w:b w:val="false"/>
          <w:i w:val="false"/>
          <w:color w:val="000000"/>
          <w:sz w:val="28"/>
        </w:rPr>
        <w:t>
      Расшифровка аббревиатур: РК – Республика Казахстан; ЦА – центральный аппарат; ЛДСтП – ламинированная древесностружечная плита; МДФ – мелкодисперсная фракция дерева; ИБП – источник (агрегат) бесперебойного питания; МФУ – многофункциональное устройство; ТВ – терабайт; KVM – keyboard (клавиатура), video monitor (видеомонитор), mouse (мышь); г/м² - грамм на квадратный метр; СТ РК – национальный стандарт Республики Казахстан; м – метр; см – сантиметр; мм – миллиметр; мкм – микрометр; HB – твҰрдо-мягкий.</w:t>
      </w:r>
    </w:p>
    <w:bookmarkEnd w:id="12"/>
    <w:bookmarkStart w:name="z22" w:id="13"/>
    <w:p>
      <w:pPr>
        <w:spacing w:after="0"/>
        <w:ind w:left="0"/>
        <w:jc w:val="both"/>
      </w:pPr>
      <w:r>
        <w:rPr>
          <w:rFonts w:ascii="Times New Roman"/>
          <w:b w:val="false"/>
          <w:i w:val="false"/>
          <w:color w:val="000000"/>
          <w:sz w:val="28"/>
        </w:rPr>
        <w:t>
      Настоящие натуральные нормы не распространяются на Министерство обороны Республики Казахстан, Министерство внутренних дел Республики Казахстан, специальные государственные и правоохранительные органы.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