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efa21" w14:textId="79efa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видов деятельности, технологически связанных с услугами по диагностике особо опасных болезней животных и диагностике энзоотических болезней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 июля 2021 года № 201. Зарегистрирован в Министерстве юстиции Республики Казахстан 12 июля 2021 года № 23462.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193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сельского хозяйства РК от 03.05.2022 </w:t>
      </w:r>
      <w:r>
        <w:rPr>
          <w:rFonts w:ascii="Times New Roman"/>
          <w:b w:val="false"/>
          <w:i w:val="false"/>
          <w:color w:val="00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деятельности, технологически связанных с услугами по диагностике особо опасных болезней животных и диагностике энзоотических болезней животных.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ветеринарного контроля и надзора Министерства сельского хозяйства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2021 года № 201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видов деятельности, технологически связанных с услугами по диагностике</w:t>
      </w:r>
      <w:r>
        <w:br/>
      </w:r>
      <w:r>
        <w:rPr>
          <w:rFonts w:ascii="Times New Roman"/>
          <w:b/>
          <w:i w:val="false"/>
          <w:color w:val="000000"/>
        </w:rPr>
        <w:t>особо опасных болезней животных и диагностике энзоотических болезней животных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деятельности, технологически связанной с диагностикой особо опасных болезней животных, включенных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 опасных болезней животных, профилактика, диагностика и ликвидация которых осуществляются за счет бюджетных средств, утвержденный приказом Министра сельского хозяйства Республики Казахстан от 30 октября 2014 года № 7-1/559 (зарегистрирован в Реестре государственной регистрации нормативных правовых актов № 9891), и диагностикой энзоотических болезней животных, включенных в перечень энзоотических болезней животных, профилактика и диагностика которых осуществляются за счет бюджетных средств, утверждаемый местным исполнительным органом области, города республиканского значения, столицы в соответствии с подпунктом 17-3) пункта 1 и подпунктом 32-2) пункта 1-1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(далее – Закон), относятся: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лабораторных исследований: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заразных болезней животных, возникающих вследствие внедрения в организм животного специфического возбудителя инфекции (инвазии) и передающихся от животного к животному и человеку, с использованием методов диагностики возбудителей болезней животных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организации проведения лабораторных исследований (испытаний) при осуществлении ветеринарного контроля (надзора), утвержденным решением Совета Евразийской экономической комиссии от 10 ноября 2017 года № 80;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кожевенного, овчинно-мехового, сборного мерлушкового и пушно-мехового сырья на сибирскую язву методом Асколи согласно СТ РК 3511 "Животные. Методы лабораторной диагностики сибирской язвы";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подконтрольных государственному ветеринарно-санитарному контролю и надзору перемещаемых (перевозимых) объектов и биологического материала;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ветеринарно-санитарной экспертизы: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продукции и сырья животного происхождения по перечню обязательных и дополнительных исследований, проводимых лабораториями ветеринарно-санитарной экспертизы на торговых объектах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Ветеринарным (ветеринарно-санитарным) правилам, утвержденным приказом Министра сельского хозяйства Республики Казахстан от 29 июня 2015 года № 7-1/587 (зарегистрирован в Реестре государственной регистрации нормативных правовых актов № 11940);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определению показателей безопасности продукции и сырья животного происхождения, кормов и кормовых добавок;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поверка средств измерений и аттестация испытательного оборудования ветеринарных лабораторий республиканского государственного предприятия, осуществляющего функции, указанные в подпункте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а также в его филиалах, создаваемых в областях и районах;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бактериологические исследования качества дезинфекции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организаций по производству, хранению и реализации ветеринарных препаратов, кормов и кормовых добавок;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утилизация и уничтожение биологических отходов ветеринарных лабораторий республиканского государственного предприятия, осуществляющего функции, указанные в подпункте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а также в его филиалах, создаваемых в областях и районах.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