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0f7" w14:textId="4249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национальной экономики Республики Казахстан от 29 декабря 2014 года № 180 "Об утверждении перечня существенно важных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9 июля 2021 года № 451-НҚ. Зарегистрирован в Министерстве юстиции Республики Казахстан 13 июля 2021 года № 23479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180 "Об утверждении перечня существенно важных товаров" (зарегистрирован в Реестре государственной регистрации нормативных правовых актов под № 10953)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существенно важных товаров,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123, 124, 125, 126, 127, 128, 129, 130, 131, 132, 133, 134, 135, 136 и 137,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708"/>
        <w:gridCol w:w="8748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живой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 живые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циклические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 (включая смазочно-охлаждающие эмульсии для режущих инструментов, средства для облегчения вывинчивания болтов или гаек, средства для удаления ржавчины или антикоррозионные средства и препараты для облегчения выемки изделий из форм, изготовленные на основе смазок) и средства, используемые для масляной или жировой обработки текстильных материалов, кожи, меха или прочих материалов, кроме средств, содержащих в качестве основных компонентов 70 мас.% или более нефти или нефтепродуктов, полученных из битуминозных пород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Антидетонаторы, антиоксиданты, ингибиторы смолообразования, загустители, антикоррозионные вещества и присадки готовые прочие к нефтепродуктам (включая бензин) или другим жидкостям, используемым в тех же целях, что и нефтепродукты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3826 00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Биодизель и его смеси, не содержащие или содержащие менее 70 мас.% нефти или нефтепродуктов, полученных из битуминозных пород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4015*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стерильные, нестерильные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6210*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защитные костюмы одноразовые, многоразовые (все виды)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6307 90 980 0*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 (все виды)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 00*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полые, из чугунного литья, бывшие в употреблении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полые, бесшовные, из черных металлов (кроме чугунного литья), бывшие в употреблении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(например, сварные, клепаные или соединенные аналогичным способом), с круглым сечением, наружный диаметр которых более 406,4 мм, из черных металлов, бывшие в употреблении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 прочие (например, с открытым швом или сварные, клепаные или соединенные аналогичным способом), из черных металлов, бывшие в употреблении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8548 10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первичных элементов, первичных батарей и электрических аккумуляторов; отработавшие первичные элементы, отработавшие первичные батареи и отработавшие электрические аккумуляторы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 00 000 0*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Маска-респиратор № 95 (все виды)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строкой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в отношении товаров, классифицируемых указанным кодом ТН ВЭД ЕАЭС, следует руководствоваться как кодом ТН ВЭД ЕАЭС, так и наименованием товара.".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торговли и интеграции Республики Казахстан.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