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5bcb" w14:textId="d375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приведения в соответствие сведений о заявителе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13 июля 2021 года № 246/НҚ. Зарегистрирован в Министерстве юстиции Республики Казахстан 14 июля 2021 года № 23531.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цифрового развития, инноваций и аэрокосмической промышленности РК от 17.02.2022 </w:t>
      </w:r>
      <w:r>
        <w:rPr>
          <w:rFonts w:ascii="Times New Roman"/>
          <w:b w:val="false"/>
          <w:i w:val="false"/>
          <w:color w:val="ff0000"/>
          <w:sz w:val="28"/>
        </w:rPr>
        <w:t>№ 53/НҚ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28 июня 2005 года "О государственных пособиях семьям, имеющим детей"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приведения в соответствие сведений о заявителе в информационных системах.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05.09.2022 </w:t>
      </w:r>
      <w:r>
        <w:rPr>
          <w:rFonts w:ascii="Times New Roman"/>
          <w:b w:val="false"/>
          <w:i w:val="false"/>
          <w:color w:val="000000"/>
          <w:sz w:val="28"/>
        </w:rPr>
        <w:t>№ 311/НҚ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2021 года № 246/НҚ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приведения в соответствие сведений о заявителе в информационных системах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цифрового развития, инноваций и аэрокосмической промышленности РК от 17.02.2022 </w:t>
      </w:r>
      <w:r>
        <w:rPr>
          <w:rFonts w:ascii="Times New Roman"/>
          <w:b w:val="false"/>
          <w:i w:val="false"/>
          <w:color w:val="ff0000"/>
          <w:sz w:val="28"/>
        </w:rPr>
        <w:t>№ 53/НҚ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приведения в соответствие сведений о заявителе в информационных системах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пособиях семьям, имеющим детей" и определяют порядок и сроки приведения в соответствие сведений о заявителе, в информационных системах.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 и сокращения: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информационной системы - государственные органы, юридические лица, осуществляющие сбор, обработку и защиту сведений о заявителе, связанных с оказанием социальной поддержки в виде государственных пособий семьям;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назначению пособий – территориальные подразделения уполномоченного государственного органа;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документа - документ, полностью воспроизводящий вид и информацию (данные) подлинного документа в электронно-цифровой форме;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отделение Государственной корпорации - городские, районные отделения Государственной корпорации;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заявитель – лицо, обращающееся за назначением пособий (далее – физическое лицо);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государственный орган – центральный исполнительный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населения.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приведения в соответствие сведений о физическом лице в информационных системах является запрос отделения Государственной корпорации или уполномоченного органа по назначению пособий к оператору информационной системы по приведению в соответствие отсутствующих сведений о физическом лице в информационных системах.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приведения в соответствие сведений о заявителе в информационных системах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получения от оператора информационной системы электронных документов, подтверждающих отсутствие запрашиваемых сведений о физическом лице в информационных системах, отделение Государственной корпорации или уполномоченный орган по назначению пособий, осуществивший запрос в день обращения физического лица, уведомляют его о необходимости представления оригиналов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для приведения в соответствие сведений о физическом лице в информационных системах.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необходимости представления оригиналов документов для приведения в соответствие сведений, в информационных системах выдается физическому лицу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виде электронного документа, удостоверенного электронной цифровой подписью (далее – ЭЦП) уполномоченного лица отделения Государственной корпорации или уполномоченного органа по назначению пособий.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приведения в соответствие сведений в информационных системах физическое лицо для сверки представляет в отделение Государственной корпорации или уполномоченный орган по назначению пособий в течение 3 (трех) рабочих дней с момента получения уведомления, заявление на приведение в соответствие сведений в информационных системах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оригиналы документов: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удостоверяющий личность физического лица (удостоверение личности гражданина Республики Казахстан или вид на жительство иностранца в Республике Казахстан для кандасов), нотариально заверенную доверенность на представителя в случае, если физическое лицо не может лично подать документы;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официальный документ, содержащий сведения о физическом лице, отсутствующие в информационных системах.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оформляется и регистрируется в день обращения физического лица.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документа, указанного в подпунктах 1) и 2) настоящего пункта, является основанием для отказа в регистрации заявления.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представлении оператором информационной системы электронных документов, подтверждающих отсутствие запрашиваемых сведений о физическом лице в информационных системах, уполномоченный орган по назначению пособий, осуществивший запрос, в день получения документов оповещает акима поселка, села, сельского округа (при отсутствии отделения Государственной корпорации) и направляет физическому лицу уведомление о необходимости представления письменного согласия на приведение в соответствие сведений о физическом лице в информационных системах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Физическое лицо представляет в уполномоченный орган по назначению пособий через акима поселка, села, сельского округа (при отсутствии отделения Государственной корпорации) письменное согласие на приведение в соответствие сведений о физическом лице в информационных системах на основании ранее представленных им копий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3 (трех) рабочих дней с момента выдачи физическому лицу уведомления.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Уполномоченное лицо отделения Государственной корпорации или уполномоченный орган по назначению пособий в день принятия заявления и оригиналов документов от физического лица производит электронные копии документов и возвращает оригиналы документов физическому лицу, после чего осуществляет следующие действия: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направляет оператору информационной системы запрос на приведение в соответствие сведений о физическом лице в информационных системах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запрос) к настоящим Правилам, в виде электронного документа, удостоверенного ЭЦП уполномоченного лица отделения Государственной корпорации или уполномоченного органа по назначению пособий, с прикрепленными электронными копиями документов;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выдает физическому лицу расписку о приеме заявления и документов для приведения в соответствие сведений о физическом лице в информационных системах.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принятия уполномоченным органом по назначению пособий письменного согласия на приведение в соответствие сведений в информационных системах от физического лица, полученного через акима поселка, села, сельского округа (при отсутствии отделения Государственной корпорации) уполномоченное лицо уполномоченного органа по назначению пособий осуществляет следующие действия: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оператору информационной системы запрос в виде электронного документа, удостоверенного ЭЦП уполномоченного лица уполномоченного органа по назначению пособий, с прикрепленными электронными копиями документов;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физическому лицу через акима поселка, села, сельского округа (при отсутствии отделения Государственной корпорации) расписку о приеме письменного согласия на приведение в соответствие сведений о нем в информационных системах.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Оператор информационной системы в течение 5 (пяти) рабочих дней с момента получения запроса от отделения Государственной корпорации или уполномоченного органа по назначению пособий проверяет соответствие сведений о физическом лице в информационных системах, содержащихся в запросе и архивных документах, сведениям, содержащимся в информационных системах, после чего оператор информационной системы осуществляет следующие действия по результатам проверки которых направляет извещение в отделение Государственной корпорации или уполномоченный орган по назначению пособий: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подтверждении фактов, указанных в запросе, вносит соответствующие изменения и (или) дополнения в информационные системы, после чего направляет в отделение Государственной корпорации или уполномоченный орган по назначению пособий извещение о внесении изменений и (или) дополнений сведений о физическом лице в информационных системах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виде электронного документа, удостоверенного ЭЦП уполномоченного лица оператора информационной системы;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неподтверждении фактов, указанных в запросе, направляет извещение об отказе в приведении в соответствие сведений о физическом лице, в информационных системах с указанием мотивированных причин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виде электронного документа, удостоверенного ЭЦП уполномоченного лица оператора информационной системы.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Приведение оператором информационной системы в соответствие сведений о физическом лице в информационных системах оказывается безвозмездно.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соответствие сведений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системах</w:t>
            </w:r>
          </w:p>
        </w:tc>
      </w:tr>
    </w:tbl>
    <w:p>
      <w:pPr>
        <w:spacing w:after="0"/>
        <w:ind w:left="0"/>
        <w:jc w:val="both"/>
      </w:pPr>
      <w:bookmarkStart w:name="z52" w:id="41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Кому 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полностью фамилию,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реквизиты ИИН:__________________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проживающего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 телефона_____________________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необходимости представления оригиналов документов для приведения в соответствие сведений в информационных системах</w:t>
      </w:r>
    </w:p>
    <w:bookmarkEnd w:id="42"/>
    <w:p>
      <w:pPr>
        <w:spacing w:after="0"/>
        <w:ind w:left="0"/>
        <w:jc w:val="both"/>
      </w:pPr>
      <w:bookmarkStart w:name="z54" w:id="43"/>
      <w:r>
        <w:rPr>
          <w:rFonts w:ascii="Times New Roman"/>
          <w:b w:val="false"/>
          <w:i w:val="false"/>
          <w:color w:val="000000"/>
          <w:sz w:val="28"/>
        </w:rPr>
        <w:t>
      "__" _________20__ года 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отделения Государственной корпорации или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органа по назначению пособий)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поступлением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электронного документа, его номер, дату и орган выдачи),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подтверждающего отсутствие запрашиваемых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перечень отсутствующих сведений о заявителе, в информационных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системах), уведомляем Вас о необходимости представить в течение трех рабочих дней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на приведение в соответствие указанных сведений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системах с представлением следующих оригиналов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 (документ, удостоверяющий личность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заявителя (удостоверение личности гражданина Республики Казахстан или вид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жительство иностранца в Республике Казахстан для кандасов), а представитель лица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документы, удостоверяющие личность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 (документ, содержащий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заявителе, отсутствующие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(подпись)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получил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заявителя)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приведения в 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сведений о заявителе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системах</w:t>
            </w:r>
          </w:p>
        </w:tc>
      </w:tr>
    </w:tbl>
    <w:p>
      <w:pPr>
        <w:spacing w:after="0"/>
        <w:ind w:left="0"/>
        <w:jc w:val="both"/>
      </w:pPr>
      <w:bookmarkStart w:name="z56" w:id="4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Наименование отделения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Государственной корпорации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уполномоченного органа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назначению пособий: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местоположение: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 гражданина (ки)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проживающего(щей)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(город, улица, № дома,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квартиры, №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приведение в соответствие сведений в информационных системах</w:t>
      </w:r>
    </w:p>
    <w:bookmarkEnd w:id="45"/>
    <w:p>
      <w:pPr>
        <w:spacing w:after="0"/>
        <w:ind w:left="0"/>
        <w:jc w:val="both"/>
      </w:pPr>
      <w:bookmarkStart w:name="z58" w:id="46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пособиях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семьям, имеющим детей" прошу Вас привести в соответствие сведения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информационной(ых) системе(ах), в связи с поступлением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(указать наименование электронного документа,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 номер, дата и орган выдачи), подтверждающего отсутствие запрашиваемых сведений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(указать перечень отсутствующих сведений о заявителе).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представляемых мною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 (документ, удостоверяющий личность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лица, (удостоверение личности гражданина Республики Казахстан или вид на жительство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иностранца в Республике Казахстан для кандасов), а представитель лица – документы,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удостоверяющие личность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 (документ, содержащий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заявителе, отсутствующие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сведений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системах</w:t>
            </w:r>
          </w:p>
        </w:tc>
      </w:tr>
    </w:tbl>
    <w:p>
      <w:pPr>
        <w:spacing w:after="0"/>
        <w:ind w:left="0"/>
        <w:jc w:val="both"/>
      </w:pPr>
      <w:bookmarkStart w:name="z60" w:id="4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1. Кому ____________________________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(указать полностью фамилию,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реквизиты ИИН: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проживающего по адресу: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 телефона______________________</w:t>
      </w:r>
    </w:p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необходимости представления письменного согласия на приведение в соответствие сведений о заявителе в информационных системах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20__года № ______</w:t>
      </w:r>
    </w:p>
    <w:bookmarkEnd w:id="49"/>
    <w:p>
      <w:pPr>
        <w:spacing w:after="0"/>
        <w:ind w:left="0"/>
        <w:jc w:val="both"/>
      </w:pPr>
      <w:bookmarkStart w:name="z63" w:id="5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 (указать наименование отделения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либо уполномоченного органа по назначению пособий)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поступлением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электронного документа, его номер, дата и орган выдачи),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подтверждающего отсутствие запрашиваемых сведений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 (указать перечень отсутствующих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сведений в информационных системах), уведомляем Вас о необходимости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представить в течение трех рабочих дней согласие на приведение в соответствие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сведений в информационных системах на основании представленных вами акиму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 (поселка, села,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округа) копий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 (документ, удостоверяющий личность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(удостоверение личности гражданина Республики Казахстан или вид на жительство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иностранца в Республике Казахстан для кандасов), а представитель лица – документы,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удостоверяющие личность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) ______________________________________________ (документ, содержащий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заявителя, отсутствующие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(подпись)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получил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заявителя, подпись, дата)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приведения в 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заявителе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информационных системах</w:t>
            </w:r>
          </w:p>
        </w:tc>
      </w:tr>
    </w:tbl>
    <w:p>
      <w:pPr>
        <w:spacing w:after="0"/>
        <w:ind w:left="0"/>
        <w:jc w:val="both"/>
      </w:pPr>
      <w:bookmarkStart w:name="z65" w:id="51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Наименование отделения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Государственной корпорации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органа по назначению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пособий: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местоположение: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 гражданина (ки)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проживающего(щей)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(город, улица, № дома, квартиры,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№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</w:p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 на приведение в соответствие сведений о заявителе, в информационных системах</w:t>
      </w:r>
    </w:p>
    <w:bookmarkEnd w:id="52"/>
    <w:p>
      <w:pPr>
        <w:spacing w:after="0"/>
        <w:ind w:left="0"/>
        <w:jc w:val="both"/>
      </w:pPr>
      <w:bookmarkStart w:name="z67" w:id="53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специальном государственном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пособии в Республике Казахстан" прошу Вас привести в соответствие сведения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информационной(ых) системе(ах), в связи с поступлением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(указать наименование электронного документа, его номер, дата и орган выдачи),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подтверждающего отсутствие запрашиваемых сведений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 (указать перечень отсутствующих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сведений о заявителе, в информационных системах). На основании представленных мною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акиму ______________________________________________________ (поселка, села,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округа) копий документов, достоверность которым подтверждаю: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 (копия документа, удостоверяющего личность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заявителя (удостоверение личности гражданина Республики Казахстан или вид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жительство иностранца в Республике Казахстан для кандасов), а представитель лица – копии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удостоверяющих личность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 (копия документа,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содержащего сведения о заявителе, отсутствующие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сведений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заявителе в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системах</w:t>
            </w:r>
          </w:p>
        </w:tc>
      </w:tr>
    </w:tbl>
    <w:p>
      <w:pPr>
        <w:spacing w:after="0"/>
        <w:ind w:left="0"/>
        <w:jc w:val="both"/>
      </w:pPr>
      <w:bookmarkStart w:name="z69" w:id="5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(наименование оператора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информационной системы)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(адрес)</w:t>
      </w:r>
    </w:p>
    <w:bookmarkStart w:name="z7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на приведение в соответствие сведений о заявителе в информационных системах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_________20__ года № ____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 (указать наименование отделения Государственной корпорации либо уполномоченного органа по назначению пособий – отправителя запроса) просит привести в соответствие отсутствующие сведения о заявителе, в информационных системах.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 (наименование ГО – получателя запроса)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 дата рождения заявителя, реквизиты ИИН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запроса (отсутствие данных)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сведений, отсутствующих в информационной системе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ответном сообщении информационной системы, представившей сведения об отсутствии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электронного документа, его номер и дата выдачи, подтверждающего отсутствие запрашиваемых сведений о заявителе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6" w:id="60"/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 должность работника отделения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или специалиста уполномоченного органа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назначению пособий осуществившего запрос).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 (электронные копии документов):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 (документ, удостоверяющий личность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заявителя (удостоверение личности гражданина Республики Казахстан или вид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жительство иностранца в Республике Казахстан для кандасов), а представитель лица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документы, удостоверяющие личность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 (документ,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содержащий сведения о заявителе, отсутствующие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(подпись)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 в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заявителе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информационных системах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 назначению пособии)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</w:p>
        </w:tc>
      </w:tr>
    </w:tbl>
    <w:bookmarkStart w:name="z8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о внесении изменений и (или) дополнений сведений о заявителе в информационных системах/ об отказе во внесении изменений и (или) дополнений сведений о заявителе, в информационных системах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цифрового развития, инноваций и аэрокосмической промышленности РК от 05.09.2022 </w:t>
      </w:r>
      <w:r>
        <w:rPr>
          <w:rFonts w:ascii="Times New Roman"/>
          <w:b w:val="false"/>
          <w:i w:val="false"/>
          <w:color w:val="ff0000"/>
          <w:sz w:val="28"/>
        </w:rPr>
        <w:t>№ 311/НҚ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_________20__ года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оператора информационной системы) извещает о внесении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изменений и (или) дополнений сведений о заявителе в информационных системах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отказе во внесении изменений и (или) дополнений сведений о заявителе,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запроса на приведение в соответствие сведений сведений о заявителе, в информационных системах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заявителя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Внесенные изменения и (или) дополнения о заявителе, в информационных системах/основание для отказа в приведении в соответствие сведений в информационных системах, предусмотренное в пункте 8 Правил и сроков приведения в соответствие сведений о заявителе в информационных системах,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13 июля 2021 года № 246/НҚ (зарегистрирован в Реестре государственной регистрации нормативных правовых актов за № 23531)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(подпись)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