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9a8f" w14:textId="fac9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Акмолинской и Павлодарской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июля 2021 года № 673. Зарегистрирован в Министерстве юстиции Республики Казахстан 14 июля 2021 года № 23532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Акмолинской и Павлодарской областей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условия: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области – не более 1 900 000 000 (один миллиард девятьсот миллионов)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 – не более 4 701 291 000 (четыре миллиарда семьсот один миллион двести девяносто одна тысяча)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