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313d1" w14:textId="ec313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образования и науки Республики Казахстан от 13 июля 2021 года № 336. Зарегистрирован в Министерстве юстиции Республики Казахстан 15 июля 2021 года № 23536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Министра образования и науки Республики Казахстан, в которые вносятся изменения.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 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И.о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июля 2021 года № 336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Министра образования и науки Республики Казахстан, в которые вносятся изменения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23 сентября 2014 года № 388 "Об утверждении Правил исполнения приговоров суда о пожизненном запрете занимать педагогические должности и должности, связанные с работой с несовершеннолетними" (зарегистрирован в Реестре государственной регистрации нормативных правовых актов под № 9821):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исполнения приговоров суда о пожизненном запрете занимать педагогические должности и должности, связанные с работой с несовершеннолетними, утвержденных указанным приказом: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Руководитель согласно подпункту 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26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не заключает трудовой договор с гражданами, лишенными права занимать определенную должность или заниматься определенной деятельностью, в соответствии с вступившим в законную силу приговором суда".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6 августа 2015 года № 515 "Об утверждении минимального социального стандарта начального, основного среднего и общего среднего образования" (зарегистрирован в Реестре государственной регистрации нормативных правовых актов Республики Казахстан под № 12012):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Минимальном социальном 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"Начальное, основное среднее и общее среднее образование", утвержденном указанным приказом: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Минимальному социальному стандарту "Начальное, основное среднее и общее среднее образование"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29 января 2016 года № 120 "Об утверждении перечня открытых данных Министерства образования и науки Республики Казахстан, размещаемых на интернет-портале открытых данных" (зарегистрирован в Реестре государственной регистрации нормативных правовых актов Республики Казахстан под № 13381):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открытых данных Министерства образования и науки Республики Казахстан, размещаемых на интернет-портале открытых данных,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Минимальному социальному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стандарту "Начальное, основное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"/>
        <w:gridCol w:w="2573"/>
        <w:gridCol w:w="4805"/>
        <w:gridCol w:w="2552"/>
        <w:gridCol w:w="2062"/>
      </w:tblGrid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нормы/норматива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Нормативный правовой акт, регулирующий норму/норматив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лиц, имеющих право на минимальный социальный стандарт по нормам/нормативам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нормы/ норматива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сети государственных организаций образования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21 декабря 2007 года № 1256 "Об утверждении гарантированного государственного норматива сети организаций образования"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из сельского населенного пункта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детей школьного возраста 5 человек и более гарантируется функционирование начальной школы, при наличии детей школьного возраста 41 человек и более -основной школы; при наличии детей школьного возраста 81 человек и более гарантируется функционирование средней школы.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оснащения оборудованием и мебелью организаций среднего, а также специальных организаций образования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7 марта 2012 года № 97 "Об утверждении норм оснащения оборудованием и мебелью организаций технического и профессионального образования" (зарегистрированный в Реестре государственной регистрации нормативных правовых актов Республики Казахстан под № 7574).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учащиеся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класс-комплект и на каждого обучающегося, специальное оборудование на класс-комплект и индивидуальное для детей ограниченными возможностями с учетом нарушений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обеспечения бесплатным питанием в организациях среднего образования для детей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детей-сирот, детей, оставшихся без попечения родителей, детей из семей, требующих экстренной помощи в результате чрезвычайных ситуаций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25 января 2008 года № 64 "Об утверждении Правил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организаций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12 марта 2012 года № 320 "Об утверждении размеров, источников, видов и Правил предоставления социальной помощи гражданам, которым оказывается социальная помощь".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из семей, имеющих право на получение государственной адресной социальной помощи; не получающих государственную адресную социальную помощь, в которых среднедушевой доход ниже величины прожиточного минимума; детей - сирот и детей, оставшихся без попечения родителей, проживающих в семьях; детей из семей, требующих экстренной помощи в результате чрезвычайных ситуаций; иным категориям обучающихся и воспитанников.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одноразового школьного питания вне зависимости от форм собственности объекта питания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подвоза учащихся сельских школ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24 апреля 2020 года № 158 "Об утверждении Правил оказания государственных услуг в сфере семьи и детей" (зарегистрированный в Реестре государственной регистрации нормативных правовых актов Республики Казахстан под № 20478).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учащиеся сельских населенных пунктов, где отсутствуют начальные школы, основные школы, средние школы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отдаленность школы более чем на 3 километра от населенного пункта и при наличии между населенными пунктами естественных преград (реки, озера)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обеспечения учебниками и учебно-методическими комплексами организации среднего образования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24 июля 2012 года № 344 "Об утверждении Правил организации работы по подготовке, экспертизе, апробации и проведению мониторинга, изданию учебников, учебно-методических комплексов и учебно-методических пособий" (зарегистрированный в Реестре государственной регистрации нормативных правовых актов Республики Казахстан под № 7876);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22 мая 2020 года № 216 "Об утверждении перечня учебников для организаций среднего образования, учебно-методических комплексов для дошкольных организаций, организаций среднего образования, в том числе в электронной форме" (зарегистрированный в Реестре государственной регистрации нормативных правовых актов Республики Казахстан под № 20708).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учащиеся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учебников и учебно-методических комплексов на одного ученика согласно уровню образования и классу обучения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социальной и медико-педагогической поддержки детей с ограниченными возможностями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14 февраля 2017 года № 66 "Об утверждении Типовых правил деятельности видов специальных организаций образования" (зарегистрированный в Реестре государственной регистрации нормативных правовых актов Республики Казахстан под № 14995).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с ограниченными возможностями в развитии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психолого-медико-педагогической консультации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предоставления оздоровительного отдыха детям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детям из семей, требующих экстренной помощи в результате чрезвычайных ситуаций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25 января 2008 года № 64 "Об утверждении Правил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организаций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воспитанников".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из семей, имеющих право на получение государственной адресной социальной помощи и не получающих государственную адресную социальную помощь, со среднедушевым доходом ниже величины прожиточного минимума; дети – сироты и дети, оставшимся без попечения родителей, проживающие в семьях; из семей, требующих экстренной помощи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в загородные и пришкольные лагеря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индивидуального бесплатного обучения на дому или в организациях, оказывающих стационарную помощь, восстановительное лечение и медицинскую реабилитацию обучающихя, которые по состоянию здоровья в течение длительного времени не могут посещать организации общего среднего образования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и социального развития Республики Казахстан от 5 мая 2015 года № 321 "Об утверждении Положения о деятельности врачебно-консультативной комиссии" (зарегистрированный в Реестре государственной регистрации нормативных правовых актов Республики Казахстан под № 11310).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получающие начальное, основное среднее, общее среднее образование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врачебно-консультативной комиссии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санитарно-эпидемиологических требований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Республики Казахстан от 16 августа 2017 года № 611 "Об утверждении Санитарных правил "Санитарно-эпидемиологические требования к объектам образования" (зарегистрированный в Реестре государственной регистрации нормативных правовых актов Республики Казахстан под № 15681)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учащиеся школ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объектам образования, нормы наполняемости классов и условий обучения и воспитания.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января 2016 года № 120</w:t>
            </w:r>
          </w:p>
        </w:tc>
      </w:tr>
    </w:tbl>
    <w:bookmarkStart w:name="z3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открытых данных Министерства образования и науки Республики Казахстан, размещаемых на интернет-портале открытых данных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2128"/>
        <w:gridCol w:w="746"/>
        <w:gridCol w:w="7122"/>
        <w:gridCol w:w="1792"/>
      </w:tblGrid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6"/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набора открытых данных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актуализации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предоставления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(через АРМ интернет-портала открытых данных или через API системы государственного органа)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высших учебных заведений по регионам, областям, городам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ІІІ квартал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трудоустройстве выпускников учреждений высшего и среднего профессионального образования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ІV квартал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студентов в высших учебных заведений, обеспеченных жильем в общежитиях, от общего количества студентов, нуждающихся в жилье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ІV квартал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трудоустроенных выпускников международной стипендии "Болашак" из ежегодного выпуска стипендиатов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ІV квартал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детских садов по регионам, областям, городам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ІV квартал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общеобразовательных школ по регионам, областям, городам (дневные/вечерние, лицей/гимназия/средняя школа)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І квартал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детей в возрасте до 18 лет в Республике Казахстан (по годам, по гендерному составу, городское/сельское население)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І квартал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по доступностью дошкольных образовательных учреждений (по годам, по областям, строятся/открылись, охват детей, очередь)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І квартал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по обеспечению дошкольного воспитания и обучения педагогическими кадрами (вакансии)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І квартал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по доступностью общеобразовательных учреждений (по годам, по областям, строятся/открылись, город/село, лицей/гимназия/средняя школа)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 до 10 числа месяца, следующего за отчетным кварталом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о учителях школ (вакансии)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 до 10 числа месяца, следующего за отчетным кварталом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по обучению детей с ограниченными возможностями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ІІ квартал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о дополнительном образовании, воспитании и развитии детей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І квартал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о развитии детского спорта, физической культуры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ІV квартал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Шкала перевода баллов сертификата Единого национального тестирования в оценки аттестата об общем среднем образовании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ІV квартал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Центры повышения квалификации по городам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ІІ квартал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воспитанников в дошкольных мини-центрах от общей численности воспитанников дошкольных организаций образования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ІV квартал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детей в возрасте с 3 до 6 лет c дошкольным воспитанием и обучением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ІV квартал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детей, охваченных дополнительным образованием, от общего количества школьников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ІІІ квартал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детей, охваченных инклюзивным образованием, от общего количества детей с ограниченными возможностями в развитии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І квартал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детей, охваченных образовательными программами, от общего количества детей с ограниченными возможностями в развитии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І квартал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дошкольных мини-центров от общего числа дошкольных организаций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ІІ квартал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учащихся, обучающихся на дому всего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ІV квартал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учащихся на экстернатной форме обучения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ІV квартал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школ с экстернатной формой обучения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ІV квартал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колледжей и училищ по регионам, областям, городам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ІІ квартал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о техническом и профессиональном образовании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ІІ квартал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результаты международного исследования PISA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года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года ІV квартал 2016 года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международного исследования TIMSS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4 года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4 года ІV квартал 2016 года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государственных услуг сферы образования и науки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 раза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более 2 раза в год В течение 10 рабочих дней со дня утверждения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цифрового развития, инноваций и аэрокосмической промышленности Республики Казахстан от 31 января 2020 года № 39/НҚ "Об утверждении реестра государственных услуг" (зарегистрирован в Реестре государственной регистрации нормативных правовых актов Республики Казахстан под № 19982)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территориальных органов и подведомственных организаций по комитетам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ІІ квартал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Организационная структура всех комитетов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ІІ квартал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результатов внешней оценки учебных достижений учащихся 9 классов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ІV квартал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результатов единого национального тестирования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ІV квартал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учебников и учебно-методических комплексов, разрешенных к использованию в 1-11 классах организаций образования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І квартал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учебной литературы, разрешенной к использованию в организациях дошкольного воспитания и обучения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І квартал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учебной литературы, разрешенной к использованию в специальных (коррекционных) школах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І квартал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научные стипендии (наименование, условия конкурса, перечень документов)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(декабрь месяц)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пунктов проведения единого национального тестирования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ІІІ квартал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Итоги внешней оценки учебных достижений в высшем образовании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ІV квартал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диссертационных советов по защите диссертаций на присуждение ученой степени доктора философии (PhD), доктора по профилю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ІІІ квартал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утвержденных докторов философии (PhD)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ІІІ квартал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вузов, имеющих лицензии с указанием специальностей по уровням образования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ІV квартал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аккредитованых субъектов научной деятельности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ІV квартал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опубликованных научных статей (в зарубежных изданиях)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ІV квартал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премия Республики Казахстан в области науки и техники (наименование, условия конкурса, перечень документов)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 в год 2017 І квартал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Именные премии в области науки (наименование, условия конкурса, перечень документов)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ІІІ квартал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научных изданий по видам наук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 до 10 числа месяца, следующего за отчетным кварталом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детей, для которых организовано бесплатное питание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ІV квартал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Республиканские акции (благотворительности)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установленные сроки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установленные сроки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Центры адаптации несовершеннолетних (наименование, город, адрес, контакты, количество воспитанников, материально-технически оснащенность)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ІV квартал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детских домов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І квартал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организаций образования для детей-сирот и детей, оставшихся без попечения родителей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І квартал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об усыновленных детях (иностранцами/гражданами Республики Казахстан)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ІV квартал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об агентствах по усыновлению, аккредитованных в Республике Казахстан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ІV квартал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о детях, находящихся под опекой (попечительством) в семьях казахстанских граждан, в разрезе регионов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ІV квартал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о детях, находящихся на патронатном воспитании в семьях казахстанских граждан, в разрезе регионов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ІV квартал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о детях, воспитывающихся в организациях для детей-сирот и детей, оставшихся без попечения родителей, в разрезе регионов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ІV квартал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об усыновленных детях гражданами Республики Казахстан, в разрезе регионов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І квартал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о трудоустройстве выпускников организаций образования для детей-сирот и детей, оставшихся без попечения родителей, в разрезе регионов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І квартал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детей, для которых организован подвоз к школе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(сентябрь месяц)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