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68afc" w14:textId="9e68a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приказы Министра цифрового развития, оборонной и аэрокосмической промышленности Республики Казахстан от 24 апреля 2019 года № 53/НҚ "Об утверждении квалификационных требований для осуществления деятельности по разработке, производству, ремонту, приобретению и реализации боеприпасов, вооружения и военной техники, запасных частей, комплектующих изделий и приборов к ним, а также специальных материалов и оборудования для их производства, включая монтаж, наладку, модернизацию, установку, использование, хранение, ремонт и сервисное обслуживание и перечня документов, подтверждающих соответствие им" и от 24 апреля 2019 года № 54/НҚ "Об утверждении квалификационных требований для осуществления деятельности по ликвидации (уничтожению, утилизации, захоронению) и переработке высвобождаемых боеприпасов, вооружений, военной техники, специальных средств и перечня документов, подтверждающих соответствие им"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14 июля 2021 года № 369. Зарегистрирован в Министерстве юстиции Республики Казахстан 15 июля 2021 года № 23552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цифрового развития, оборонной и аэрокосмической промышленности Республики Казахстан от 24 апреля 2019 года № 53/НҚ "Об утверждении квалификационных требований для осуществления деятельности по разработке, производству, ремонту, приобретению и реализации боеприпасов, вооружения и военной техники, запасных частей, комплектующих изделий и приборов к ним, а также специальных материалов и оборудования для их производства, включая монтаж, наладку, модернизацию, установку, использование, хранение, ремонт и сервисное обслуживание и перечня документов, подтверждающих соответствие им" (зарегистрирован в Государственном реестре нормативных правовых актов Республики Казахстан за № 18594)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Квалификационных требованиях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осуществления деятельности по разработке, производству, ремонту, приобретению и реализации боеприпасов, вооружения и военной техники, запасных частей, комплектующих изделий и приборов к ним, а также специальных материалов и оборудования для их производства, включая монтаж, наладку, модернизацию, установку, использование, хранение, ремонт и сервисное обслуживание и перечне документов, подтверждающих соответствие им,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4 раздела 1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1"/>
        <w:gridCol w:w="3238"/>
        <w:gridCol w:w="7090"/>
        <w:gridCol w:w="1621"/>
      </w:tblGrid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производственно-технической базы, находящейся на праве собственности, огороженной, изолированной, расположенной на предусмотренном действующими нормативами безопасном расстоянии от жилых и производственных объектов, включающей: специализированное производственное здание;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оборудование, стенд, подъемный механизм; специально оборудованную территорию и помещение для хранения и проведения контрольных испытаний разработанной и производимой продукции; служебное помещение для размещения работающего персонала</w:t>
            </w:r>
          </w:p>
          <w:bookmarkEnd w:id="5"/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 согласно приложению к настоящим квалификационным требованиям для осуществления деятельности по разработке, производству, ремонту, приобретению и реализации боеприпасов, вооружения и военной техники, запасных частей, комплектующих изделий и приборов к ним, а также специальных материалов и оборудования для их производства, включая монтаж, наладку, модернизацию, установку, использование, хранение, ремонт и сервисное обслуживание и перечень документов, подтверждающих соответствие им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сведения, указывающие о наличии права собственности на помещения, лицензиар получает из соответствующих информационных систем</w:t>
            </w:r>
          </w:p>
        </w:tc>
      </w:tr>
    </w:tbl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4 раздела 2 изложить в следующей редакции: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9"/>
        <w:gridCol w:w="2775"/>
        <w:gridCol w:w="7452"/>
        <w:gridCol w:w="1704"/>
      </w:tblGrid>
      <w:tr>
        <w:trPr>
          <w:trHeight w:val="3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производственно-технической базы на праве собственности, огороженной, изолированной, расположенной на предусмотренном действующими нормативами безопасном расстоянии от жилых и производственных объектов, включающей: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специализированное производственное здание, ангар;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оборудование, стенд, подъемный механизм;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 оборудованную территорию и помещение для хранения и проведения контрольных испытаний продукции после произведенного ремонта;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служебное помещение для размещения работающего персонала</w:t>
            </w:r>
          </w:p>
          <w:bookmarkEnd w:id="9"/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 согласно приложению к настоящим квалификационным требованиям для осуществления деятельности по разработке, производству, ремонту, приобретению и реализации боеприпасов, вооружения и военной техники, запасных частей, комплектующих изделий и приборов к ним, а также специальных материалов и оборудования для их производства, включая монтаж, наладку, модернизацию, установку, использование, хранение, ремонт и сервисное обслуживание и перечень документов, подтверждающих соответствие им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сведения, указывающие о наличии права собственности на помещения, лицензиар получает из соответствующих информационных систем</w:t>
            </w:r>
          </w:p>
        </w:tc>
      </w:tr>
    </w:tbl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3 раздела 3 изложить в следующей редакции: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5"/>
        <w:gridCol w:w="4170"/>
        <w:gridCol w:w="6360"/>
        <w:gridCol w:w="1455"/>
      </w:tblGrid>
      <w:tr>
        <w:trPr>
          <w:trHeight w:val="30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 оборудованного склада на праве собственности, для хранения боеприпасов, вооружения и военной техники, запасных частей, комплектующих изделий и приборов к ним, специальных материалов, оборудования, огороженного, изолированного, расположенного на предусмотренном действующими нормативами безопасном расстоянии от жилых и производственных объектов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 согласно приложению к настоящим квалификационным требованиям для осуществления деятельности по разработке, производству, ремонту, приобретению и реализации боеприпасов, вооружения и военной техники, запасных частей, комплектующих изделий и приборов к ним, а также специальных материалов и оборудования для их производства, включая монтаж, наладку, модернизацию, установку, использование, хранение, ремонт и сервисное обслуживание и перечень документов, подтверждающих соответствие им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сведения, указывающие о наличии права собственности на помещения, лицензиар получает из соответствующих информационных систем</w:t>
            </w:r>
          </w:p>
        </w:tc>
      </w:tr>
    </w:tbl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</w:p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производственно-технической базы, находящейся на праве собственности,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огороженной, изолированной, расположенной на предусмотренном действующими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нормативами безопасном расстоянии от жилых и производственных объектов,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включающей: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специализированное производственное здание 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оборудование, стенд, подъемный механизм 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специально оборудованную территорию и помещение для хранения и проведения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контрольных испытаний разработанной и производимой продукции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служебное помещение для размещения работающего персонала 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кадастровый номер недвижимого имущества (местонахождение) 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информация о наличии ограждения, изоляции, расстоянии от жилых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производственных объектов, в метрах ____________________________________;";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производственно-технической базы на праве собственности, огороженной,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изолированной, расположенной на предусмотренном действующими нормативами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безопасном расстоянии от жилых и производственных объектов, включающей: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специализированное производственное здание, ангар 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оборудование, стенд, подъемный механизм 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специально оборудованную территорию и помещение для хранения и проведения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контрольных испытаний продукции после произведенного ремонта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служебное помещение для размещения работающего персонала 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кадастровый номер недвижимого имущества (местонахождение)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информация о наличии ограждения, изоляции, о расстоянии от жилых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производственных объектов, в метрах ___________________________________;";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изложить в следующей редакции:</w:t>
      </w:r>
    </w:p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специально оборудованного склада на праве собственности, для 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боеприпасов, вооружения и военной техники, запасных частей, комплектующих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изделий и приборов к ним, специальных материалов, оборудования, огороженного,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изолированного, расположенного на предусмотренном действующими нормативами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безопасном расстоянии от жилых и производственных объектов: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кадастровый номер недвижимого имущества (местонахождение) 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информация о наличии ограждения, изоляции, расстоянии от жилых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производственных объектов, в метрах _____________________________________;".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цифрового развития, оборонной и аэрокосмической промышленности Республики Казахстан от 24 апреля 2019 года № 54/НҚ "Об утверждении квалификационных требований для осуществления деятельности по ликвидации (уничтожению, утилизации, захоронению) и переработке высвобождаемых боеприпасов, вооружений, военной техники, специальных средств и перечня документов, подтверждающих соответствие им" (зарегистрирован в Государственном реестре нормативных правовых актов Республики Казахстан за № 18605) следующие изменения: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Квалификационных требованиях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осуществления деятельности по ликвидации (уничтожению, утилизации, захоронению) и переработке высвобождаемых боеприпасов, вооружений, военной техники, специальных средств и перечень документов, подтверждающих соответствие им, утвержденных указанным приказом: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3 раздела 1 изложить в следующей редакции: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"/>
        <w:gridCol w:w="5487"/>
        <w:gridCol w:w="4537"/>
        <w:gridCol w:w="1871"/>
      </w:tblGrid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производственно-технической базы (стационарной и (или) мобильной), находящейся на праве собственности, огороженной, изолированной, расположенной на предусмотренном действующими нормативами безопасном расстоянии от жилых и производственных объектов, отвечающей требованиям промышленной, пожарной, санитарно-эпидемиологической безопасности и включающей: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специализированное производственное здание, сооружение и (или) мобильный модуль контейнерного типа, подъемный механизм, оборудование;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 оборудованный склад для хранения высвобождаемых боеприпасов и их компонентов, оборудованный системой контурной молниезащиты с молниеотводами;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 или специальную площадку с оборудованием и инструментами для сортировки, резки, пакетирования отходов и переработанных материалов высвобождаемых боеприпасов;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служебное помещение для размещения работающего персонала</w:t>
            </w:r>
          </w:p>
          <w:bookmarkEnd w:id="22"/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 согласно приложению к настоящим квалификационным требованиям для осуществления деятельности по ликвидации (уничтожению, утилизации, захоронению) и переработке высвобождаемых боеприпасов, вооружений, военной техники, специальных средств и перечню документов, подтверждающих соответствие им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сведения, указывающие о наличии права собственности на помещения, лицензиар получает из соответствующих информационных систем</w:t>
            </w:r>
          </w:p>
        </w:tc>
      </w:tr>
    </w:tbl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3 раздела 2 изложить в следующей редакции: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2"/>
        <w:gridCol w:w="4699"/>
        <w:gridCol w:w="5061"/>
        <w:gridCol w:w="2088"/>
      </w:tblGrid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производственно-технической базы на праве собственности, огороженной, изолированной, расположенной на предусмотренном действующими нормативами безопасном расстоянии от жилых и производственных объектов, отвечающей требованиям промышленной, пожарной, санитарно-эпидемиологической безопасности и включающей: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специализированное производственное здание, сооружение, подъемный механизм, оборудование; специально оборудованный склад для хранения высвобождаемых вооружений, военной техники, специальных средств;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 или специальную площадку с оборудованием и инструментами для сортировки, резки, пакетирования отходов и переработанных материалов высвобождаемых вооружений, военной техники, специальных средств;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служебное помещение для размещения работающего персонала</w:t>
            </w:r>
          </w:p>
          <w:bookmarkEnd w:id="26"/>
        </w:tc>
        <w:tc>
          <w:tcPr>
            <w:tcW w:w="5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 согласно приложению к настоящим квалификационным требованиям для осуществления деятельности по ликвидации (уничтожению, утилизации, захоронению) и переработке высвобождаемых боеприпасов, вооружений, военной техники, специальных средств и перечню документов, подтверждающих соответствие им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сведения, указывающие о наличии права собственности на помещения, лицензиар получает из соответствующих информационных систем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4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</w:p>
    <w:bookmarkStart w:name="z4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производственно-технической базы (стационарной и (или) мобильной),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находящейся на праве собственности, огороженной, изолированной, расположенной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предусмотренном действующими нормативами безопасном расстоянии от жилых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производственных объектов, отвечающей требованиям промышленной, пожарной,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санитарно-эпидемиологической безопасности и включающей: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специализированное производственное здание, сооружение и (или) мобильный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модуль контейнерного типа, подъемный механизм, оборудование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специально оборудованный склад для хранения высвобождаемых боеприпасов и 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компонентов, оборудованный системой контурной молниезащиты с молниеотводами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помещение или специальную площадку с оборудованием и инструментами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сортировки, резки, пакетирования отходов и переработанных материалов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высвобождаемых боеприпасов 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служебное помещение для размещения работающего персонала 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кадастровый номер недвижимого имущества (местонахождение) 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информация о наличии ограждения, изоляции, о расстоянии от жилых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производственных объектов, в метрах __________________________________;";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4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производственно-технической базы на праве собственности, огороженной,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изолированной, расположенной на предусмотренном действующими нормативами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безопасном расстоянии от жилых и производственных объектов, отвечающей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требованиям промышленной, пожарной, санитарно-эпидемиологической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безопасности и включающей: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специализированное производственное здание, сооружение, подъемный механизм,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оборудование 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специально оборудованный склад для хранения высвобождаемых вооружений,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военной техники, специальных средств 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помещение или специальную площадку с оборудованием и инструментами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сортировки, резки, пакетирования отходов и переработанных материалов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высвобождаемых вооружений, военной техники, специальных средств 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служебное помещение для размещения работающего персонала 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кадастровый номер недвижимого имущества (местонахождение) 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информация о наличии ограждения, изоляции, расстоянии от жилых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производственных объектов, в метрах ______________________;".</w:t>
      </w:r>
    </w:p>
    <w:bookmarkEnd w:id="29"/>
    <w:bookmarkStart w:name="z4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оборонно-промышленного комплекса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30"/>
    <w:bookmarkStart w:name="z4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1"/>
    <w:bookmarkStart w:name="z5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32"/>
    <w:bookmarkStart w:name="z5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33"/>
    <w:bookmarkStart w:name="z5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"___"____________ 2021 года</w:t>
      </w:r>
    </w:p>
    <w:bookmarkEnd w:id="35"/>
    <w:bookmarkStart w:name="z5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"___"____________ 2021 года</w:t>
      </w:r>
    </w:p>
    <w:bookmarkEnd w:id="3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