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0dc3" w14:textId="5110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19 июля 2021 года № 352. Зарегистрирован в Министерстве юстиции Республики Казахстан 21 июля 2021 года № 23626. Утратил силу приказом Министра просвещения Республики Казахстан от 28 июля 2023 года № 230.</w:t>
      </w:r>
    </w:p>
    <w:p>
      <w:pPr>
        <w:spacing w:after="0"/>
        <w:ind w:left="0"/>
        <w:jc w:val="both"/>
      </w:pPr>
      <w:r>
        <w:rPr>
          <w:rFonts w:ascii="Times New Roman"/>
          <w:b w:val="false"/>
          <w:i w:val="false"/>
          <w:color w:val="ff0000"/>
          <w:sz w:val="28"/>
        </w:rPr>
        <w:t xml:space="preserve">
      Сноска. Утратил силу приказом Министра просвещения РК от 28.07.2023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признания документов об образовании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образования и науки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Комитету по обеспечению качества в сфере образования и науки Республики Казахстан (Кобенова Г.И.) в установленном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 по обеспечению качества в сфере образования и науки Республики Казахстан (Кобенова Г.И.).</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2021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2021 года № 352</w:t>
            </w:r>
          </w:p>
        </w:tc>
      </w:tr>
    </w:tbl>
    <w:bookmarkStart w:name="z18" w:id="12"/>
    <w:p>
      <w:pPr>
        <w:spacing w:after="0"/>
        <w:ind w:left="0"/>
        <w:jc w:val="left"/>
      </w:pPr>
      <w:r>
        <w:rPr>
          <w:rFonts w:ascii="Times New Roman"/>
          <w:b/>
          <w:i w:val="false"/>
          <w:color w:val="000000"/>
        </w:rPr>
        <w:t xml:space="preserve"> Правила признания документов об образовании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признания документов об образовании (далее – Правила) разработаны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5 Закона Республики Казахстан от 27 июля 2007 года "Об образовании" (далее – Закон),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признания документов об основном среднем, общем среднем, техническом и профессиональном, послесреднем, высшем и послевузовском образовании физических лиц, получивших образование в зарубежных организациях образования, в том числе их филиалах, а также в научных центрах и лабораториях.</w:t>
      </w:r>
    </w:p>
    <w:bookmarkEnd w:id="14"/>
    <w:bookmarkStart w:name="z21" w:id="15"/>
    <w:p>
      <w:pPr>
        <w:spacing w:after="0"/>
        <w:ind w:left="0"/>
        <w:jc w:val="both"/>
      </w:pPr>
      <w:r>
        <w:rPr>
          <w:rFonts w:ascii="Times New Roman"/>
          <w:b w:val="false"/>
          <w:i w:val="false"/>
          <w:color w:val="000000"/>
          <w:sz w:val="28"/>
        </w:rPr>
        <w:t>
      2. В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признание документов об образовании – это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16"/>
    <w:bookmarkStart w:name="z23" w:id="17"/>
    <w:p>
      <w:pPr>
        <w:spacing w:after="0"/>
        <w:ind w:left="0"/>
        <w:jc w:val="both"/>
      </w:pPr>
      <w:r>
        <w:rPr>
          <w:rFonts w:ascii="Times New Roman"/>
          <w:b w:val="false"/>
          <w:i w:val="false"/>
          <w:color w:val="000000"/>
          <w:sz w:val="28"/>
        </w:rPr>
        <w:t>
      2) экспертная оценка – это официальное установление равнозначности зарубежного документа об образовании с учетом национального законодательства и предоставление его обладателю академических и (или) профессиональных прав в целях доступа к продолжению обучения и/или трудоустройству;</w:t>
      </w:r>
    </w:p>
    <w:bookmarkEnd w:id="17"/>
    <w:bookmarkStart w:name="z24" w:id="18"/>
    <w:p>
      <w:pPr>
        <w:spacing w:after="0"/>
        <w:ind w:left="0"/>
        <w:jc w:val="both"/>
      </w:pPr>
      <w:r>
        <w:rPr>
          <w:rFonts w:ascii="Times New Roman"/>
          <w:b w:val="false"/>
          <w:i w:val="false"/>
          <w:color w:val="000000"/>
          <w:sz w:val="28"/>
        </w:rPr>
        <w:t>
      3)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8"/>
    <w:bookmarkStart w:name="z25" w:id="19"/>
    <w:p>
      <w:pPr>
        <w:spacing w:after="0"/>
        <w:ind w:left="0"/>
        <w:jc w:val="both"/>
      </w:pPr>
      <w:r>
        <w:rPr>
          <w:rFonts w:ascii="Times New Roman"/>
          <w:b w:val="false"/>
          <w:i w:val="false"/>
          <w:color w:val="000000"/>
          <w:sz w:val="28"/>
        </w:rPr>
        <w:t>
      4) аттестационное дело – пакет документов, направляемых для признания дипломов ученых степеней, степеней доктора философии (PhD), доктора по профилю, хабилитированного доктора, полученных за рубежом гражданами Республики Казахстан, иностранцами и лицами без гражданства;</w:t>
      </w:r>
    </w:p>
    <w:bookmarkEnd w:id="19"/>
    <w:bookmarkStart w:name="z26" w:id="20"/>
    <w:p>
      <w:pPr>
        <w:spacing w:after="0"/>
        <w:ind w:left="0"/>
        <w:jc w:val="both"/>
      </w:pPr>
      <w:r>
        <w:rPr>
          <w:rFonts w:ascii="Times New Roman"/>
          <w:b w:val="false"/>
          <w:i w:val="false"/>
          <w:color w:val="000000"/>
          <w:sz w:val="28"/>
        </w:rPr>
        <w:t>
      5) диссертация – квалификационная научная работа, защищенная по конкретной специальности/образовательной программе по подготовке доктора философии (PhD), доктора по профилю, кандидата наук, доктора наук, хабилитированного доктора;</w:t>
      </w:r>
    </w:p>
    <w:bookmarkEnd w:id="20"/>
    <w:bookmarkStart w:name="z27" w:id="21"/>
    <w:p>
      <w:pPr>
        <w:spacing w:after="0"/>
        <w:ind w:left="0"/>
        <w:jc w:val="both"/>
      </w:pPr>
      <w:r>
        <w:rPr>
          <w:rFonts w:ascii="Times New Roman"/>
          <w:b w:val="false"/>
          <w:i w:val="false"/>
          <w:color w:val="000000"/>
          <w:sz w:val="28"/>
        </w:rPr>
        <w:t>
      6) доктор философии (PhD), доктор по профилю – степень, присуждаемая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за пределами Республики Казахстан, признанная в порядке, установленном законодательством Республики Казахстан;</w:t>
      </w:r>
    </w:p>
    <w:bookmarkEnd w:id="21"/>
    <w:bookmarkStart w:name="z28" w:id="22"/>
    <w:p>
      <w:pPr>
        <w:spacing w:after="0"/>
        <w:ind w:left="0"/>
        <w:jc w:val="both"/>
      </w:pPr>
      <w:r>
        <w:rPr>
          <w:rFonts w:ascii="Times New Roman"/>
          <w:b w:val="false"/>
          <w:i w:val="false"/>
          <w:color w:val="000000"/>
          <w:sz w:val="28"/>
        </w:rPr>
        <w:t>
      7)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22"/>
    <w:bookmarkStart w:name="z29" w:id="23"/>
    <w:p>
      <w:pPr>
        <w:spacing w:after="0"/>
        <w:ind w:left="0"/>
        <w:jc w:val="both"/>
      </w:pPr>
      <w:r>
        <w:rPr>
          <w:rFonts w:ascii="Times New Roman"/>
          <w:b w:val="false"/>
          <w:i w:val="false"/>
          <w:color w:val="000000"/>
          <w:sz w:val="28"/>
        </w:rPr>
        <w:t>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3"/>
    <w:bookmarkStart w:name="z30" w:id="24"/>
    <w:p>
      <w:pPr>
        <w:spacing w:after="0"/>
        <w:ind w:left="0"/>
        <w:jc w:val="both"/>
      </w:pPr>
      <w:r>
        <w:rPr>
          <w:rFonts w:ascii="Times New Roman"/>
          <w:b w:val="false"/>
          <w:i w:val="false"/>
          <w:color w:val="000000"/>
          <w:sz w:val="28"/>
        </w:rPr>
        <w:t>
      3. Признание документов об образовании осуществляется по отношению к физическому лицу (далее – услугополучатель).</w:t>
      </w:r>
    </w:p>
    <w:bookmarkEnd w:id="24"/>
    <w:bookmarkStart w:name="z31" w:id="25"/>
    <w:p>
      <w:pPr>
        <w:spacing w:after="0"/>
        <w:ind w:left="0"/>
        <w:jc w:val="both"/>
      </w:pPr>
      <w:r>
        <w:rPr>
          <w:rFonts w:ascii="Times New Roman"/>
          <w:b w:val="false"/>
          <w:i w:val="false"/>
          <w:color w:val="000000"/>
          <w:sz w:val="28"/>
        </w:rPr>
        <w:t>
      4. Государственная услуга "Признание документов об образовании" (далее – государственная услуга) оказывается Республиканским государственным предприятием на праве хозяйственного ведения "Центр Болонского процесса и академической мобильности" Министерства образования и науки Республики Казахстан (далее – услугодатель).</w:t>
      </w:r>
    </w:p>
    <w:bookmarkEnd w:id="25"/>
    <w:bookmarkStart w:name="z32" w:id="26"/>
    <w:p>
      <w:pPr>
        <w:spacing w:after="0"/>
        <w:ind w:left="0"/>
        <w:jc w:val="both"/>
      </w:pPr>
      <w:r>
        <w:rPr>
          <w:rFonts w:ascii="Times New Roman"/>
          <w:b w:val="false"/>
          <w:i w:val="false"/>
          <w:color w:val="000000"/>
          <w:sz w:val="28"/>
        </w:rPr>
        <w:t>
      Решение о признании документа об образовании принимается услугодателем.</w:t>
      </w:r>
    </w:p>
    <w:bookmarkEnd w:id="26"/>
    <w:bookmarkStart w:name="z33" w:id="27"/>
    <w:p>
      <w:pPr>
        <w:spacing w:after="0"/>
        <w:ind w:left="0"/>
        <w:jc w:val="both"/>
      </w:pPr>
      <w:r>
        <w:rPr>
          <w:rFonts w:ascii="Times New Roman"/>
          <w:b w:val="false"/>
          <w:i w:val="false"/>
          <w:color w:val="000000"/>
          <w:sz w:val="28"/>
        </w:rPr>
        <w:t xml:space="preserve">
      5.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государственных услугах.</w:t>
      </w:r>
    </w:p>
    <w:bookmarkEnd w:id="27"/>
    <w:bookmarkStart w:name="z34" w:id="28"/>
    <w:p>
      <w:pPr>
        <w:spacing w:after="0"/>
        <w:ind w:left="0"/>
        <w:jc w:val="left"/>
      </w:pPr>
      <w:r>
        <w:rPr>
          <w:rFonts w:ascii="Times New Roman"/>
          <w:b/>
          <w:i w:val="false"/>
          <w:color w:val="000000"/>
        </w:rPr>
        <w:t xml:space="preserve"> Глава 2. Порядок признания документов об образовании</w:t>
      </w:r>
    </w:p>
    <w:bookmarkEnd w:id="28"/>
    <w:bookmarkStart w:name="z35" w:id="29"/>
    <w:p>
      <w:pPr>
        <w:spacing w:after="0"/>
        <w:ind w:left="0"/>
        <w:jc w:val="both"/>
      </w:pPr>
      <w:r>
        <w:rPr>
          <w:rFonts w:ascii="Times New Roman"/>
          <w:b w:val="false"/>
          <w:i w:val="false"/>
          <w:color w:val="000000"/>
          <w:sz w:val="28"/>
        </w:rPr>
        <w:t xml:space="preserve">
      6. Для получения государственной услуги услугополучатель направляет услугодателю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подпункте 1) пункта 8 Стандарта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через веб-портал "электронного правительства" (далее – портал) либо через некоммерческое акционерное общество "Государственная корпорация "Правительство для граждан" (далее – Государственная корпорация).</w:t>
      </w:r>
    </w:p>
    <w:bookmarkEnd w:id="29"/>
    <w:bookmarkStart w:name="z36" w:id="30"/>
    <w:p>
      <w:pPr>
        <w:spacing w:after="0"/>
        <w:ind w:left="0"/>
        <w:jc w:val="both"/>
      </w:pPr>
      <w:r>
        <w:rPr>
          <w:rFonts w:ascii="Times New Roman"/>
          <w:b w:val="false"/>
          <w:i w:val="false"/>
          <w:color w:val="000000"/>
          <w:sz w:val="28"/>
        </w:rPr>
        <w:t>
      7.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отражен в Стандарте государственной услуги "Признание документов об образовании", согласно приложению 2 к настоящим Правилам.</w:t>
      </w:r>
    </w:p>
    <w:bookmarkEnd w:id="30"/>
    <w:bookmarkStart w:name="z37" w:id="31"/>
    <w:p>
      <w:pPr>
        <w:spacing w:after="0"/>
        <w:ind w:left="0"/>
        <w:jc w:val="left"/>
      </w:pPr>
      <w:r>
        <w:rPr>
          <w:rFonts w:ascii="Times New Roman"/>
          <w:b/>
          <w:i w:val="false"/>
          <w:color w:val="000000"/>
        </w:rPr>
        <w:t xml:space="preserve"> Параграф 1. Порядок признания документов об основном среднем, общем среднем, техническом и профессиональном, послесреднем, высшем и послевузовском образовании</w:t>
      </w:r>
    </w:p>
    <w:bookmarkEnd w:id="31"/>
    <w:bookmarkStart w:name="z38" w:id="32"/>
    <w:p>
      <w:pPr>
        <w:spacing w:after="0"/>
        <w:ind w:left="0"/>
        <w:jc w:val="both"/>
      </w:pPr>
      <w:r>
        <w:rPr>
          <w:rFonts w:ascii="Times New Roman"/>
          <w:b w:val="false"/>
          <w:i w:val="false"/>
          <w:color w:val="000000"/>
          <w:sz w:val="28"/>
        </w:rPr>
        <w:t>
      8. Признанию подлежат документы об основном среднем, общем среднем, техническом и профессиональном, послесреднем, высшем и послевузовском образовании физических лиц, получивших образование в других государствах и в международных или иностранных учебных заведениях (их филиалах).</w:t>
      </w:r>
    </w:p>
    <w:bookmarkEnd w:id="32"/>
    <w:bookmarkStart w:name="z39" w:id="33"/>
    <w:p>
      <w:pPr>
        <w:spacing w:after="0"/>
        <w:ind w:left="0"/>
        <w:jc w:val="both"/>
      </w:pPr>
      <w:r>
        <w:rPr>
          <w:rFonts w:ascii="Times New Roman"/>
          <w:b w:val="false"/>
          <w:i w:val="false"/>
          <w:color w:val="000000"/>
          <w:sz w:val="28"/>
        </w:rPr>
        <w:t>
      Признание дипломов ученых степеней, степеней доктора философии (PhD), доктора по профилю производится в соответствии с параграфом 2 настоящих Правил.</w:t>
      </w:r>
    </w:p>
    <w:bookmarkEnd w:id="33"/>
    <w:bookmarkStart w:name="z40" w:id="34"/>
    <w:p>
      <w:pPr>
        <w:spacing w:after="0"/>
        <w:ind w:left="0"/>
        <w:jc w:val="both"/>
      </w:pPr>
      <w:r>
        <w:rPr>
          <w:rFonts w:ascii="Times New Roman"/>
          <w:b w:val="false"/>
          <w:i w:val="false"/>
          <w:color w:val="000000"/>
          <w:sz w:val="28"/>
        </w:rPr>
        <w:t>
      Признание документов об образовании производится в соответствии с действующим законодательством Республики Казахстан и осуществляется путем установления подлинности документа об образовании, установления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 проведения экспертной оценки при необходимости.</w:t>
      </w:r>
    </w:p>
    <w:bookmarkEnd w:id="34"/>
    <w:bookmarkStart w:name="z41" w:id="35"/>
    <w:p>
      <w:pPr>
        <w:spacing w:after="0"/>
        <w:ind w:left="0"/>
        <w:jc w:val="both"/>
      </w:pPr>
      <w:r>
        <w:rPr>
          <w:rFonts w:ascii="Times New Roman"/>
          <w:b w:val="false"/>
          <w:i w:val="false"/>
          <w:color w:val="000000"/>
          <w:sz w:val="28"/>
        </w:rPr>
        <w:t>
      9. Срок рассмотрения заявления о признании легализованных или апостилированных документов об образовании при обращении через портал составляет 15 (пятнадцать) рабочих дней:</w:t>
      </w:r>
    </w:p>
    <w:bookmarkEnd w:id="35"/>
    <w:bookmarkStart w:name="z42" w:id="36"/>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одного рабочего дня;</w:t>
      </w:r>
    </w:p>
    <w:bookmarkEnd w:id="36"/>
    <w:bookmarkStart w:name="z43" w:id="37"/>
    <w:p>
      <w:pPr>
        <w:spacing w:after="0"/>
        <w:ind w:left="0"/>
        <w:jc w:val="both"/>
      </w:pPr>
      <w:r>
        <w:rPr>
          <w:rFonts w:ascii="Times New Roman"/>
          <w:b w:val="false"/>
          <w:i w:val="false"/>
          <w:color w:val="000000"/>
          <w:sz w:val="28"/>
        </w:rPr>
        <w:t>
      2) ответственный сотрудник услугодателя в течение двух рабочих дней с момента регистрации документов проверяет полноту представленных документов;</w:t>
      </w:r>
    </w:p>
    <w:bookmarkEnd w:id="37"/>
    <w:bookmarkStart w:name="z44" w:id="38"/>
    <w:p>
      <w:pPr>
        <w:spacing w:after="0"/>
        <w:ind w:left="0"/>
        <w:jc w:val="both"/>
      </w:pPr>
      <w:r>
        <w:rPr>
          <w:rFonts w:ascii="Times New Roman"/>
          <w:b w:val="false"/>
          <w:i w:val="false"/>
          <w:color w:val="000000"/>
          <w:sz w:val="28"/>
        </w:rPr>
        <w:t>
      3) при представлении услугополучателем полного пакета документов ответственный сотрудник услугодателя в течение восьми рабочих дней проводит признание/экспертную оценку, при необходимости привлекает специалистов соответствующих отраслей;</w:t>
      </w:r>
    </w:p>
    <w:bookmarkEnd w:id="38"/>
    <w:bookmarkStart w:name="z45" w:id="39"/>
    <w:p>
      <w:pPr>
        <w:spacing w:after="0"/>
        <w:ind w:left="0"/>
        <w:jc w:val="both"/>
      </w:pPr>
      <w:r>
        <w:rPr>
          <w:rFonts w:ascii="Times New Roman"/>
          <w:b w:val="false"/>
          <w:i w:val="false"/>
          <w:color w:val="000000"/>
          <w:sz w:val="28"/>
        </w:rPr>
        <w:t>
      4) на основании признания/экспертной оценки ответственного сотрудника услугодателя в течение двух рабочих дней издается приказ о признании документа об образовании, либо дается мотивированный ответ о возврате документов;</w:t>
      </w:r>
    </w:p>
    <w:bookmarkEnd w:id="39"/>
    <w:bookmarkStart w:name="z46" w:id="40"/>
    <w:p>
      <w:pPr>
        <w:spacing w:after="0"/>
        <w:ind w:left="0"/>
        <w:jc w:val="both"/>
      </w:pPr>
      <w:r>
        <w:rPr>
          <w:rFonts w:ascii="Times New Roman"/>
          <w:b w:val="false"/>
          <w:i w:val="false"/>
          <w:color w:val="000000"/>
          <w:sz w:val="28"/>
        </w:rPr>
        <w:t xml:space="preserve">
      5) на основании приказа о признании документа об образовании в течение двух рабочих дней оформляется удостоверение о признании документа об образовании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6)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руководителя или уполномоченного лица услугодателя.</w:t>
      </w:r>
    </w:p>
    <w:bookmarkEnd w:id="41"/>
    <w:bookmarkStart w:name="z48" w:id="42"/>
    <w:p>
      <w:pPr>
        <w:spacing w:after="0"/>
        <w:ind w:left="0"/>
        <w:jc w:val="both"/>
      </w:pPr>
      <w:r>
        <w:rPr>
          <w:rFonts w:ascii="Times New Roman"/>
          <w:b w:val="false"/>
          <w:i w:val="false"/>
          <w:color w:val="000000"/>
          <w:sz w:val="28"/>
        </w:rPr>
        <w:t>
      10. Срок рассмотрения заявления о признании нелегализованных и неапостилированных документов об образовании при обращении через портал составляет 30 (тридцать) рабочих дней:</w:t>
      </w:r>
    </w:p>
    <w:bookmarkEnd w:id="42"/>
    <w:bookmarkStart w:name="z49" w:id="43"/>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сотрудника в течение одного рабочего дня;</w:t>
      </w:r>
    </w:p>
    <w:bookmarkEnd w:id="43"/>
    <w:bookmarkStart w:name="z50" w:id="44"/>
    <w:p>
      <w:pPr>
        <w:spacing w:after="0"/>
        <w:ind w:left="0"/>
        <w:jc w:val="both"/>
      </w:pPr>
      <w:r>
        <w:rPr>
          <w:rFonts w:ascii="Times New Roman"/>
          <w:b w:val="false"/>
          <w:i w:val="false"/>
          <w:color w:val="000000"/>
          <w:sz w:val="28"/>
        </w:rPr>
        <w:t>
      2) ответственный сотрудник услугодателя в течение одного рабочего дня с момента регистрации документов проверяет полноту представленных документов;</w:t>
      </w:r>
    </w:p>
    <w:bookmarkEnd w:id="44"/>
    <w:bookmarkStart w:name="z51" w:id="45"/>
    <w:p>
      <w:pPr>
        <w:spacing w:after="0"/>
        <w:ind w:left="0"/>
        <w:jc w:val="both"/>
      </w:pPr>
      <w:r>
        <w:rPr>
          <w:rFonts w:ascii="Times New Roman"/>
          <w:b w:val="false"/>
          <w:i w:val="false"/>
          <w:color w:val="000000"/>
          <w:sz w:val="28"/>
        </w:rPr>
        <w:t>
      3) при представлении услугополучателем полного пакета документов ответственный сотрудник услугодателя в течение одного рабочего дня с момента поступления заявления устанавливает факт выдачи документа об образовании через зарубежную базу данных по выданным документам об образовании;</w:t>
      </w:r>
    </w:p>
    <w:bookmarkEnd w:id="45"/>
    <w:bookmarkStart w:name="z52" w:id="46"/>
    <w:p>
      <w:pPr>
        <w:spacing w:after="0"/>
        <w:ind w:left="0"/>
        <w:jc w:val="both"/>
      </w:pPr>
      <w:r>
        <w:rPr>
          <w:rFonts w:ascii="Times New Roman"/>
          <w:b w:val="false"/>
          <w:i w:val="false"/>
          <w:color w:val="000000"/>
          <w:sz w:val="28"/>
        </w:rPr>
        <w:t>
      4) при отсутствии сведений о документе в зарубежной базе данных ответственный сотрудник услугодателя в течение одного рабочего дня направляет официальный запрос в зарубежную организацию образования, научный центр или лабораторию с целью получения подтверждения факта выдачи документа об образовании и наличия у организации образования, выдавшей документ об образовании, права на осуществление образовательной деятельности;</w:t>
      </w:r>
    </w:p>
    <w:bookmarkEnd w:id="46"/>
    <w:bookmarkStart w:name="z53" w:id="47"/>
    <w:p>
      <w:pPr>
        <w:spacing w:after="0"/>
        <w:ind w:left="0"/>
        <w:jc w:val="both"/>
      </w:pPr>
      <w:r>
        <w:rPr>
          <w:rFonts w:ascii="Times New Roman"/>
          <w:b w:val="false"/>
          <w:i w:val="false"/>
          <w:color w:val="000000"/>
          <w:sz w:val="28"/>
        </w:rPr>
        <w:t>
      5) в случае, если организация образования, научный центр или лаборатория, выдавшая документ об образовании, в течение 20 (двадцати) рабочих дней не представит ответ на официальный запрос услугодателя (электронной почтой либо официально), ответственный сотрудник услугодателя в течение двух рабочих дней оформляет мотивированный ответ о возврате документов. В случае получения ответа проводит процедуру признания документов об образовании в соответствии с международными договорами (соглашениями) по вопросам признания документов об образовании, имеющими юридическую силу на территории Республики Казахстан. При отсутствии международных договоров проводит процедуру признания путем экспертной оценки документу об образовании на соответствие требованиям законодательства Республики Казахстан, при необходимости привлекает специалистов соответствующих отраслей;</w:t>
      </w:r>
    </w:p>
    <w:bookmarkEnd w:id="47"/>
    <w:bookmarkStart w:name="z54" w:id="48"/>
    <w:p>
      <w:pPr>
        <w:spacing w:after="0"/>
        <w:ind w:left="0"/>
        <w:jc w:val="both"/>
      </w:pPr>
      <w:r>
        <w:rPr>
          <w:rFonts w:ascii="Times New Roman"/>
          <w:b w:val="false"/>
          <w:i w:val="false"/>
          <w:color w:val="000000"/>
          <w:sz w:val="28"/>
        </w:rPr>
        <w:t>
      6) на основании признания ответственного сотрудника услугодателя в течение двух рабочих дней издается приказ о признании документа об образовании, либо дается мотивированный ответ о возврате документов;</w:t>
      </w:r>
    </w:p>
    <w:bookmarkEnd w:id="48"/>
    <w:bookmarkStart w:name="z55" w:id="49"/>
    <w:p>
      <w:pPr>
        <w:spacing w:after="0"/>
        <w:ind w:left="0"/>
        <w:jc w:val="both"/>
      </w:pPr>
      <w:r>
        <w:rPr>
          <w:rFonts w:ascii="Times New Roman"/>
          <w:b w:val="false"/>
          <w:i w:val="false"/>
          <w:color w:val="000000"/>
          <w:sz w:val="28"/>
        </w:rPr>
        <w:t>
      7) на основании приказа о признании документа об образовании в течение двух рабочих дней оформляется электронное удостоверение о признании документа об образовании по форме согласно приложению 3 к настоящим Правилам;</w:t>
      </w:r>
    </w:p>
    <w:bookmarkEnd w:id="49"/>
    <w:bookmarkStart w:name="z56" w:id="50"/>
    <w:p>
      <w:pPr>
        <w:spacing w:after="0"/>
        <w:ind w:left="0"/>
        <w:jc w:val="both"/>
      </w:pPr>
      <w:r>
        <w:rPr>
          <w:rFonts w:ascii="Times New Roman"/>
          <w:b w:val="false"/>
          <w:i w:val="false"/>
          <w:color w:val="000000"/>
          <w:sz w:val="28"/>
        </w:rPr>
        <w:t>
      8)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50"/>
    <w:bookmarkStart w:name="z57" w:id="51"/>
    <w:p>
      <w:pPr>
        <w:spacing w:after="0"/>
        <w:ind w:left="0"/>
        <w:jc w:val="both"/>
      </w:pPr>
      <w:r>
        <w:rPr>
          <w:rFonts w:ascii="Times New Roman"/>
          <w:b w:val="false"/>
          <w:i w:val="false"/>
          <w:color w:val="000000"/>
          <w:sz w:val="28"/>
        </w:rPr>
        <w:t>
      11. Срок рассмотрения заявления о признании легализованных и апостилированных документов об образовании, поступивших через Государственную корпорацию составляет 20 (двадцать) рабочих дней:</w:t>
      </w:r>
    </w:p>
    <w:bookmarkEnd w:id="51"/>
    <w:bookmarkStart w:name="z58" w:id="52"/>
    <w:p>
      <w:pPr>
        <w:spacing w:after="0"/>
        <w:ind w:left="0"/>
        <w:jc w:val="both"/>
      </w:pPr>
      <w:r>
        <w:rPr>
          <w:rFonts w:ascii="Times New Roman"/>
          <w:b w:val="false"/>
          <w:i w:val="false"/>
          <w:color w:val="000000"/>
          <w:sz w:val="28"/>
        </w:rPr>
        <w:t xml:space="preserve">
      1) работник Государственной корпорации регистрирует документы и выдает услугополучателю расписку о приеме соответствующих документов либо в случае предоставления услугополучателем неполного пакета документов отказывает в приеме документов и выдает расписку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День обращения услугополучателя в Государственную корпорацию и период почтовых отправлений не входит в срок оказания государственной услуги.</w:t>
      </w:r>
    </w:p>
    <w:bookmarkEnd w:id="52"/>
    <w:bookmarkStart w:name="z59" w:id="53"/>
    <w:p>
      <w:pPr>
        <w:spacing w:after="0"/>
        <w:ind w:left="0"/>
        <w:jc w:val="both"/>
      </w:pPr>
      <w:r>
        <w:rPr>
          <w:rFonts w:ascii="Times New Roman"/>
          <w:b w:val="false"/>
          <w:i w:val="false"/>
          <w:color w:val="000000"/>
          <w:sz w:val="28"/>
        </w:rPr>
        <w:t>
      2)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исполнителя в течение одного рабочего дня;</w:t>
      </w:r>
    </w:p>
    <w:bookmarkEnd w:id="53"/>
    <w:bookmarkStart w:name="z60" w:id="54"/>
    <w:p>
      <w:pPr>
        <w:spacing w:after="0"/>
        <w:ind w:left="0"/>
        <w:jc w:val="both"/>
      </w:pPr>
      <w:r>
        <w:rPr>
          <w:rFonts w:ascii="Times New Roman"/>
          <w:b w:val="false"/>
          <w:i w:val="false"/>
          <w:color w:val="000000"/>
          <w:sz w:val="28"/>
        </w:rPr>
        <w:t>
      3) ответственный сотрудник услугодателя в течение одного рабочего дня с момента регистрации документов проверяет полноту представленных документов;</w:t>
      </w:r>
    </w:p>
    <w:bookmarkEnd w:id="54"/>
    <w:bookmarkStart w:name="z61" w:id="55"/>
    <w:p>
      <w:pPr>
        <w:spacing w:after="0"/>
        <w:ind w:left="0"/>
        <w:jc w:val="both"/>
      </w:pPr>
      <w:r>
        <w:rPr>
          <w:rFonts w:ascii="Times New Roman"/>
          <w:b w:val="false"/>
          <w:i w:val="false"/>
          <w:color w:val="000000"/>
          <w:sz w:val="28"/>
        </w:rPr>
        <w:t>
      4) при представлении услугополучателем полного пакета документов ответственный сотрудник услугодателя в течение восьми рабочих дней с момента поступления заявления проводит процедуру признания документов об образовании в соответствии с международными договорами (соглашениями) по вопросам признания документов об образовании, имеющими юридическую силу на территории Республики Казахстан. При отсутствии международных договоров проводит процедуру признания путем экспертной оценки документу об образовании на соответствие требованиям законодательства Республики Казахстан, при необходимости привлекает специалистов соответствующих отраслей;</w:t>
      </w:r>
    </w:p>
    <w:bookmarkEnd w:id="55"/>
    <w:bookmarkStart w:name="z62" w:id="56"/>
    <w:p>
      <w:pPr>
        <w:spacing w:after="0"/>
        <w:ind w:left="0"/>
        <w:jc w:val="both"/>
      </w:pPr>
      <w:r>
        <w:rPr>
          <w:rFonts w:ascii="Times New Roman"/>
          <w:b w:val="false"/>
          <w:i w:val="false"/>
          <w:color w:val="000000"/>
          <w:sz w:val="28"/>
        </w:rPr>
        <w:t>
      5) на основании признания ответственного сотрудника услугодателя в течение двух рабочих дней издается приказ о признании документа об образовании, либо дается мотивированный ответ о возврате документов;</w:t>
      </w:r>
    </w:p>
    <w:bookmarkEnd w:id="56"/>
    <w:bookmarkStart w:name="z63" w:id="57"/>
    <w:p>
      <w:pPr>
        <w:spacing w:after="0"/>
        <w:ind w:left="0"/>
        <w:jc w:val="both"/>
      </w:pPr>
      <w:r>
        <w:rPr>
          <w:rFonts w:ascii="Times New Roman"/>
          <w:b w:val="false"/>
          <w:i w:val="false"/>
          <w:color w:val="000000"/>
          <w:sz w:val="28"/>
        </w:rPr>
        <w:t>
      6) на основании приказа о признании документа об образовании в течение двух рабочих дней оформляется удостоверение о признании документа об образовании по форме согласно приложению 3 к настоящим Правилам;</w:t>
      </w:r>
    </w:p>
    <w:bookmarkEnd w:id="57"/>
    <w:bookmarkStart w:name="z64" w:id="58"/>
    <w:p>
      <w:pPr>
        <w:spacing w:after="0"/>
        <w:ind w:left="0"/>
        <w:jc w:val="both"/>
      </w:pPr>
      <w:r>
        <w:rPr>
          <w:rFonts w:ascii="Times New Roman"/>
          <w:b w:val="false"/>
          <w:i w:val="false"/>
          <w:color w:val="000000"/>
          <w:sz w:val="28"/>
        </w:rPr>
        <w:t>
      7) услугодатель обеспечивает доставку результата государственной услуги в Государственную корпорацию в течение восьми рабочих дней.</w:t>
      </w:r>
    </w:p>
    <w:bookmarkEnd w:id="58"/>
    <w:bookmarkStart w:name="z65" w:id="59"/>
    <w:p>
      <w:pPr>
        <w:spacing w:after="0"/>
        <w:ind w:left="0"/>
        <w:jc w:val="both"/>
      </w:pPr>
      <w:r>
        <w:rPr>
          <w:rFonts w:ascii="Times New Roman"/>
          <w:b w:val="false"/>
          <w:i w:val="false"/>
          <w:color w:val="000000"/>
          <w:sz w:val="28"/>
        </w:rPr>
        <w:t>
      12. Срок рассмотрения заявления о признании нелегализованных и неапостилированных документов об образовании, поступивших через Государственную корпорацию составляет 30 (тридцать) рабочих дней.</w:t>
      </w:r>
    </w:p>
    <w:bookmarkEnd w:id="59"/>
    <w:bookmarkStart w:name="z66" w:id="60"/>
    <w:p>
      <w:pPr>
        <w:spacing w:after="0"/>
        <w:ind w:left="0"/>
        <w:jc w:val="both"/>
      </w:pPr>
      <w:r>
        <w:rPr>
          <w:rFonts w:ascii="Times New Roman"/>
          <w:b w:val="false"/>
          <w:i w:val="false"/>
          <w:color w:val="000000"/>
          <w:sz w:val="28"/>
        </w:rPr>
        <w:t>
      1) работник Государственной корпорации регистрирует документы и выдает услугополучателю расписку о приеме соответствующих документов либо в случае предоставления услугополучателем неполного пакета документов отказывает в приеме документов и выдает расписку согласно приложению 4 к настоящим Правилам. День обращения услугополучателя в Государственную корпорацию и период почтовых отправлений не входит в срок оказания государственной услуги.</w:t>
      </w:r>
    </w:p>
    <w:bookmarkEnd w:id="60"/>
    <w:bookmarkStart w:name="z67" w:id="61"/>
    <w:p>
      <w:pPr>
        <w:spacing w:after="0"/>
        <w:ind w:left="0"/>
        <w:jc w:val="both"/>
      </w:pPr>
      <w:r>
        <w:rPr>
          <w:rFonts w:ascii="Times New Roman"/>
          <w:b w:val="false"/>
          <w:i w:val="false"/>
          <w:color w:val="000000"/>
          <w:sz w:val="28"/>
        </w:rPr>
        <w:t>
      2)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исполнителя в течение одного рабочего дня;</w:t>
      </w:r>
    </w:p>
    <w:bookmarkEnd w:id="61"/>
    <w:bookmarkStart w:name="z68" w:id="62"/>
    <w:p>
      <w:pPr>
        <w:spacing w:after="0"/>
        <w:ind w:left="0"/>
        <w:jc w:val="both"/>
      </w:pPr>
      <w:r>
        <w:rPr>
          <w:rFonts w:ascii="Times New Roman"/>
          <w:b w:val="false"/>
          <w:i w:val="false"/>
          <w:color w:val="000000"/>
          <w:sz w:val="28"/>
        </w:rPr>
        <w:t>
      3) ответственный сотрудник услугодателя в течение одного рабочего дня с момента регистрации документов проверяет полноту представленных документов;</w:t>
      </w:r>
    </w:p>
    <w:bookmarkEnd w:id="62"/>
    <w:bookmarkStart w:name="z69" w:id="63"/>
    <w:p>
      <w:pPr>
        <w:spacing w:after="0"/>
        <w:ind w:left="0"/>
        <w:jc w:val="both"/>
      </w:pPr>
      <w:r>
        <w:rPr>
          <w:rFonts w:ascii="Times New Roman"/>
          <w:b w:val="false"/>
          <w:i w:val="false"/>
          <w:color w:val="000000"/>
          <w:sz w:val="28"/>
        </w:rPr>
        <w:t>
      4) при представлении услугополучателем полного пакета документов ответственный сотрудник услугодателя в течение одного рабочего дня с момента поступления заявления устанавливает факт выдачи документа об образовании через зарубежную базу данных по выданным документам об образовании;</w:t>
      </w:r>
    </w:p>
    <w:bookmarkEnd w:id="63"/>
    <w:bookmarkStart w:name="z70" w:id="64"/>
    <w:p>
      <w:pPr>
        <w:spacing w:after="0"/>
        <w:ind w:left="0"/>
        <w:jc w:val="both"/>
      </w:pPr>
      <w:r>
        <w:rPr>
          <w:rFonts w:ascii="Times New Roman"/>
          <w:b w:val="false"/>
          <w:i w:val="false"/>
          <w:color w:val="000000"/>
          <w:sz w:val="28"/>
        </w:rPr>
        <w:t>
      5) при отсутствии сведений о документе в зарубежной базе данных ответственный сотрудник услугодателя в течение одного рабочего дня направляет официальный запрос в зарубежную организацию образования, научный центр или лабораторию с целью получения подтверждения факта выдачи документа об образовании и наличия у организации образования, выдавшей документ об образовании, права на осуществление образовательной деятельности;</w:t>
      </w:r>
    </w:p>
    <w:bookmarkEnd w:id="64"/>
    <w:bookmarkStart w:name="z71" w:id="65"/>
    <w:p>
      <w:pPr>
        <w:spacing w:after="0"/>
        <w:ind w:left="0"/>
        <w:jc w:val="both"/>
      </w:pPr>
      <w:r>
        <w:rPr>
          <w:rFonts w:ascii="Times New Roman"/>
          <w:b w:val="false"/>
          <w:i w:val="false"/>
          <w:color w:val="000000"/>
          <w:sz w:val="28"/>
        </w:rPr>
        <w:t>
      6) в случае, если организация образования, научный центр или лаборатория, выдавшая документ об образовании, в течение 12 (двенадцати) рабочих дней не представит ответ на официальный запрос услугодателя (электронной почтой либо официально), ответственный сотрудник услугодателя в течение двух рабочих дней оформляет мотивированный ответ о возврате документов. В случае получения ответа проводит процедуру признания документов об образовании в соответствии с международными договорами (соглашениями) по вопросам признания документов об образовании, имеющими юридическую силу на территории Республики Казахстан. При отсутствии международных договоров проводит процедуру признания путем экспертной оценки документу об образовании на соответствие требованиям законодательства Республики Казахстан, при необходимости привлекает специалистов соответствующих отраслей;</w:t>
      </w:r>
    </w:p>
    <w:bookmarkEnd w:id="65"/>
    <w:bookmarkStart w:name="z72" w:id="66"/>
    <w:p>
      <w:pPr>
        <w:spacing w:after="0"/>
        <w:ind w:left="0"/>
        <w:jc w:val="both"/>
      </w:pPr>
      <w:r>
        <w:rPr>
          <w:rFonts w:ascii="Times New Roman"/>
          <w:b w:val="false"/>
          <w:i w:val="false"/>
          <w:color w:val="000000"/>
          <w:sz w:val="28"/>
        </w:rPr>
        <w:t>
      7) на основании признания ответственного сотрудника услугодателя в течение двух рабочих дней издается приказ о признании документа об образовании, либо дается мотивированный ответ о возврате документов;</w:t>
      </w:r>
    </w:p>
    <w:bookmarkEnd w:id="66"/>
    <w:bookmarkStart w:name="z73" w:id="67"/>
    <w:p>
      <w:pPr>
        <w:spacing w:after="0"/>
        <w:ind w:left="0"/>
        <w:jc w:val="both"/>
      </w:pPr>
      <w:r>
        <w:rPr>
          <w:rFonts w:ascii="Times New Roman"/>
          <w:b w:val="false"/>
          <w:i w:val="false"/>
          <w:color w:val="000000"/>
          <w:sz w:val="28"/>
        </w:rPr>
        <w:t xml:space="preserve">
      8) на основании приказа о признании документа об образовании в течение двух рабочих дней оформляется удостоверение о признании документа об образовании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7"/>
    <w:bookmarkStart w:name="z74" w:id="68"/>
    <w:p>
      <w:pPr>
        <w:spacing w:after="0"/>
        <w:ind w:left="0"/>
        <w:jc w:val="both"/>
      </w:pPr>
      <w:r>
        <w:rPr>
          <w:rFonts w:ascii="Times New Roman"/>
          <w:b w:val="false"/>
          <w:i w:val="false"/>
          <w:color w:val="000000"/>
          <w:sz w:val="28"/>
        </w:rPr>
        <w:t>
      9) услугодатель обеспечивает доставку результата государственной услуги в Государственную корпорацию в течение восьми рабочих дней.</w:t>
      </w:r>
    </w:p>
    <w:bookmarkEnd w:id="68"/>
    <w:bookmarkStart w:name="z75" w:id="69"/>
    <w:p>
      <w:pPr>
        <w:spacing w:after="0"/>
        <w:ind w:left="0"/>
        <w:jc w:val="both"/>
      </w:pPr>
      <w:r>
        <w:rPr>
          <w:rFonts w:ascii="Times New Roman"/>
          <w:b w:val="false"/>
          <w:i w:val="false"/>
          <w:color w:val="000000"/>
          <w:sz w:val="28"/>
        </w:rPr>
        <w:t>
      13. Документы об образовании, выданные организациями высшего и (или) послевузовского образования (далее – ОВПО), входящими в три международных академических рейтинга и в число первых 250 (двухсот пятидесяти) позиций двух и более из них (мировой рейтинг лучших университетов мира Квакарелли Саймондс (QS World University Rankings, КьюЭс Ворлд Юниверсити Ранкинг), академический рейтинг университетов мира (Academic Ranking of World Universities, Академик Ранкинг оф Ворлд Юниверситиес), рейтинг лучших университетов мира по версии издания Таймс (Times Higher Education World University Rankings, Таймс Хайер Едукейшн Ворлд Юниверсити Ранкинг), признаются только путем установления подлинности документа об образовании.</w:t>
      </w:r>
    </w:p>
    <w:bookmarkEnd w:id="69"/>
    <w:bookmarkStart w:name="z76" w:id="70"/>
    <w:p>
      <w:pPr>
        <w:spacing w:after="0"/>
        <w:ind w:left="0"/>
        <w:jc w:val="both"/>
      </w:pPr>
      <w:r>
        <w:rPr>
          <w:rFonts w:ascii="Times New Roman"/>
          <w:b w:val="false"/>
          <w:i w:val="false"/>
          <w:color w:val="000000"/>
          <w:sz w:val="28"/>
        </w:rPr>
        <w:t>
      14. Процедуру признания документов об образовании не проходят следующие лица:</w:t>
      </w:r>
    </w:p>
    <w:bookmarkEnd w:id="70"/>
    <w:bookmarkStart w:name="z77" w:id="71"/>
    <w:p>
      <w:pPr>
        <w:spacing w:after="0"/>
        <w:ind w:left="0"/>
        <w:jc w:val="both"/>
      </w:pPr>
      <w:r>
        <w:rPr>
          <w:rFonts w:ascii="Times New Roman"/>
          <w:b w:val="false"/>
          <w:i w:val="false"/>
          <w:color w:val="000000"/>
          <w:sz w:val="28"/>
        </w:rPr>
        <w:t>
      1) обладатели международной стипендии "Болашак";</w:t>
      </w:r>
    </w:p>
    <w:bookmarkEnd w:id="71"/>
    <w:bookmarkStart w:name="z78" w:id="72"/>
    <w:p>
      <w:pPr>
        <w:spacing w:after="0"/>
        <w:ind w:left="0"/>
        <w:jc w:val="both"/>
      </w:pPr>
      <w:r>
        <w:rPr>
          <w:rFonts w:ascii="Times New Roman"/>
          <w:b w:val="false"/>
          <w:i w:val="false"/>
          <w:color w:val="000000"/>
          <w:sz w:val="28"/>
        </w:rPr>
        <w:t xml:space="preserve">
      2) обладатели документов об образовании организаций образования стран, подписавших международные договоры (соглашения) освобождающие от признания,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2"/>
    <w:bookmarkStart w:name="z79" w:id="73"/>
    <w:p>
      <w:pPr>
        <w:spacing w:after="0"/>
        <w:ind w:left="0"/>
        <w:jc w:val="both"/>
      </w:pPr>
      <w:r>
        <w:rPr>
          <w:rFonts w:ascii="Times New Roman"/>
          <w:b w:val="false"/>
          <w:i w:val="false"/>
          <w:color w:val="000000"/>
          <w:sz w:val="28"/>
        </w:rPr>
        <w:t>
      15. Документы об образовании стран, подписавших международные договора (соглашения) о взаимном признании, признаются в следующем порядке:</w:t>
      </w:r>
    </w:p>
    <w:bookmarkEnd w:id="73"/>
    <w:bookmarkStart w:name="z80" w:id="74"/>
    <w:p>
      <w:pPr>
        <w:spacing w:after="0"/>
        <w:ind w:left="0"/>
        <w:jc w:val="both"/>
      </w:pPr>
      <w:r>
        <w:rPr>
          <w:rFonts w:ascii="Times New Roman"/>
          <w:b w:val="false"/>
          <w:i w:val="false"/>
          <w:color w:val="000000"/>
          <w:sz w:val="28"/>
        </w:rPr>
        <w:t>
      1) установление подлинности документа об образовании, если документ об образовании не легализован или не апостилирован;</w:t>
      </w:r>
    </w:p>
    <w:bookmarkEnd w:id="74"/>
    <w:bookmarkStart w:name="z81" w:id="75"/>
    <w:p>
      <w:pPr>
        <w:spacing w:after="0"/>
        <w:ind w:left="0"/>
        <w:jc w:val="both"/>
      </w:pPr>
      <w:r>
        <w:rPr>
          <w:rFonts w:ascii="Times New Roman"/>
          <w:b w:val="false"/>
          <w:i w:val="false"/>
          <w:color w:val="000000"/>
          <w:sz w:val="28"/>
        </w:rPr>
        <w:t>
      2) установление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w:t>
      </w:r>
    </w:p>
    <w:bookmarkEnd w:id="75"/>
    <w:bookmarkStart w:name="z82" w:id="76"/>
    <w:p>
      <w:pPr>
        <w:spacing w:after="0"/>
        <w:ind w:left="0"/>
        <w:jc w:val="both"/>
      </w:pPr>
      <w:r>
        <w:rPr>
          <w:rFonts w:ascii="Times New Roman"/>
          <w:b w:val="false"/>
          <w:i w:val="false"/>
          <w:color w:val="000000"/>
          <w:sz w:val="28"/>
        </w:rPr>
        <w:t>
      16. При отсутствии международных договоров (соглашений) о взаимном признании документы об образовании признаются с проведением экспертной оценки в следующем порядке:</w:t>
      </w:r>
    </w:p>
    <w:bookmarkEnd w:id="76"/>
    <w:bookmarkStart w:name="z83" w:id="77"/>
    <w:p>
      <w:pPr>
        <w:spacing w:after="0"/>
        <w:ind w:left="0"/>
        <w:jc w:val="both"/>
      </w:pPr>
      <w:r>
        <w:rPr>
          <w:rFonts w:ascii="Times New Roman"/>
          <w:b w:val="false"/>
          <w:i w:val="false"/>
          <w:color w:val="000000"/>
          <w:sz w:val="28"/>
        </w:rPr>
        <w:t>
      1) установление подлинности документа об образовании, если документ об образовании не легализован или не апостилирован;</w:t>
      </w:r>
    </w:p>
    <w:bookmarkEnd w:id="77"/>
    <w:bookmarkStart w:name="z84" w:id="78"/>
    <w:p>
      <w:pPr>
        <w:spacing w:after="0"/>
        <w:ind w:left="0"/>
        <w:jc w:val="both"/>
      </w:pPr>
      <w:r>
        <w:rPr>
          <w:rFonts w:ascii="Times New Roman"/>
          <w:b w:val="false"/>
          <w:i w:val="false"/>
          <w:color w:val="000000"/>
          <w:sz w:val="28"/>
        </w:rPr>
        <w:t>
      2) установление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w:t>
      </w:r>
    </w:p>
    <w:bookmarkEnd w:id="78"/>
    <w:bookmarkStart w:name="z85" w:id="79"/>
    <w:p>
      <w:pPr>
        <w:spacing w:after="0"/>
        <w:ind w:left="0"/>
        <w:jc w:val="both"/>
      </w:pPr>
      <w:r>
        <w:rPr>
          <w:rFonts w:ascii="Times New Roman"/>
          <w:b w:val="false"/>
          <w:i w:val="false"/>
          <w:color w:val="000000"/>
          <w:sz w:val="28"/>
        </w:rPr>
        <w:t>
      3) оценка уровня образования и (или) квалификации;</w:t>
      </w:r>
    </w:p>
    <w:bookmarkEnd w:id="79"/>
    <w:bookmarkStart w:name="z86" w:id="80"/>
    <w:p>
      <w:pPr>
        <w:spacing w:after="0"/>
        <w:ind w:left="0"/>
        <w:jc w:val="both"/>
      </w:pPr>
      <w:r>
        <w:rPr>
          <w:rFonts w:ascii="Times New Roman"/>
          <w:b w:val="false"/>
          <w:i w:val="false"/>
          <w:color w:val="000000"/>
          <w:sz w:val="28"/>
        </w:rPr>
        <w:t>
      4) оценка периодов обучения;</w:t>
      </w:r>
    </w:p>
    <w:bookmarkEnd w:id="80"/>
    <w:bookmarkStart w:name="z87" w:id="81"/>
    <w:p>
      <w:pPr>
        <w:spacing w:after="0"/>
        <w:ind w:left="0"/>
        <w:jc w:val="both"/>
      </w:pPr>
      <w:r>
        <w:rPr>
          <w:rFonts w:ascii="Times New Roman"/>
          <w:b w:val="false"/>
          <w:i w:val="false"/>
          <w:color w:val="000000"/>
          <w:sz w:val="28"/>
        </w:rPr>
        <w:t>
      5) оценка сроков и формы обучения;</w:t>
      </w:r>
    </w:p>
    <w:bookmarkEnd w:id="81"/>
    <w:bookmarkStart w:name="z88" w:id="82"/>
    <w:p>
      <w:pPr>
        <w:spacing w:after="0"/>
        <w:ind w:left="0"/>
        <w:jc w:val="both"/>
      </w:pPr>
      <w:r>
        <w:rPr>
          <w:rFonts w:ascii="Times New Roman"/>
          <w:b w:val="false"/>
          <w:i w:val="false"/>
          <w:color w:val="000000"/>
          <w:sz w:val="28"/>
        </w:rPr>
        <w:t>
      6) определение равноценности академических и (или) профессиональных прав, предоставляемых обладателю документа об образовании в государстве, в котором выдан этот документ, правам, которые предоставляются соответствующим документам об образовании установленного образца в Республике Казахстан;</w:t>
      </w:r>
    </w:p>
    <w:bookmarkEnd w:id="82"/>
    <w:bookmarkStart w:name="z89" w:id="83"/>
    <w:p>
      <w:pPr>
        <w:spacing w:after="0"/>
        <w:ind w:left="0"/>
        <w:jc w:val="both"/>
      </w:pPr>
      <w:r>
        <w:rPr>
          <w:rFonts w:ascii="Times New Roman"/>
          <w:b w:val="false"/>
          <w:i w:val="false"/>
          <w:color w:val="000000"/>
          <w:sz w:val="28"/>
        </w:rPr>
        <w:t>
      7) определение наличия дополнительного образования (в случае выявления различий в уровне образования, периодах обучения, сроках и форме обучения);</w:t>
      </w:r>
    </w:p>
    <w:bookmarkEnd w:id="83"/>
    <w:bookmarkStart w:name="z90" w:id="84"/>
    <w:p>
      <w:pPr>
        <w:spacing w:after="0"/>
        <w:ind w:left="0"/>
        <w:jc w:val="both"/>
      </w:pPr>
      <w:r>
        <w:rPr>
          <w:rFonts w:ascii="Times New Roman"/>
          <w:b w:val="false"/>
          <w:i w:val="false"/>
          <w:color w:val="000000"/>
          <w:sz w:val="28"/>
        </w:rPr>
        <w:t>
      8) определение наличия практических навыков и опыта работы по специальности или образовательной программе (в случае выявления различий в уровне образования, периодах обучения, сроках и форме обучения).</w:t>
      </w:r>
    </w:p>
    <w:bookmarkEnd w:id="84"/>
    <w:bookmarkStart w:name="z91" w:id="85"/>
    <w:p>
      <w:pPr>
        <w:spacing w:after="0"/>
        <w:ind w:left="0"/>
        <w:jc w:val="both"/>
      </w:pPr>
      <w:r>
        <w:rPr>
          <w:rFonts w:ascii="Times New Roman"/>
          <w:b w:val="false"/>
          <w:i w:val="false"/>
          <w:color w:val="000000"/>
          <w:sz w:val="28"/>
        </w:rPr>
        <w:t>
      17. При проведении экспертной оценки в случае выявления различий в уровне образования, периодах обучения, сроках и форме обучения признание документа об образовании проводится с учетом документов, подтверждающих обучение и получение дополнительного образования, наличие практических навыков и опыта работы по заявленной специальности или образовательной программе свыше 5 лет.</w:t>
      </w:r>
    </w:p>
    <w:bookmarkEnd w:id="85"/>
    <w:bookmarkStart w:name="z92" w:id="86"/>
    <w:p>
      <w:pPr>
        <w:spacing w:after="0"/>
        <w:ind w:left="0"/>
        <w:jc w:val="both"/>
      </w:pPr>
      <w:r>
        <w:rPr>
          <w:rFonts w:ascii="Times New Roman"/>
          <w:b w:val="false"/>
          <w:i w:val="false"/>
          <w:color w:val="000000"/>
          <w:sz w:val="28"/>
        </w:rPr>
        <w:t>
      18. Документы об образовании, полученные в организациях образования, научных центрах, лабораториях в сфере здравоохранения, в том числе о прохождении интернатуры, признаются в следующем порядке:</w:t>
      </w:r>
    </w:p>
    <w:bookmarkEnd w:id="86"/>
    <w:bookmarkStart w:name="z93" w:id="87"/>
    <w:p>
      <w:pPr>
        <w:spacing w:after="0"/>
        <w:ind w:left="0"/>
        <w:jc w:val="both"/>
      </w:pPr>
      <w:r>
        <w:rPr>
          <w:rFonts w:ascii="Times New Roman"/>
          <w:b w:val="false"/>
          <w:i w:val="false"/>
          <w:color w:val="000000"/>
          <w:sz w:val="28"/>
        </w:rPr>
        <w:t>
      1) установление подлинности документа об образовании, если документ об образовании не легализован или не апостилирован;</w:t>
      </w:r>
    </w:p>
    <w:bookmarkEnd w:id="87"/>
    <w:bookmarkStart w:name="z94" w:id="88"/>
    <w:p>
      <w:pPr>
        <w:spacing w:after="0"/>
        <w:ind w:left="0"/>
        <w:jc w:val="both"/>
      </w:pPr>
      <w:r>
        <w:rPr>
          <w:rFonts w:ascii="Times New Roman"/>
          <w:b w:val="false"/>
          <w:i w:val="false"/>
          <w:color w:val="000000"/>
          <w:sz w:val="28"/>
        </w:rPr>
        <w:t>
      2) установление наличия у организации образования (научного центра, лаборатории), выдавшей документ об образовании, права на осуществление соответствующей образовательной деятельности на момент его выдачи;</w:t>
      </w:r>
    </w:p>
    <w:bookmarkEnd w:id="88"/>
    <w:bookmarkStart w:name="z95" w:id="89"/>
    <w:p>
      <w:pPr>
        <w:spacing w:after="0"/>
        <w:ind w:left="0"/>
        <w:jc w:val="both"/>
      </w:pPr>
      <w:r>
        <w:rPr>
          <w:rFonts w:ascii="Times New Roman"/>
          <w:b w:val="false"/>
          <w:i w:val="false"/>
          <w:color w:val="000000"/>
          <w:sz w:val="28"/>
        </w:rPr>
        <w:t>
      3) оценка уровня образования с привлечением экспертов соответствующей отрасли.</w:t>
      </w:r>
    </w:p>
    <w:bookmarkEnd w:id="89"/>
    <w:bookmarkStart w:name="z96" w:id="90"/>
    <w:p>
      <w:pPr>
        <w:spacing w:after="0"/>
        <w:ind w:left="0"/>
        <w:jc w:val="both"/>
      </w:pPr>
      <w:r>
        <w:rPr>
          <w:rFonts w:ascii="Times New Roman"/>
          <w:b w:val="false"/>
          <w:i w:val="false"/>
          <w:color w:val="000000"/>
          <w:sz w:val="28"/>
        </w:rPr>
        <w:t>
      19. По результатам процедуры признания образования услугодатель принимает одно из следующих решений:</w:t>
      </w:r>
    </w:p>
    <w:bookmarkEnd w:id="90"/>
    <w:bookmarkStart w:name="z97" w:id="91"/>
    <w:p>
      <w:pPr>
        <w:spacing w:after="0"/>
        <w:ind w:left="0"/>
        <w:jc w:val="both"/>
      </w:pPr>
      <w:r>
        <w:rPr>
          <w:rFonts w:ascii="Times New Roman"/>
          <w:b w:val="false"/>
          <w:i w:val="false"/>
          <w:color w:val="000000"/>
          <w:sz w:val="28"/>
        </w:rPr>
        <w:t xml:space="preserve">
      1) о признании документа об образовании по предоставленному документу с предоставлением права на продолжение обучения и (или) трудоустройство для категории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91"/>
    <w:bookmarkStart w:name="z98" w:id="92"/>
    <w:p>
      <w:pPr>
        <w:spacing w:after="0"/>
        <w:ind w:left="0"/>
        <w:jc w:val="both"/>
      </w:pPr>
      <w:r>
        <w:rPr>
          <w:rFonts w:ascii="Times New Roman"/>
          <w:b w:val="false"/>
          <w:i w:val="false"/>
          <w:color w:val="000000"/>
          <w:sz w:val="28"/>
        </w:rPr>
        <w:t xml:space="preserve">
      2) о признании документа об образовании по соответствующему уровню/степени образования, специальности или образовательной программе/направлению подготовки кадров, квалификации с предоставлением права на продолжение обучения и (или) трудоустройство для категории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92"/>
    <w:bookmarkStart w:name="z99" w:id="93"/>
    <w:p>
      <w:pPr>
        <w:spacing w:after="0"/>
        <w:ind w:left="0"/>
        <w:jc w:val="both"/>
      </w:pPr>
      <w:r>
        <w:rPr>
          <w:rFonts w:ascii="Times New Roman"/>
          <w:b w:val="false"/>
          <w:i w:val="false"/>
          <w:color w:val="000000"/>
          <w:sz w:val="28"/>
        </w:rPr>
        <w:t>
      3) возврат документов об образовании;</w:t>
      </w:r>
    </w:p>
    <w:bookmarkEnd w:id="93"/>
    <w:bookmarkStart w:name="z100" w:id="94"/>
    <w:p>
      <w:pPr>
        <w:spacing w:after="0"/>
        <w:ind w:left="0"/>
        <w:jc w:val="both"/>
      </w:pPr>
      <w:r>
        <w:rPr>
          <w:rFonts w:ascii="Times New Roman"/>
          <w:b w:val="false"/>
          <w:i w:val="false"/>
          <w:color w:val="000000"/>
          <w:sz w:val="28"/>
        </w:rPr>
        <w:t xml:space="preserve">
      Возврат документов об образовании не препятствует повторному обращению на получение государственной услуги. При повторном обращении услугополучатель повторно подает документы, указанные в </w:t>
      </w:r>
      <w:r>
        <w:rPr>
          <w:rFonts w:ascii="Times New Roman"/>
          <w:b w:val="false"/>
          <w:i w:val="false"/>
          <w:color w:val="000000"/>
          <w:sz w:val="28"/>
        </w:rPr>
        <w:t>пункте 8</w:t>
      </w:r>
      <w:r>
        <w:rPr>
          <w:rFonts w:ascii="Times New Roman"/>
          <w:b w:val="false"/>
          <w:i w:val="false"/>
          <w:color w:val="000000"/>
          <w:sz w:val="28"/>
        </w:rPr>
        <w:t xml:space="preserve"> Стандарта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4"/>
    <w:bookmarkStart w:name="z101" w:id="95"/>
    <w:p>
      <w:pPr>
        <w:spacing w:after="0"/>
        <w:ind w:left="0"/>
        <w:jc w:val="both"/>
      </w:pPr>
      <w:r>
        <w:rPr>
          <w:rFonts w:ascii="Times New Roman"/>
          <w:b w:val="false"/>
          <w:i w:val="false"/>
          <w:color w:val="000000"/>
          <w:sz w:val="28"/>
        </w:rPr>
        <w:t>
      В случае возврата документов об образовании услугополучатель при повторном обращении не производит новую оплату за государственную услугу.</w:t>
      </w:r>
    </w:p>
    <w:bookmarkEnd w:id="95"/>
    <w:bookmarkStart w:name="z102" w:id="96"/>
    <w:p>
      <w:pPr>
        <w:spacing w:after="0"/>
        <w:ind w:left="0"/>
        <w:jc w:val="both"/>
      </w:pPr>
      <w:r>
        <w:rPr>
          <w:rFonts w:ascii="Times New Roman"/>
          <w:b w:val="false"/>
          <w:i w:val="false"/>
          <w:color w:val="000000"/>
          <w:sz w:val="28"/>
        </w:rPr>
        <w:t>
      4) мотивированный ответ об отказе в оказании государственной услуги.</w:t>
      </w:r>
    </w:p>
    <w:bookmarkEnd w:id="96"/>
    <w:bookmarkStart w:name="z103" w:id="97"/>
    <w:p>
      <w:pPr>
        <w:spacing w:after="0"/>
        <w:ind w:left="0"/>
        <w:jc w:val="both"/>
      </w:pPr>
      <w:r>
        <w:rPr>
          <w:rFonts w:ascii="Times New Roman"/>
          <w:b w:val="false"/>
          <w:i w:val="false"/>
          <w:color w:val="000000"/>
          <w:sz w:val="28"/>
        </w:rPr>
        <w:t>
      Мотивированный ответ об отказе в оказании государственной услуги не препятствует повторному обращению на получение государственной услуги. При повторном обращении услугополучатель подает документы, указанные в пункте 8 Стандарта государственной услуги согласно приложению 2 к настоящим Правилам.</w:t>
      </w:r>
    </w:p>
    <w:bookmarkEnd w:id="97"/>
    <w:bookmarkStart w:name="z104" w:id="98"/>
    <w:p>
      <w:pPr>
        <w:spacing w:after="0"/>
        <w:ind w:left="0"/>
        <w:jc w:val="both"/>
      </w:pPr>
      <w:r>
        <w:rPr>
          <w:rFonts w:ascii="Times New Roman"/>
          <w:b w:val="false"/>
          <w:i w:val="false"/>
          <w:color w:val="000000"/>
          <w:sz w:val="28"/>
        </w:rPr>
        <w:t xml:space="preserve">
      В случае отказа услугополучатель при повторном обращении производит новую оплату за государственную услугу согласно </w:t>
      </w:r>
      <w:r>
        <w:rPr>
          <w:rFonts w:ascii="Times New Roman"/>
          <w:b w:val="false"/>
          <w:i w:val="false"/>
          <w:color w:val="000000"/>
          <w:sz w:val="28"/>
        </w:rPr>
        <w:t>пункту 6</w:t>
      </w:r>
      <w:r>
        <w:rPr>
          <w:rFonts w:ascii="Times New Roman"/>
          <w:b w:val="false"/>
          <w:i w:val="false"/>
          <w:color w:val="000000"/>
          <w:sz w:val="28"/>
        </w:rPr>
        <w:t xml:space="preserve"> Стандарта государственной услуги согласно приложению 2 к настоящим Правилам.</w:t>
      </w:r>
    </w:p>
    <w:bookmarkEnd w:id="98"/>
    <w:bookmarkStart w:name="z105" w:id="99"/>
    <w:p>
      <w:pPr>
        <w:spacing w:after="0"/>
        <w:ind w:left="0"/>
        <w:jc w:val="both"/>
      </w:pPr>
      <w:r>
        <w:rPr>
          <w:rFonts w:ascii="Times New Roman"/>
          <w:b w:val="false"/>
          <w:i w:val="false"/>
          <w:color w:val="000000"/>
          <w:sz w:val="28"/>
        </w:rPr>
        <w:t>
      20. Основания для отказа в оказании государственной услуги, установленные законодательством Республики Казахстан, отражены в пункте 9 стандарта государственной услуги согласно приложению 2 к настоящим Правилам.</w:t>
      </w:r>
    </w:p>
    <w:bookmarkEnd w:id="99"/>
    <w:bookmarkStart w:name="z106" w:id="100"/>
    <w:p>
      <w:pPr>
        <w:spacing w:after="0"/>
        <w:ind w:left="0"/>
        <w:jc w:val="both"/>
      </w:pPr>
      <w:r>
        <w:rPr>
          <w:rFonts w:ascii="Times New Roman"/>
          <w:b w:val="false"/>
          <w:i w:val="false"/>
          <w:color w:val="000000"/>
          <w:sz w:val="28"/>
        </w:rPr>
        <w:t>
      21. Удостоверение о признании, возврат документов об образовании или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100"/>
    <w:bookmarkStart w:name="z107" w:id="101"/>
    <w:p>
      <w:pPr>
        <w:spacing w:after="0"/>
        <w:ind w:left="0"/>
        <w:jc w:val="left"/>
      </w:pPr>
      <w:r>
        <w:rPr>
          <w:rFonts w:ascii="Times New Roman"/>
          <w:b/>
          <w:i w:val="false"/>
          <w:color w:val="000000"/>
        </w:rPr>
        <w:t xml:space="preserve"> Параграф 2. Порядок признания дипломов ученых степеней, степеней доктора философии (PhD), доктора по профилю</w:t>
      </w:r>
    </w:p>
    <w:bookmarkEnd w:id="101"/>
    <w:bookmarkStart w:name="z108" w:id="102"/>
    <w:p>
      <w:pPr>
        <w:spacing w:after="0"/>
        <w:ind w:left="0"/>
        <w:jc w:val="both"/>
      </w:pPr>
      <w:r>
        <w:rPr>
          <w:rFonts w:ascii="Times New Roman"/>
          <w:b w:val="false"/>
          <w:i w:val="false"/>
          <w:color w:val="000000"/>
          <w:sz w:val="28"/>
        </w:rPr>
        <w:t>
      22. Признание дипломов ученых степеней, степеней доктора философии (PhD), доктора по профилю, хабилитированного доктора, полученных за рубежом гражданами Республики Казахстан, иностранцами и лицами без гражданства проводится в два этапа:</w:t>
      </w:r>
    </w:p>
    <w:bookmarkEnd w:id="102"/>
    <w:bookmarkStart w:name="z109" w:id="103"/>
    <w:p>
      <w:pPr>
        <w:spacing w:after="0"/>
        <w:ind w:left="0"/>
        <w:jc w:val="both"/>
      </w:pPr>
      <w:r>
        <w:rPr>
          <w:rFonts w:ascii="Times New Roman"/>
          <w:b w:val="false"/>
          <w:i w:val="false"/>
          <w:color w:val="000000"/>
          <w:sz w:val="28"/>
        </w:rPr>
        <w:t>
      1) установления подлинности документа о присуждении степени;</w:t>
      </w:r>
    </w:p>
    <w:bookmarkEnd w:id="103"/>
    <w:bookmarkStart w:name="z110" w:id="104"/>
    <w:p>
      <w:pPr>
        <w:spacing w:after="0"/>
        <w:ind w:left="0"/>
        <w:jc w:val="both"/>
      </w:pPr>
      <w:r>
        <w:rPr>
          <w:rFonts w:ascii="Times New Roman"/>
          <w:b w:val="false"/>
          <w:i w:val="false"/>
          <w:color w:val="000000"/>
          <w:sz w:val="28"/>
        </w:rPr>
        <w:t>
      2) экспертизы диссертации.</w:t>
      </w:r>
    </w:p>
    <w:bookmarkEnd w:id="104"/>
    <w:bookmarkStart w:name="z111" w:id="105"/>
    <w:p>
      <w:pPr>
        <w:spacing w:after="0"/>
        <w:ind w:left="0"/>
        <w:jc w:val="both"/>
      </w:pPr>
      <w:r>
        <w:rPr>
          <w:rFonts w:ascii="Times New Roman"/>
          <w:b w:val="false"/>
          <w:i w:val="false"/>
          <w:color w:val="000000"/>
          <w:sz w:val="28"/>
        </w:rPr>
        <w:t>
      23. Этап экспертизы диссертаций, указанный в подпункте 2) пункта 22 настоящих Правил, не проводится для следующих категорий лиц:</w:t>
      </w:r>
    </w:p>
    <w:bookmarkEnd w:id="105"/>
    <w:bookmarkStart w:name="z112" w:id="106"/>
    <w:p>
      <w:pPr>
        <w:spacing w:after="0"/>
        <w:ind w:left="0"/>
        <w:jc w:val="both"/>
      </w:pPr>
      <w:r>
        <w:rPr>
          <w:rFonts w:ascii="Times New Roman"/>
          <w:b w:val="false"/>
          <w:i w:val="false"/>
          <w:color w:val="000000"/>
          <w:sz w:val="28"/>
        </w:rPr>
        <w:t>
      1) для лиц, которые защитили диссертации в ОВПО, входящих в три международных академических рейтинга и в число первых 250 (двухсот пятидесяти) позиций двух и более из них (мировой рейтинг лучших университетов мира Квакарелли Саймондс (QS World University Rankings, КьюЭс Ворлд Юниверсити Ранкинг), академический рейтинг университетов мира (Academic Ranking of World Universities, Академик Ранкинг оф Ворлд Юниверситиес), рейтинг лучших университетов мира по версии издания Таймс (Times Higher Education World University Rankings, Таймс Хайер Едукейшн Ворлд Юниверсити Ранкинг) на момент защиты диссертации или представления аттестационного дела;</w:t>
      </w:r>
    </w:p>
    <w:bookmarkEnd w:id="106"/>
    <w:bookmarkStart w:name="z113" w:id="107"/>
    <w:p>
      <w:pPr>
        <w:spacing w:after="0"/>
        <w:ind w:left="0"/>
        <w:jc w:val="both"/>
      </w:pPr>
      <w:r>
        <w:rPr>
          <w:rFonts w:ascii="Times New Roman"/>
          <w:b w:val="false"/>
          <w:i w:val="false"/>
          <w:color w:val="000000"/>
          <w:sz w:val="28"/>
        </w:rPr>
        <w:t>
      2) для лиц, которые защитили диссертации в ОВПО и научных центрах, лабораториях, включенных в список организаций, рекомендуемых для обучения обладателям международной стипендии "Болашак";</w:t>
      </w:r>
    </w:p>
    <w:bookmarkEnd w:id="107"/>
    <w:bookmarkStart w:name="z114" w:id="108"/>
    <w:p>
      <w:pPr>
        <w:spacing w:after="0"/>
        <w:ind w:left="0"/>
        <w:jc w:val="both"/>
      </w:pPr>
      <w:r>
        <w:rPr>
          <w:rFonts w:ascii="Times New Roman"/>
          <w:b w:val="false"/>
          <w:i w:val="false"/>
          <w:color w:val="000000"/>
          <w:sz w:val="28"/>
        </w:rPr>
        <w:t>
      3) для иностранных граждан, приглашенных ОВПО в рамках трудовой</w:t>
      </w:r>
      <w:r>
        <w:rPr>
          <w:rFonts w:ascii="Times New Roman"/>
          <w:b w:val="false"/>
          <w:i w:val="false"/>
          <w:color w:val="000000"/>
          <w:sz w:val="28"/>
        </w:rPr>
        <w:t xml:space="preserve"> миграции</w:t>
      </w:r>
      <w:r>
        <w:rPr>
          <w:rFonts w:ascii="Times New Roman"/>
          <w:b w:val="false"/>
          <w:i w:val="false"/>
          <w:color w:val="000000"/>
          <w:sz w:val="28"/>
        </w:rPr>
        <w:t>;</w:t>
      </w:r>
    </w:p>
    <w:bookmarkEnd w:id="108"/>
    <w:bookmarkStart w:name="z115" w:id="109"/>
    <w:p>
      <w:pPr>
        <w:spacing w:after="0"/>
        <w:ind w:left="0"/>
        <w:jc w:val="both"/>
      </w:pPr>
      <w:r>
        <w:rPr>
          <w:rFonts w:ascii="Times New Roman"/>
          <w:b w:val="false"/>
          <w:i w:val="false"/>
          <w:color w:val="000000"/>
          <w:sz w:val="28"/>
        </w:rPr>
        <w:t>
      4) для лиц, направленных на обучение по программам подготовки научных и научно-педагогических кадров Министерством обороны Республики Казахстан, органами национальной безопасности, Министерством внутренних дел Республики Казахстан и Генеральной прокуратурой Республики Казахстан, а также лиц, защитивших диссертации, содержащие государственные секреты;</w:t>
      </w:r>
    </w:p>
    <w:bookmarkEnd w:id="109"/>
    <w:bookmarkStart w:name="z116" w:id="110"/>
    <w:p>
      <w:pPr>
        <w:spacing w:after="0"/>
        <w:ind w:left="0"/>
        <w:jc w:val="both"/>
      </w:pPr>
      <w:r>
        <w:rPr>
          <w:rFonts w:ascii="Times New Roman"/>
          <w:b w:val="false"/>
          <w:i w:val="false"/>
          <w:color w:val="000000"/>
          <w:sz w:val="28"/>
        </w:rPr>
        <w:t>
      5) лиц, получивших дипломы магистра второго уровня или доктора философии (PhD), доктора по профилю за высшую степень исполнительского искусства в зарубежных организациях в сфере искусства;</w:t>
      </w:r>
    </w:p>
    <w:bookmarkEnd w:id="110"/>
    <w:bookmarkStart w:name="z117" w:id="111"/>
    <w:p>
      <w:pPr>
        <w:spacing w:after="0"/>
        <w:ind w:left="0"/>
        <w:jc w:val="both"/>
      </w:pPr>
      <w:r>
        <w:rPr>
          <w:rFonts w:ascii="Times New Roman"/>
          <w:b w:val="false"/>
          <w:i w:val="false"/>
          <w:color w:val="000000"/>
          <w:sz w:val="28"/>
        </w:rPr>
        <w:t>
      6) для лиц, получивших дипломы хабилитированного доктора (Dr.Habil).</w:t>
      </w:r>
    </w:p>
    <w:bookmarkEnd w:id="111"/>
    <w:bookmarkStart w:name="z118" w:id="112"/>
    <w:p>
      <w:pPr>
        <w:spacing w:after="0"/>
        <w:ind w:left="0"/>
        <w:jc w:val="both"/>
      </w:pPr>
      <w:r>
        <w:rPr>
          <w:rFonts w:ascii="Times New Roman"/>
          <w:b w:val="false"/>
          <w:i w:val="false"/>
          <w:color w:val="000000"/>
          <w:sz w:val="28"/>
        </w:rPr>
        <w:t>
      24. Обладатели международной стипендии "Болашак", направленные на обучение по профессиональным образовательным программам аспирантуры, докторантуры, не проходят процедуру признания дипломов ученых степеней, степеней доктора философии (PhD), доктора по профилю.</w:t>
      </w:r>
    </w:p>
    <w:bookmarkEnd w:id="112"/>
    <w:bookmarkStart w:name="z119" w:id="113"/>
    <w:p>
      <w:pPr>
        <w:spacing w:after="0"/>
        <w:ind w:left="0"/>
        <w:jc w:val="both"/>
      </w:pPr>
      <w:r>
        <w:rPr>
          <w:rFonts w:ascii="Times New Roman"/>
          <w:b w:val="false"/>
          <w:i w:val="false"/>
          <w:color w:val="000000"/>
          <w:sz w:val="28"/>
        </w:rPr>
        <w:t xml:space="preserve">
      25. Перечень необходимых документов, а также иные сведения с учетом особенностей предоставления государственной услуги отражен в подпункте 2) </w:t>
      </w:r>
      <w:r>
        <w:rPr>
          <w:rFonts w:ascii="Times New Roman"/>
          <w:b w:val="false"/>
          <w:i w:val="false"/>
          <w:color w:val="000000"/>
          <w:sz w:val="28"/>
        </w:rPr>
        <w:t>пункта 8</w:t>
      </w:r>
      <w:r>
        <w:rPr>
          <w:rFonts w:ascii="Times New Roman"/>
          <w:b w:val="false"/>
          <w:i w:val="false"/>
          <w:color w:val="000000"/>
          <w:sz w:val="28"/>
        </w:rPr>
        <w:t xml:space="preserve"> Стандарта государственной услуги "Признание документов об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3"/>
    <w:bookmarkStart w:name="z120" w:id="114"/>
    <w:p>
      <w:pPr>
        <w:spacing w:after="0"/>
        <w:ind w:left="0"/>
        <w:jc w:val="both"/>
      </w:pPr>
      <w:r>
        <w:rPr>
          <w:rFonts w:ascii="Times New Roman"/>
          <w:b w:val="false"/>
          <w:i w:val="false"/>
          <w:color w:val="000000"/>
          <w:sz w:val="28"/>
        </w:rPr>
        <w:t>
      26. Срок рассмотрения заявления о признании легализованных или апостилированных дипломов ученых степеней составляет 20 (двадцать) рабочих дней:</w:t>
      </w:r>
    </w:p>
    <w:bookmarkEnd w:id="114"/>
    <w:bookmarkStart w:name="z121" w:id="115"/>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исполнителя в течение одного рабочего дня;</w:t>
      </w:r>
    </w:p>
    <w:bookmarkEnd w:id="115"/>
    <w:bookmarkStart w:name="z122" w:id="116"/>
    <w:p>
      <w:pPr>
        <w:spacing w:after="0"/>
        <w:ind w:left="0"/>
        <w:jc w:val="both"/>
      </w:pPr>
      <w:r>
        <w:rPr>
          <w:rFonts w:ascii="Times New Roman"/>
          <w:b w:val="false"/>
          <w:i w:val="false"/>
          <w:color w:val="000000"/>
          <w:sz w:val="28"/>
        </w:rPr>
        <w:t>
      2) ответственный сотрудник услугодателя в течение двух рабочих дней с момента регистрации документов, проверяет полноту представленных документов;</w:t>
      </w:r>
    </w:p>
    <w:bookmarkEnd w:id="116"/>
    <w:bookmarkStart w:name="z123" w:id="117"/>
    <w:p>
      <w:pPr>
        <w:spacing w:after="0"/>
        <w:ind w:left="0"/>
        <w:jc w:val="both"/>
      </w:pPr>
      <w:r>
        <w:rPr>
          <w:rFonts w:ascii="Times New Roman"/>
          <w:b w:val="false"/>
          <w:i w:val="false"/>
          <w:color w:val="000000"/>
          <w:sz w:val="28"/>
        </w:rPr>
        <w:t xml:space="preserve">
      3) при представлении услугополучателем полного пакета документов ответственный сотрудник услугодателя в течение 13 (тринадцати) рабочих дней проводит экспертную оценку на соответствие подпункту 1)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p>
    <w:bookmarkEnd w:id="117"/>
    <w:bookmarkStart w:name="z124" w:id="118"/>
    <w:p>
      <w:pPr>
        <w:spacing w:after="0"/>
        <w:ind w:left="0"/>
        <w:jc w:val="both"/>
      </w:pPr>
      <w:r>
        <w:rPr>
          <w:rFonts w:ascii="Times New Roman"/>
          <w:b w:val="false"/>
          <w:i w:val="false"/>
          <w:color w:val="000000"/>
          <w:sz w:val="28"/>
        </w:rPr>
        <w:t>
      4) в случае рассмотрения документов лиц, указанных в подпунктах 1) - 6) пункта 23, на основании заключения ответственного сотрудника услугодателя в течение двух рабочих дней издается приказ о признании либо мотивированный ответ о возврате документов;</w:t>
      </w:r>
    </w:p>
    <w:bookmarkEnd w:id="118"/>
    <w:bookmarkStart w:name="z125" w:id="119"/>
    <w:p>
      <w:pPr>
        <w:spacing w:after="0"/>
        <w:ind w:left="0"/>
        <w:jc w:val="both"/>
      </w:pPr>
      <w:r>
        <w:rPr>
          <w:rFonts w:ascii="Times New Roman"/>
          <w:b w:val="false"/>
          <w:i w:val="false"/>
          <w:color w:val="000000"/>
          <w:sz w:val="28"/>
        </w:rPr>
        <w:t xml:space="preserve">
      5) на основании приказа в течение двух рабочих дней оформляется удостоверение о признании зарубежного документа об образовании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19"/>
    <w:bookmarkStart w:name="z126" w:id="120"/>
    <w:p>
      <w:pPr>
        <w:spacing w:after="0"/>
        <w:ind w:left="0"/>
        <w:jc w:val="both"/>
      </w:pPr>
      <w:r>
        <w:rPr>
          <w:rFonts w:ascii="Times New Roman"/>
          <w:b w:val="false"/>
          <w:i w:val="false"/>
          <w:color w:val="000000"/>
          <w:sz w:val="28"/>
        </w:rPr>
        <w:t>
      6) в случае рассмотрения документов лиц, не указанных в пункте 23 настоящих Правил, рассмотрение документов проводится в соответствии с пунктом 27 настоящих Правил;</w:t>
      </w:r>
    </w:p>
    <w:bookmarkEnd w:id="120"/>
    <w:bookmarkStart w:name="z127" w:id="121"/>
    <w:p>
      <w:pPr>
        <w:spacing w:after="0"/>
        <w:ind w:left="0"/>
        <w:jc w:val="both"/>
      </w:pPr>
      <w:r>
        <w:rPr>
          <w:rFonts w:ascii="Times New Roman"/>
          <w:b w:val="false"/>
          <w:i w:val="false"/>
          <w:color w:val="000000"/>
          <w:sz w:val="28"/>
        </w:rPr>
        <w:t>
      7) удостоверение о признании либо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121"/>
    <w:bookmarkStart w:name="z128" w:id="122"/>
    <w:p>
      <w:pPr>
        <w:spacing w:after="0"/>
        <w:ind w:left="0"/>
        <w:jc w:val="both"/>
      </w:pPr>
      <w:r>
        <w:rPr>
          <w:rFonts w:ascii="Times New Roman"/>
          <w:b w:val="false"/>
          <w:i w:val="false"/>
          <w:color w:val="000000"/>
          <w:sz w:val="28"/>
        </w:rPr>
        <w:t>
      27. В случае, если дипломы ученых степеней лиц, не указанных в пункте 23 нелегализованы или неапостилированы, то срок рассмотрения заявления о признании дипломов ученых степеней составляет 48 (сорок восемь) рабочих дней:</w:t>
      </w:r>
    </w:p>
    <w:bookmarkEnd w:id="122"/>
    <w:bookmarkStart w:name="z129" w:id="123"/>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определяет ответственного исполнителя в течение одного рабочего дня;</w:t>
      </w:r>
    </w:p>
    <w:bookmarkEnd w:id="123"/>
    <w:bookmarkStart w:name="z130" w:id="124"/>
    <w:p>
      <w:pPr>
        <w:spacing w:after="0"/>
        <w:ind w:left="0"/>
        <w:jc w:val="both"/>
      </w:pPr>
      <w:r>
        <w:rPr>
          <w:rFonts w:ascii="Times New Roman"/>
          <w:b w:val="false"/>
          <w:i w:val="false"/>
          <w:color w:val="000000"/>
          <w:sz w:val="28"/>
        </w:rPr>
        <w:t>
      2) ответственный сотрудник услугодателя в течение двух рабочих дней с момента регистрации документов, проверяет полноту представленных документов;</w:t>
      </w:r>
    </w:p>
    <w:bookmarkEnd w:id="124"/>
    <w:bookmarkStart w:name="z131" w:id="125"/>
    <w:p>
      <w:pPr>
        <w:spacing w:after="0"/>
        <w:ind w:left="0"/>
        <w:jc w:val="both"/>
      </w:pPr>
      <w:r>
        <w:rPr>
          <w:rFonts w:ascii="Times New Roman"/>
          <w:b w:val="false"/>
          <w:i w:val="false"/>
          <w:color w:val="000000"/>
          <w:sz w:val="28"/>
        </w:rPr>
        <w:t>
      3) при представлении услугополучателем полного пакета документов ответственный сотрудник услугодателя в течение двух рабочих дней направляет на экспертизу в Экспертный совет Комитета по обеспечению качества в сфере образования и науки Министерства образования и науки Республики Казахстан (далее – Комитет);</w:t>
      </w:r>
    </w:p>
    <w:bookmarkEnd w:id="125"/>
    <w:bookmarkStart w:name="z132" w:id="126"/>
    <w:p>
      <w:pPr>
        <w:spacing w:after="0"/>
        <w:ind w:left="0"/>
        <w:jc w:val="both"/>
      </w:pPr>
      <w:r>
        <w:rPr>
          <w:rFonts w:ascii="Times New Roman"/>
          <w:b w:val="false"/>
          <w:i w:val="false"/>
          <w:color w:val="000000"/>
          <w:sz w:val="28"/>
        </w:rPr>
        <w:t>
      4) срок рассмотрения диссертации в Экспертном совете составляет не более 36 (тридцать шесть) рабочих дней;</w:t>
      </w:r>
    </w:p>
    <w:bookmarkEnd w:id="126"/>
    <w:bookmarkStart w:name="z133" w:id="127"/>
    <w:p>
      <w:pPr>
        <w:spacing w:after="0"/>
        <w:ind w:left="0"/>
        <w:jc w:val="both"/>
      </w:pPr>
      <w:r>
        <w:rPr>
          <w:rFonts w:ascii="Times New Roman"/>
          <w:b w:val="false"/>
          <w:i w:val="false"/>
          <w:color w:val="000000"/>
          <w:sz w:val="28"/>
        </w:rPr>
        <w:t>
      5) заключение Экспертного совета направляется услугодателю в течение трех рабочих дней со дня проведения заседания Экспертного совета;</w:t>
      </w:r>
    </w:p>
    <w:bookmarkEnd w:id="127"/>
    <w:bookmarkStart w:name="z134" w:id="128"/>
    <w:p>
      <w:pPr>
        <w:spacing w:after="0"/>
        <w:ind w:left="0"/>
        <w:jc w:val="both"/>
      </w:pPr>
      <w:r>
        <w:rPr>
          <w:rFonts w:ascii="Times New Roman"/>
          <w:b w:val="false"/>
          <w:i w:val="false"/>
          <w:color w:val="000000"/>
          <w:sz w:val="28"/>
        </w:rPr>
        <w:t>
      6) на основании заключения Экспертного совета ответственным сотрудником услугодателя в течение двух рабочих дней издается приказ о признании либо мотивированный ответ об отказе в оказании государственной услуги;</w:t>
      </w:r>
    </w:p>
    <w:bookmarkEnd w:id="128"/>
    <w:bookmarkStart w:name="z135" w:id="129"/>
    <w:p>
      <w:pPr>
        <w:spacing w:after="0"/>
        <w:ind w:left="0"/>
        <w:jc w:val="both"/>
      </w:pPr>
      <w:r>
        <w:rPr>
          <w:rFonts w:ascii="Times New Roman"/>
          <w:b w:val="false"/>
          <w:i w:val="false"/>
          <w:color w:val="000000"/>
          <w:sz w:val="28"/>
        </w:rPr>
        <w:t>
      7) на основании положительного решения Экспертного совета услугодатель признает диплом о признании ученой степени, степени доктора философии (PhD), доктора по профилю, хабилитированного доктора в течение двух рабочих дней оформляется удостоверение о признании зарубежного документа об образовании по форме согласно приложению 6 к настоящим Правилам.</w:t>
      </w:r>
    </w:p>
    <w:bookmarkEnd w:id="129"/>
    <w:bookmarkStart w:name="z136" w:id="130"/>
    <w:p>
      <w:pPr>
        <w:spacing w:after="0"/>
        <w:ind w:left="0"/>
        <w:jc w:val="both"/>
      </w:pPr>
      <w:r>
        <w:rPr>
          <w:rFonts w:ascii="Times New Roman"/>
          <w:b w:val="false"/>
          <w:i w:val="false"/>
          <w:color w:val="000000"/>
          <w:sz w:val="28"/>
        </w:rPr>
        <w:t>
      28. Удостоверение о признании либо мотивированный ответ об отказе в оказании государственной услуги выдается через Государственную корпорацию лично услугополучателю или третьему лицу по нотариальной удостоверенной доверенности либо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130"/>
    <w:bookmarkStart w:name="z137" w:id="131"/>
    <w:p>
      <w:pPr>
        <w:spacing w:after="0"/>
        <w:ind w:left="0"/>
        <w:jc w:val="both"/>
      </w:pPr>
      <w:r>
        <w:rPr>
          <w:rFonts w:ascii="Times New Roman"/>
          <w:b w:val="false"/>
          <w:i w:val="false"/>
          <w:color w:val="000000"/>
          <w:sz w:val="28"/>
        </w:rPr>
        <w:t xml:space="preserve">
      29. В случае несогласия услугополучателя с мотивированным ответом об отказе в оказании государственной услуги, принятом на основании отрицательного решения Экспертного совета услугополучатель подает апелляционное заявление в произвольной форме услугодателю. Апелляционное заявление подается в течение 60 (шестидесяти) календарных дней со дня получения отказа в признании. Апелляционное заявление рассматривается в порядке указанном в пунктах 28, 29 </w:t>
      </w:r>
      <w:r>
        <w:rPr>
          <w:rFonts w:ascii="Times New Roman"/>
          <w:b w:val="false"/>
          <w:i w:val="false"/>
          <w:color w:val="000000"/>
          <w:sz w:val="28"/>
        </w:rPr>
        <w:t>Правил</w:t>
      </w:r>
      <w:r>
        <w:rPr>
          <w:rFonts w:ascii="Times New Roman"/>
          <w:b w:val="false"/>
          <w:i w:val="false"/>
          <w:color w:val="000000"/>
          <w:sz w:val="28"/>
        </w:rPr>
        <w:t xml:space="preserve"> присуждения степеней, утвержденных приказом Министра образования и науки Республики Казахстан от 31 марта 2011 года № 127 (зарегистрирован в Министерстве юстиции Республики Казахстан 13 мая 2011 года № 6951).</w:t>
      </w:r>
    </w:p>
    <w:bookmarkEnd w:id="131"/>
    <w:bookmarkStart w:name="z138" w:id="132"/>
    <w:p>
      <w:pPr>
        <w:spacing w:after="0"/>
        <w:ind w:left="0"/>
        <w:jc w:val="left"/>
      </w:pPr>
      <w:r>
        <w:rPr>
          <w:rFonts w:ascii="Times New Roman"/>
          <w:b/>
          <w:i w:val="false"/>
          <w:color w:val="000000"/>
        </w:rPr>
        <w:t xml:space="preserve"> Глава 3. Порядок выдачи дубликатов удостоверений о признании документов об образовании</w:t>
      </w:r>
    </w:p>
    <w:bookmarkEnd w:id="132"/>
    <w:bookmarkStart w:name="z139" w:id="133"/>
    <w:p>
      <w:pPr>
        <w:spacing w:after="0"/>
        <w:ind w:left="0"/>
        <w:jc w:val="both"/>
      </w:pPr>
      <w:r>
        <w:rPr>
          <w:rFonts w:ascii="Times New Roman"/>
          <w:b w:val="false"/>
          <w:i w:val="false"/>
          <w:color w:val="000000"/>
          <w:sz w:val="28"/>
        </w:rPr>
        <w:t>
      30. В случае перемены фамилии, имени или отчества (при его наличии), утери, порчи удостоверения о признании документа об образовании выдается дубликат удостоверения о признании (далее – дубликат).</w:t>
      </w:r>
    </w:p>
    <w:bookmarkEnd w:id="133"/>
    <w:bookmarkStart w:name="z140" w:id="134"/>
    <w:p>
      <w:pPr>
        <w:spacing w:after="0"/>
        <w:ind w:left="0"/>
        <w:jc w:val="both"/>
      </w:pPr>
      <w:r>
        <w:rPr>
          <w:rFonts w:ascii="Times New Roman"/>
          <w:b w:val="false"/>
          <w:i w:val="false"/>
          <w:color w:val="000000"/>
          <w:sz w:val="28"/>
        </w:rPr>
        <w:t xml:space="preserve">
      31. Для получения дубликата услугополучатель направляет услугодателю через Государственную корпорацию или портал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приложением документов, указанных в подпункте 3) пункта 8 Стандарта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4"/>
    <w:bookmarkStart w:name="z141" w:id="135"/>
    <w:p>
      <w:pPr>
        <w:spacing w:after="0"/>
        <w:ind w:left="0"/>
        <w:jc w:val="both"/>
      </w:pPr>
      <w:r>
        <w:rPr>
          <w:rFonts w:ascii="Times New Roman"/>
          <w:b w:val="false"/>
          <w:i w:val="false"/>
          <w:color w:val="000000"/>
          <w:sz w:val="28"/>
        </w:rPr>
        <w:t>
      32. На выдаваемом бланке удостоверения в правом верхнем углу проставляется запись "Дубликат".</w:t>
      </w:r>
    </w:p>
    <w:bookmarkEnd w:id="135"/>
    <w:bookmarkStart w:name="z142" w:id="136"/>
    <w:p>
      <w:pPr>
        <w:spacing w:after="0"/>
        <w:ind w:left="0"/>
        <w:jc w:val="both"/>
      </w:pPr>
      <w:r>
        <w:rPr>
          <w:rFonts w:ascii="Times New Roman"/>
          <w:b w:val="false"/>
          <w:i w:val="false"/>
          <w:color w:val="000000"/>
          <w:sz w:val="28"/>
        </w:rPr>
        <w:t>
      33. Срок рассмотрения заявления о выдаче дубликата составляет:</w:t>
      </w:r>
    </w:p>
    <w:bookmarkEnd w:id="136"/>
    <w:bookmarkStart w:name="z143" w:id="137"/>
    <w:p>
      <w:pPr>
        <w:spacing w:after="0"/>
        <w:ind w:left="0"/>
        <w:jc w:val="both"/>
      </w:pPr>
      <w:r>
        <w:rPr>
          <w:rFonts w:ascii="Times New Roman"/>
          <w:b w:val="false"/>
          <w:i w:val="false"/>
          <w:color w:val="000000"/>
          <w:sz w:val="28"/>
        </w:rPr>
        <w:t>
      – При обращении через портал-7 (семь) рабочих дней:</w:t>
      </w:r>
    </w:p>
    <w:bookmarkEnd w:id="137"/>
    <w:bookmarkStart w:name="z144" w:id="138"/>
    <w:p>
      <w:pPr>
        <w:spacing w:after="0"/>
        <w:ind w:left="0"/>
        <w:jc w:val="both"/>
      </w:pPr>
      <w:r>
        <w:rPr>
          <w:rFonts w:ascii="Times New Roman"/>
          <w:b w:val="false"/>
          <w:i w:val="false"/>
          <w:color w:val="000000"/>
          <w:sz w:val="28"/>
        </w:rPr>
        <w:t>
      1) сотрудник канцелярии услугодателя в день поступления регистрирует заявление и перенаправляет его курирующему заместителю руководителя, который отписывает заявление сотруднику структруного подразделения услугодателя в течение одного рабочего дня;</w:t>
      </w:r>
    </w:p>
    <w:bookmarkEnd w:id="138"/>
    <w:bookmarkStart w:name="z145" w:id="139"/>
    <w:p>
      <w:pPr>
        <w:spacing w:after="0"/>
        <w:ind w:left="0"/>
        <w:jc w:val="both"/>
      </w:pPr>
      <w:r>
        <w:rPr>
          <w:rFonts w:ascii="Times New Roman"/>
          <w:b w:val="false"/>
          <w:i w:val="false"/>
          <w:color w:val="000000"/>
          <w:sz w:val="28"/>
        </w:rPr>
        <w:t>
      2) сотрудник структурного подразделения в течение трех рабочих дней подтверждает факт выдачи удостоверения о признании и перенаправляет его ответственному сотруднику услугодателя;</w:t>
      </w:r>
    </w:p>
    <w:bookmarkEnd w:id="139"/>
    <w:bookmarkStart w:name="z146" w:id="140"/>
    <w:p>
      <w:pPr>
        <w:spacing w:after="0"/>
        <w:ind w:left="0"/>
        <w:jc w:val="both"/>
      </w:pPr>
      <w:r>
        <w:rPr>
          <w:rFonts w:ascii="Times New Roman"/>
          <w:b w:val="false"/>
          <w:i w:val="false"/>
          <w:color w:val="000000"/>
          <w:sz w:val="28"/>
        </w:rPr>
        <w:t>
      3) ответственный сортудник услугодателя оформляет дубликат удостоверения о признании документа об образовании или мотивированный ответ об отказе в оказании государственной услуги в течение двух рабочих дней;</w:t>
      </w:r>
    </w:p>
    <w:bookmarkEnd w:id="140"/>
    <w:bookmarkStart w:name="z147" w:id="141"/>
    <w:p>
      <w:pPr>
        <w:spacing w:after="0"/>
        <w:ind w:left="0"/>
        <w:jc w:val="both"/>
      </w:pPr>
      <w:r>
        <w:rPr>
          <w:rFonts w:ascii="Times New Roman"/>
          <w:b w:val="false"/>
          <w:i w:val="false"/>
          <w:color w:val="000000"/>
          <w:sz w:val="28"/>
        </w:rPr>
        <w:t>
      4) руководитель услугодателя подписывает дубликат удостоверения о признании документа об образовании или мотивированный ответ об отказе в оказании государственной услуги в течение одного рабочего дня;</w:t>
      </w:r>
    </w:p>
    <w:bookmarkEnd w:id="141"/>
    <w:bookmarkStart w:name="z148" w:id="142"/>
    <w:p>
      <w:pPr>
        <w:spacing w:after="0"/>
        <w:ind w:left="0"/>
        <w:jc w:val="both"/>
      </w:pPr>
      <w:r>
        <w:rPr>
          <w:rFonts w:ascii="Times New Roman"/>
          <w:b w:val="false"/>
          <w:i w:val="false"/>
          <w:color w:val="000000"/>
          <w:sz w:val="28"/>
        </w:rPr>
        <w:t>
      5) электронный дубликат удостоверения о признании документа об образовании направляется в "личный кабинет" услугополучателя в форме электронного документа, подписанного ЭЦП руководителя или уполномоченного лица услугодателя.</w:t>
      </w:r>
    </w:p>
    <w:bookmarkEnd w:id="142"/>
    <w:bookmarkStart w:name="z149" w:id="143"/>
    <w:p>
      <w:pPr>
        <w:spacing w:after="0"/>
        <w:ind w:left="0"/>
        <w:jc w:val="both"/>
      </w:pPr>
      <w:r>
        <w:rPr>
          <w:rFonts w:ascii="Times New Roman"/>
          <w:b w:val="false"/>
          <w:i w:val="false"/>
          <w:color w:val="000000"/>
          <w:sz w:val="28"/>
        </w:rPr>
        <w:t>
      – При обращении в подразделения Государственной корпорации-15 (пятнадцать) рабочих дней без учета почтовых отправлений. День обращения услугополучателя в Государственную корпорацию и период почтовых отправлений не входит в срок оказания государственной услуги:</w:t>
      </w:r>
    </w:p>
    <w:bookmarkEnd w:id="143"/>
    <w:bookmarkStart w:name="z150" w:id="144"/>
    <w:p>
      <w:pPr>
        <w:spacing w:after="0"/>
        <w:ind w:left="0"/>
        <w:jc w:val="both"/>
      </w:pPr>
      <w:r>
        <w:rPr>
          <w:rFonts w:ascii="Times New Roman"/>
          <w:b w:val="false"/>
          <w:i w:val="false"/>
          <w:color w:val="000000"/>
          <w:sz w:val="28"/>
        </w:rPr>
        <w:t xml:space="preserve">
      1) работник Государственной корпорации регистрирует документы и выдает услугополучателю расписку о приеме соответствующих документов либо в случае предоставления услугополучателем неполного пакета документов отказывает в приеме документов и выдает расписку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День приема документов не входит в срок оказания государственной услуги.</w:t>
      </w:r>
    </w:p>
    <w:bookmarkEnd w:id="144"/>
    <w:bookmarkStart w:name="z151" w:id="145"/>
    <w:p>
      <w:pPr>
        <w:spacing w:after="0"/>
        <w:ind w:left="0"/>
        <w:jc w:val="both"/>
      </w:pPr>
      <w:r>
        <w:rPr>
          <w:rFonts w:ascii="Times New Roman"/>
          <w:b w:val="false"/>
          <w:i w:val="false"/>
          <w:color w:val="000000"/>
          <w:sz w:val="28"/>
        </w:rPr>
        <w:t>
      2) сотрудник канцелярии услугодателя в день поступления регистрирует заявление и перенаправляет его курирующему заместителю руководителя, который отписывает заявление сотруднику структруного подразделения услугодателя в течение одного рабочего дня;</w:t>
      </w:r>
    </w:p>
    <w:bookmarkEnd w:id="145"/>
    <w:bookmarkStart w:name="z152" w:id="146"/>
    <w:p>
      <w:pPr>
        <w:spacing w:after="0"/>
        <w:ind w:left="0"/>
        <w:jc w:val="both"/>
      </w:pPr>
      <w:r>
        <w:rPr>
          <w:rFonts w:ascii="Times New Roman"/>
          <w:b w:val="false"/>
          <w:i w:val="false"/>
          <w:color w:val="000000"/>
          <w:sz w:val="28"/>
        </w:rPr>
        <w:t>
      3) сотрудник структурного подразделения в течение трех рабочих дней подтверждает факт выдачи удостоверения о признании и перенаправляет его ответственному сотруднику услугодателя;</w:t>
      </w:r>
    </w:p>
    <w:bookmarkEnd w:id="146"/>
    <w:bookmarkStart w:name="z153" w:id="147"/>
    <w:p>
      <w:pPr>
        <w:spacing w:after="0"/>
        <w:ind w:left="0"/>
        <w:jc w:val="both"/>
      </w:pPr>
      <w:r>
        <w:rPr>
          <w:rFonts w:ascii="Times New Roman"/>
          <w:b w:val="false"/>
          <w:i w:val="false"/>
          <w:color w:val="000000"/>
          <w:sz w:val="28"/>
        </w:rPr>
        <w:t>
      4) ответственный сортудник услугодателя оформляет дубликат удостоверения о признании документа об образовании или мотивированный ответ об отказе в оказании государственной услуги в течение двух рабочих дней;</w:t>
      </w:r>
    </w:p>
    <w:bookmarkEnd w:id="147"/>
    <w:bookmarkStart w:name="z154" w:id="148"/>
    <w:p>
      <w:pPr>
        <w:spacing w:after="0"/>
        <w:ind w:left="0"/>
        <w:jc w:val="both"/>
      </w:pPr>
      <w:r>
        <w:rPr>
          <w:rFonts w:ascii="Times New Roman"/>
          <w:b w:val="false"/>
          <w:i w:val="false"/>
          <w:color w:val="000000"/>
          <w:sz w:val="28"/>
        </w:rPr>
        <w:t>
      5) руководитель услугодателя подписывает дубликат удостоверения о признании документа об образовании или мотивированный ответ об отказе в оказании государственной услуги в течение одного рабочего дня;</w:t>
      </w:r>
    </w:p>
    <w:bookmarkEnd w:id="148"/>
    <w:bookmarkStart w:name="z155" w:id="149"/>
    <w:p>
      <w:pPr>
        <w:spacing w:after="0"/>
        <w:ind w:left="0"/>
        <w:jc w:val="both"/>
      </w:pPr>
      <w:r>
        <w:rPr>
          <w:rFonts w:ascii="Times New Roman"/>
          <w:b w:val="false"/>
          <w:i w:val="false"/>
          <w:color w:val="000000"/>
          <w:sz w:val="28"/>
        </w:rPr>
        <w:t>
      6) услугодатель доставляет дубликат удостоверения о признании документа об образовании либо мотивированный ответ об отказе в оказании государственной услуги в подразделения Государственной корпорации в течение 8 рабочих дней.</w:t>
      </w:r>
    </w:p>
    <w:bookmarkEnd w:id="149"/>
    <w:bookmarkStart w:name="z156" w:id="150"/>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услугодателей и и(или) их должностных лиц, государственной корпорации и (или) их работников по вопросам оказания государственных услуг</w:t>
      </w:r>
    </w:p>
    <w:bookmarkEnd w:id="150"/>
    <w:bookmarkStart w:name="z157" w:id="151"/>
    <w:p>
      <w:pPr>
        <w:spacing w:after="0"/>
        <w:ind w:left="0"/>
        <w:jc w:val="both"/>
      </w:pPr>
      <w:r>
        <w:rPr>
          <w:rFonts w:ascii="Times New Roman"/>
          <w:b w:val="false"/>
          <w:i w:val="false"/>
          <w:color w:val="000000"/>
          <w:sz w:val="28"/>
        </w:rPr>
        <w:t>
      34. Жалоба на решение, действий (бездействия) услугодателя по вопросам оказания государственной услуги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51"/>
    <w:bookmarkStart w:name="z158" w:id="15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152"/>
    <w:bookmarkStart w:name="z159" w:id="15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53"/>
    <w:bookmarkStart w:name="z160" w:id="154"/>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Государственной корпорацию подается на имя руководителя Государственной корпорации, либо в уполномоченный орган в сфере информатизации.</w:t>
      </w:r>
    </w:p>
    <w:bookmarkEnd w:id="154"/>
    <w:bookmarkStart w:name="z161" w:id="155"/>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Республиканское государственное предприятие </w:t>
            </w:r>
            <w:r>
              <w:br/>
            </w:r>
            <w:r>
              <w:rPr>
                <w:rFonts w:ascii="Times New Roman"/>
                <w:b w:val="false"/>
                <w:i w:val="false"/>
                <w:color w:val="000000"/>
                <w:sz w:val="20"/>
              </w:rPr>
              <w:t>на праве хозяйственного ведения</w:t>
            </w:r>
            <w:r>
              <w:br/>
            </w:r>
            <w:r>
              <w:rPr>
                <w:rFonts w:ascii="Times New Roman"/>
                <w:b w:val="false"/>
                <w:i w:val="false"/>
                <w:color w:val="000000"/>
                <w:sz w:val="20"/>
              </w:rPr>
              <w:t xml:space="preserve">"Центр Болонского процесса и </w:t>
            </w:r>
            <w:r>
              <w:br/>
            </w:r>
            <w:r>
              <w:rPr>
                <w:rFonts w:ascii="Times New Roman"/>
                <w:b w:val="false"/>
                <w:i w:val="false"/>
                <w:color w:val="000000"/>
                <w:sz w:val="20"/>
              </w:rPr>
              <w:t xml:space="preserve">академической мобильности" </w:t>
            </w:r>
            <w:r>
              <w:br/>
            </w:r>
            <w:r>
              <w:rPr>
                <w:rFonts w:ascii="Times New Roman"/>
                <w:b w:val="false"/>
                <w:i w:val="false"/>
                <w:color w:val="000000"/>
                <w:sz w:val="20"/>
              </w:rPr>
              <w:t xml:space="preserve">Министерства образования и </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w:t>
            </w:r>
            <w:r>
              <w:br/>
            </w:r>
            <w:r>
              <w:rPr>
                <w:rFonts w:ascii="Times New Roman"/>
                <w:b w:val="false"/>
                <w:i w:val="false"/>
                <w:color w:val="000000"/>
                <w:sz w:val="20"/>
              </w:rPr>
              <w:t>Гражданство:</w:t>
            </w:r>
            <w:r>
              <w:br/>
            </w:r>
            <w:r>
              <w:rPr>
                <w:rFonts w:ascii="Times New Roman"/>
                <w:b w:val="false"/>
                <w:i w:val="false"/>
                <w:color w:val="000000"/>
                <w:sz w:val="20"/>
              </w:rPr>
              <w:t>*__________________________</w:t>
            </w:r>
            <w:r>
              <w:br/>
            </w:r>
            <w:r>
              <w:rPr>
                <w:rFonts w:ascii="Times New Roman"/>
                <w:b w:val="false"/>
                <w:i w:val="false"/>
                <w:color w:val="000000"/>
                <w:sz w:val="20"/>
              </w:rPr>
              <w:t>Документ, удостоверяющий личность</w:t>
            </w:r>
            <w:r>
              <w:br/>
            </w:r>
            <w:r>
              <w:rPr>
                <w:rFonts w:ascii="Times New Roman"/>
                <w:b w:val="false"/>
                <w:i w:val="false"/>
                <w:color w:val="000000"/>
                <w:sz w:val="20"/>
              </w:rPr>
              <w:t>(паспорт/удостоверение личности):</w:t>
            </w:r>
            <w:r>
              <w:br/>
            </w:r>
            <w:r>
              <w:rPr>
                <w:rFonts w:ascii="Times New Roman"/>
                <w:b w:val="false"/>
                <w:i w:val="false"/>
                <w:color w:val="000000"/>
                <w:sz w:val="20"/>
              </w:rPr>
              <w:t>*__________________________</w:t>
            </w:r>
            <w:r>
              <w:br/>
            </w:r>
            <w:r>
              <w:rPr>
                <w:rFonts w:ascii="Times New Roman"/>
                <w:b w:val="false"/>
                <w:i w:val="false"/>
                <w:color w:val="000000"/>
                <w:sz w:val="20"/>
              </w:rPr>
              <w:t>(номер, серия, дата и кем выдан)</w:t>
            </w:r>
            <w:r>
              <w:br/>
            </w:r>
            <w:r>
              <w:rPr>
                <w:rFonts w:ascii="Times New Roman"/>
                <w:b w:val="false"/>
                <w:i w:val="false"/>
                <w:color w:val="000000"/>
                <w:sz w:val="20"/>
              </w:rPr>
              <w:t>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страны, области,</w:t>
            </w:r>
            <w:r>
              <w:br/>
            </w:r>
            <w:r>
              <w:rPr>
                <w:rFonts w:ascii="Times New Roman"/>
                <w:b w:val="false"/>
                <w:i w:val="false"/>
                <w:color w:val="000000"/>
                <w:sz w:val="20"/>
              </w:rPr>
              <w:t xml:space="preserve">города, района, </w:t>
            </w:r>
            <w:r>
              <w:br/>
            </w:r>
            <w:r>
              <w:rPr>
                <w:rFonts w:ascii="Times New Roman"/>
                <w:b w:val="false"/>
                <w:i w:val="false"/>
                <w:color w:val="000000"/>
                <w:sz w:val="20"/>
              </w:rPr>
              <w:t>переулка/улицы/проспекта,</w:t>
            </w:r>
            <w:r>
              <w:br/>
            </w:r>
            <w:r>
              <w:rPr>
                <w:rFonts w:ascii="Times New Roman"/>
                <w:b w:val="false"/>
                <w:i w:val="false"/>
                <w:color w:val="000000"/>
                <w:sz w:val="20"/>
              </w:rPr>
              <w:t>номер дома и квартиры)</w:t>
            </w:r>
            <w:r>
              <w:br/>
            </w:r>
            <w:r>
              <w:rPr>
                <w:rFonts w:ascii="Times New Roman"/>
                <w:b w:val="false"/>
                <w:i w:val="false"/>
                <w:color w:val="000000"/>
                <w:sz w:val="20"/>
              </w:rPr>
              <w:t>Контактные данные</w:t>
            </w:r>
            <w:r>
              <w:br/>
            </w:r>
            <w:r>
              <w:rPr>
                <w:rFonts w:ascii="Times New Roman"/>
                <w:b w:val="false"/>
                <w:i w:val="false"/>
                <w:color w:val="000000"/>
                <w:sz w:val="20"/>
              </w:rPr>
              <w:t>*__________________________</w:t>
            </w:r>
            <w:r>
              <w:br/>
            </w:r>
            <w:r>
              <w:rPr>
                <w:rFonts w:ascii="Times New Roman"/>
                <w:b w:val="false"/>
                <w:i w:val="false"/>
                <w:color w:val="000000"/>
                <w:sz w:val="20"/>
              </w:rPr>
              <w:t>(мобильный, рабочий/домашний</w:t>
            </w:r>
            <w:r>
              <w:br/>
            </w:r>
            <w:r>
              <w:rPr>
                <w:rFonts w:ascii="Times New Roman"/>
                <w:b w:val="false"/>
                <w:i w:val="false"/>
                <w:color w:val="000000"/>
                <w:sz w:val="20"/>
              </w:rPr>
              <w:t>телефоны, адрес электронной почты)</w:t>
            </w:r>
            <w:r>
              <w:br/>
            </w:r>
            <w:r>
              <w:rPr>
                <w:rFonts w:ascii="Times New Roman"/>
                <w:b w:val="false"/>
                <w:i w:val="false"/>
                <w:color w:val="000000"/>
                <w:sz w:val="20"/>
              </w:rPr>
              <w:t>Место работы или учебы:</w:t>
            </w:r>
          </w:p>
        </w:tc>
      </w:tr>
    </w:tbl>
    <w:bookmarkStart w:name="z165"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166" w:id="157"/>
      <w:r>
        <w:rPr>
          <w:rFonts w:ascii="Times New Roman"/>
          <w:b w:val="false"/>
          <w:i w:val="false"/>
          <w:color w:val="000000"/>
          <w:sz w:val="28"/>
        </w:rPr>
        <w:t xml:space="preserve">
      Прошу Вас*______________________________________________  </w:t>
      </w:r>
    </w:p>
    <w:bookmarkEnd w:id="157"/>
    <w:p>
      <w:pPr>
        <w:spacing w:after="0"/>
        <w:ind w:left="0"/>
        <w:jc w:val="both"/>
      </w:pPr>
      <w:r>
        <w:rPr>
          <w:rFonts w:ascii="Times New Roman"/>
          <w:b w:val="false"/>
          <w:i w:val="false"/>
          <w:color w:val="000000"/>
          <w:sz w:val="28"/>
        </w:rPr>
        <w:t xml:space="preserve">                               (признать образование) </w:t>
      </w:r>
    </w:p>
    <w:p>
      <w:pPr>
        <w:spacing w:after="0"/>
        <w:ind w:left="0"/>
        <w:jc w:val="both"/>
      </w:pPr>
      <w:r>
        <w:rPr>
          <w:rFonts w:ascii="Times New Roman"/>
          <w:b w:val="false"/>
          <w:i w:val="false"/>
          <w:color w:val="000000"/>
          <w:sz w:val="28"/>
        </w:rPr>
        <w:t>Цель*__________________________________________________________</w:t>
      </w:r>
    </w:p>
    <w:p>
      <w:pPr>
        <w:spacing w:after="0"/>
        <w:ind w:left="0"/>
        <w:jc w:val="both"/>
      </w:pPr>
      <w:r>
        <w:rPr>
          <w:rFonts w:ascii="Times New Roman"/>
          <w:b w:val="false"/>
          <w:i w:val="false"/>
          <w:color w:val="000000"/>
          <w:sz w:val="28"/>
        </w:rPr>
        <w:t xml:space="preserve">                   (трудоустройство, продолжение обучения)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bookmarkStart w:name="z167" w:id="158"/>
      <w:r>
        <w:rPr>
          <w:rFonts w:ascii="Times New Roman"/>
          <w:b w:val="false"/>
          <w:i w:val="false"/>
          <w:color w:val="000000"/>
          <w:sz w:val="28"/>
        </w:rPr>
        <w:t>
      Вид, серия и номер документа об образовании*_________________</w:t>
      </w:r>
    </w:p>
    <w:bookmarkEnd w:id="158"/>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(диплом, аттестат, свидетельство, удостоверение, сертификат)</w:t>
      </w:r>
    </w:p>
    <w:p>
      <w:pPr>
        <w:spacing w:after="0"/>
        <w:ind w:left="0"/>
        <w:jc w:val="both"/>
      </w:pPr>
      <w:bookmarkStart w:name="z168" w:id="159"/>
      <w:r>
        <w:rPr>
          <w:rFonts w:ascii="Times New Roman"/>
          <w:b w:val="false"/>
          <w:i w:val="false"/>
          <w:color w:val="000000"/>
          <w:sz w:val="28"/>
        </w:rPr>
        <w:t>
      Кем выдан*________________________________________________</w:t>
      </w:r>
    </w:p>
    <w:bookmarkEnd w:id="159"/>
    <w:p>
      <w:pPr>
        <w:spacing w:after="0"/>
        <w:ind w:left="0"/>
        <w:jc w:val="both"/>
      </w:pPr>
      <w:r>
        <w:rPr>
          <w:rFonts w:ascii="Times New Roman"/>
          <w:b w:val="false"/>
          <w:i w:val="false"/>
          <w:color w:val="000000"/>
          <w:sz w:val="28"/>
        </w:rPr>
        <w:t xml:space="preserve">             (полное наименование организации образования, страна) </w:t>
      </w:r>
    </w:p>
    <w:p>
      <w:pPr>
        <w:spacing w:after="0"/>
        <w:ind w:left="0"/>
        <w:jc w:val="both"/>
      </w:pPr>
      <w:r>
        <w:rPr>
          <w:rFonts w:ascii="Times New Roman"/>
          <w:b w:val="false"/>
          <w:i w:val="false"/>
          <w:color w:val="000000"/>
          <w:sz w:val="28"/>
        </w:rPr>
        <w:t>по специальности/направлению*_____________________________________</w:t>
      </w:r>
    </w:p>
    <w:p>
      <w:pPr>
        <w:spacing w:after="0"/>
        <w:ind w:left="0"/>
        <w:jc w:val="both"/>
      </w:pPr>
      <w:r>
        <w:rPr>
          <w:rFonts w:ascii="Times New Roman"/>
          <w:b w:val="false"/>
          <w:i w:val="false"/>
          <w:color w:val="000000"/>
          <w:sz w:val="28"/>
        </w:rPr>
        <w:t xml:space="preserve">                                     (полное наименование) </w:t>
      </w:r>
    </w:p>
    <w:p>
      <w:pPr>
        <w:spacing w:after="0"/>
        <w:ind w:left="0"/>
        <w:jc w:val="both"/>
      </w:pPr>
      <w:bookmarkStart w:name="z169" w:id="160"/>
      <w:r>
        <w:rPr>
          <w:rFonts w:ascii="Times New Roman"/>
          <w:b w:val="false"/>
          <w:i w:val="false"/>
          <w:color w:val="000000"/>
          <w:sz w:val="28"/>
        </w:rPr>
        <w:t>
      Присвоенная квалификация/ степень*___________________________</w:t>
      </w:r>
    </w:p>
    <w:bookmarkEnd w:id="160"/>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bookmarkStart w:name="z170" w:id="161"/>
      <w:r>
        <w:rPr>
          <w:rFonts w:ascii="Times New Roman"/>
          <w:b w:val="false"/>
          <w:i w:val="false"/>
          <w:color w:val="000000"/>
          <w:sz w:val="28"/>
        </w:rPr>
        <w:t xml:space="preserve">
      Согласен(на) на использование сведений, составляющих охраняемую </w:t>
      </w:r>
    </w:p>
    <w:bookmarkEnd w:id="161"/>
    <w:p>
      <w:pPr>
        <w:spacing w:after="0"/>
        <w:ind w:left="0"/>
        <w:jc w:val="both"/>
      </w:pPr>
      <w:r>
        <w:rPr>
          <w:rFonts w:ascii="Times New Roman"/>
          <w:b w:val="false"/>
          <w:i w:val="false"/>
          <w:color w:val="000000"/>
          <w:sz w:val="28"/>
        </w:rPr>
        <w:t xml:space="preserve">законом тайну, содержащихся в информационных системах. </w:t>
      </w:r>
    </w:p>
    <w:p>
      <w:pPr>
        <w:spacing w:after="0"/>
        <w:ind w:left="0"/>
        <w:jc w:val="both"/>
      </w:pPr>
      <w:bookmarkStart w:name="z171" w:id="162"/>
      <w:r>
        <w:rPr>
          <w:rFonts w:ascii="Times New Roman"/>
          <w:b w:val="false"/>
          <w:i w:val="false"/>
          <w:color w:val="000000"/>
          <w:sz w:val="28"/>
        </w:rPr>
        <w:t xml:space="preserve">
      "___"__________20___года ________________________________  </w:t>
      </w:r>
    </w:p>
    <w:bookmarkEnd w:id="162"/>
    <w:p>
      <w:pPr>
        <w:spacing w:after="0"/>
        <w:ind w:left="0"/>
        <w:jc w:val="both"/>
      </w:pPr>
      <w:r>
        <w:rPr>
          <w:rFonts w:ascii="Times New Roman"/>
          <w:b w:val="false"/>
          <w:i w:val="false"/>
          <w:color w:val="000000"/>
          <w:sz w:val="28"/>
        </w:rPr>
        <w:t xml:space="preserve">                                           (подпись) </w:t>
      </w:r>
    </w:p>
    <w:bookmarkStart w:name="z172" w:id="163"/>
    <w:p>
      <w:pPr>
        <w:spacing w:after="0"/>
        <w:ind w:left="0"/>
        <w:jc w:val="both"/>
      </w:pPr>
      <w:r>
        <w:rPr>
          <w:rFonts w:ascii="Times New Roman"/>
          <w:b w:val="false"/>
          <w:i w:val="false"/>
          <w:color w:val="000000"/>
          <w:sz w:val="28"/>
        </w:rPr>
        <w:t>
      *- обязательно к заполнению.</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"Признание документов об образовании"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Республиканским государственным предприятием на праве хозяйственного ведения "Центр Болонского процесса и академической мобильности" Министерства образования и науки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Срок рассмотрения заявления о признании легализованных или апостилированных документов об образовании составляет:</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портал-15 (пятнадцать)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в подразделения Государственной корпорации-20 (двадцать)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 рассмотрения заявления о признании нелегализованных и неапостилированных документов об образовании составляет: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портал/Государственную корпорацию-30 (тридцать)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рассмотрения заявления о признании легализованных или апостилированных дипломов ученых степеней составляет 20 (двадцать)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направления на экспертизу в Экспертный совет Комитета, то срок рассмотрения таких завявлений составляет 48 (сорок восемь)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рассмотрения заявления о выдаче дубликата составляет: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подразделения Государственной корпорации-15 (пятнадцать) рабочих дней.</w:t>
            </w:r>
          </w:p>
          <w:p>
            <w:pPr>
              <w:spacing w:after="20"/>
              <w:ind w:left="20"/>
              <w:jc w:val="both"/>
            </w:pPr>
            <w:r>
              <w:rPr>
                <w:rFonts w:ascii="Times New Roman"/>
                <w:b w:val="false"/>
                <w:i w:val="false"/>
                <w:color w:val="000000"/>
                <w:sz w:val="20"/>
              </w:rPr>
              <w:t>
- – При обращении через портал-7 (семь)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6"/>
          <w:p>
            <w:pPr>
              <w:spacing w:after="20"/>
              <w:ind w:left="20"/>
              <w:jc w:val="both"/>
            </w:pPr>
            <w:r>
              <w:rPr>
                <w:rFonts w:ascii="Times New Roman"/>
                <w:b w:val="false"/>
                <w:i w:val="false"/>
                <w:color w:val="000000"/>
                <w:sz w:val="20"/>
              </w:rPr>
              <w:t>
Результат оказания государственной услуги:</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удостоверение о признании документов об образовании согласно </w:t>
            </w:r>
            <w:r>
              <w:rPr>
                <w:rFonts w:ascii="Times New Roman"/>
                <w:b w:val="false"/>
                <w:i w:val="false"/>
                <w:color w:val="000000"/>
                <w:sz w:val="20"/>
              </w:rPr>
              <w:t>приложению 3</w:t>
            </w:r>
            <w:r>
              <w:rPr>
                <w:rFonts w:ascii="Times New Roman"/>
                <w:b w:val="false"/>
                <w:i w:val="false"/>
                <w:color w:val="000000"/>
                <w:sz w:val="20"/>
              </w:rPr>
              <w:t xml:space="preserve"> и (или) </w:t>
            </w:r>
            <w:r>
              <w:rPr>
                <w:rFonts w:ascii="Times New Roman"/>
                <w:b w:val="false"/>
                <w:i w:val="false"/>
                <w:color w:val="000000"/>
                <w:sz w:val="20"/>
              </w:rPr>
              <w:t>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дубликат удостоверения о признании документов об образовании согласно 3 и (или) 6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мотивированный ответ об отказе в оказании государственной услуги в случаях и по основаниям, предусмотренным пунктом 9 настоящего Стандарта.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удостоверение о признании документа об образовании в электронной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и (или) </w:t>
            </w:r>
            <w:r>
              <w:rPr>
                <w:rFonts w:ascii="Times New Roman"/>
                <w:b w:val="false"/>
                <w:i w:val="false"/>
                <w:color w:val="000000"/>
                <w:sz w:val="20"/>
              </w:rPr>
              <w:t>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дубликат удостоверения о признании документов об образовании в электронной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и (или) </w:t>
            </w:r>
            <w:r>
              <w:rPr>
                <w:rFonts w:ascii="Times New Roman"/>
                <w:b w:val="false"/>
                <w:i w:val="false"/>
                <w:color w:val="000000"/>
                <w:sz w:val="20"/>
              </w:rPr>
              <w:t>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мотивированный ответ об отказе в оказании государственной услуги в случаях и по основаниям, предусмотренным пунктом 9 настоящего Стандарта.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бумажной форме, заверяется печатью и подписью руководителя или уполномоченного на это лица услугодателя.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руководителя или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p>
          <w:p>
            <w:pPr>
              <w:spacing w:after="20"/>
              <w:ind w:left="20"/>
              <w:jc w:val="both"/>
            </w:pPr>
            <w:r>
              <w:rPr>
                <w:rFonts w:ascii="Times New Roman"/>
                <w:b w:val="false"/>
                <w:i w:val="false"/>
                <w:color w:val="000000"/>
                <w:sz w:val="20"/>
              </w:rPr>
              <w:t>
</w:t>
            </w:r>
            <w:r>
              <w:rPr>
                <w:rFonts w:ascii="Times New Roman"/>
                <w:b w:val="false"/>
                <w:i w:val="false"/>
                <w:color w:val="000000"/>
                <w:sz w:val="20"/>
              </w:rPr>
              <w:t>- выдача документов услугополучателю осуществляется при предъявлении удостоверения личности услугополучателем или его представителя через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хранения услугодателем, Государственной корпорацией невостребованных в срок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документов, в течение одного месяца, после чего передает их услугодателю для дальнейшего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7"/>
          <w:p>
            <w:pPr>
              <w:spacing w:after="20"/>
              <w:ind w:left="20"/>
              <w:jc w:val="both"/>
            </w:pPr>
            <w:r>
              <w:rPr>
                <w:rFonts w:ascii="Times New Roman"/>
                <w:b w:val="false"/>
                <w:i w:val="false"/>
                <w:color w:val="000000"/>
                <w:sz w:val="20"/>
              </w:rPr>
              <w:t xml:space="preserve">
 Стоимость оказания государственной услуги определена в соответствии со </w:t>
            </w:r>
            <w:r>
              <w:rPr>
                <w:rFonts w:ascii="Times New Roman"/>
                <w:b w:val="false"/>
                <w:i w:val="false"/>
                <w:color w:val="000000"/>
                <w:sz w:val="20"/>
              </w:rPr>
              <w:t>статьей 146</w:t>
            </w:r>
            <w:r>
              <w:rPr>
                <w:rFonts w:ascii="Times New Roman"/>
                <w:b w:val="false"/>
                <w:i w:val="false"/>
                <w:color w:val="000000"/>
                <w:sz w:val="20"/>
              </w:rPr>
              <w:t xml:space="preserve"> Закона Республики Казахстан "О государственном имуществе" от 1 марта 2011 года.</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Оплата стоимости государственной услуги осуществляется в наличной и безналичной форме через банки второго уровня, организации, осуществляющие отдельные виды банковских операций.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Цена за 1 единицу в размере месячного расчетного показателя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основном среднем и общем среднем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техническом и профессиональном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лиц защитивших диссертацию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дубликата удостоверения о документа об образовании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xml:space="preserve">
Оплата не подлежит возврату при принятии услугодателем заявления на рассмотрение.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с перерывом на обед с 13.00 часов до 14.30 часов.</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Кодексу. Прием осуществляется в порядке "электронной" очереди по выбору услугополучателя без ускоренного обслуживания, возможно бронирование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осуществляются в следующий рабочий день).</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8"/>
          <w:p>
            <w:pPr>
              <w:spacing w:after="20"/>
              <w:ind w:left="20"/>
              <w:jc w:val="both"/>
            </w:pPr>
            <w:r>
              <w:rPr>
                <w:rFonts w:ascii="Times New Roman"/>
                <w:b w:val="false"/>
                <w:i w:val="false"/>
                <w:color w:val="000000"/>
                <w:sz w:val="20"/>
              </w:rPr>
              <w:t>
1. Для получения удостоверения о признании документа об образовании представляются следующие документы:</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 обращении в Государственную корпорацию: </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о признании документов об образовании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легализованного или апостилированного документа об образовании и приложения к нему с нотариально засвидетельствованным переводом (в случае, если документ полностью на иностранном языке), включая перевод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выдаче документа об образовании в стране-участнике международного договора (соглашения) о правовой помощи, предусматривающей отмену легализации и (или) апостилирование документов об образовании, представляется электронная/бумажная нотариально засвидетельствованная копия документа об образовании и приложения к нему и нотариально засвидетельствованный перевод (в случае, если документ полностью на иностранном языке), включая перевод штампа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Засвидетельствование перевода документов на казахский или русский язык,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услугополучатель представляет электронную/бумажную копию документа об образовании и приложения к нему, вместе с их нотариально засвидетельствованными переводами (в случае, если документ полностью на иностранном языке), включая перевод штампов печатей. </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нерезидентов Республики Казахстан –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об оплате (не требуется в случае повторного обращения при отсутствии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обладатель документа об образовании проходил обучение по направлению Министерства обороны Республики Казахстан, Комитета национальной безопасности Республики Казахстан, Министерства внутренних дел Республики Казахстан, приложить копию приказа, либо выписку из приказа о направлении в соответствующий ОВПО.</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о признании документов об образовании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легализованного или апостилированного документа об образовании и приложения к нему с нотариально засвидетельствованным переводом (в случае, если документ полностью на иностранном языке), включая перевод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выдаче документа об образовании в стране-участнике международного договора (соглашения) о правовой помощи, предусматривающей отмену легализации и (или) апостилирование документов об образовании, представляется электронная/бумажная нотариально засвидетельствованная копия документа об образовании и приложения к нему и нотариально засвидетельствованный перевод (в случае, если документ полностью на иностранном языке), включая перевод штампа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Засвидетельствование перевода документов на казахский или русский язык, указанным в настоящем пункте осуществляется нотариусом на территории Республики Казахстан или органами дипломатической службы Республики Казахстан в стране, в которой выдан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услугополучатель представляет электронную/бумажную копию документа об образовании и приложения к нему, вместе с их нотариально засвидетельствованными переводами (в случае, если документ полностью на иностранном языке), включая перевод штампов печатей. </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нерезидентов Республики Казахстан – электронная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об оплате (не требуется в случае повторного обращения при отсутствии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информация о статусе принятия/отказа запроса на оказание государственной услуги, а также уведомление с указанием даты и времени получения результата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Для получения удостоверения о признании дипломов об ученых степеней, степеней доктора философии (PhD), доктора по профилю представляются следующие документы: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если услугополучатель относится к категории лиц, указанных в подпунктах 1), 2), 5) и 6) пункта 23 настоящих Правил, для получения удостоверения о признании документа ученой степени, доктора философии (PhD), доктора по профилю, хабилитированного доктора услугополучатель направляет услугодателю через Государственную корпорацию или через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(в случае,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заверенная электронная копия/копия приложения к документу о присуждении степени (транскрипт) или сведения об объеме пройденных учебных дисциплин и практик и/или копия удостоверения о сдаче кандидатских экзаменов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если услугополучатель относится к категории лиц, указанных в подпункте 3) пункта 23 настоящих Правил, то для получения удостоверения о признании документа ученой степени, доктора философии (PhD), доктора по профилю услугополучатель направляет услугодателю через Государственную корпорацию или через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(в случае,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заверенная электронная копия/копия приложения к документу о присуждении степени (транскрипт) или сведения об объеме пройденных учебных дисциплин и практик и/или копия удостоверения о сдаче кандидатских экзаменов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копия/копия документа, подтверждающий приглашение ОВПО иностранного гражданина;</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копия/копия, подтверждающая трудовую деятельность согласно трудовому законодательству Республики Казахстан, заверенная по месту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если услугополучатель относится к категории лиц, указанных в подпункте 4) пункта 23 настоящих Правил, то для получения удостоверения о признании документа ученой степени, доктора философии (PhD), доктора по профилю услугополучатель направляет услугодателю через Государственную корпорацию или через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казахский или русский язык (в случае,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заверенная электронная копия/копия приложения к документу о присуждении степени (транскрипт) или сведения об объеме пройденных учебных дисциплин и практик и/или копия удостоверения о сдаче кандидатских экзаменов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если услугополучатель не относится к категории лиц, указанных в пункте 23 настоящих Правил, то для получения удостоверения о признании документа ученой степени, доктора философии (PhD), доктора по профилю услугополучатель направляет услугодателю через Государственную корпорацию или через портал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с приложением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засвидетельствованная электронная копия/копия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казахском или русском языке (в случае, если документ полностью на иностранном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заверенная электронная копия/копия приложения к документу о присуждении степени (транскрипт) или сведения об объеме пройденных учебных дисциплин и практик и/или копия удостоверения о сдаче кандидатских экзаменов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диссертация в электронном виде (CD-диске). К диссертации на иностранном языке прилагается нотариально засвидетельствованный перевод автореферата или расширенной аннотации (не менее 40 (сорока) тысяч печатных знаков) на казахском или русском языке. В аннотации отражаются выходные данные, цели, задачи исследования, актуальность избранной темы, основные научные положения, выводы и рекомендации;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справка Акционерного общества "Национальный центр государственной научно-технической экспертизы" (далее – НЦГНТЭ) (в произвольной форме) и справка уполномоченного органа страны или ОВПО (в произвольной форме, при наличии), в которой защищена диссертация, по проверке диссертации на плагиат;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список публикаций.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дубликата удостоверения о признании документов об образовании услугополучатель представляет в Государственную корпорацию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заявление</w:t>
            </w:r>
            <w:r>
              <w:rPr>
                <w:rFonts w:ascii="Times New Roman"/>
                <w:b w:val="false"/>
                <w:i w:val="false"/>
                <w:color w:val="000000"/>
                <w:sz w:val="20"/>
              </w:rPr>
              <w:t xml:space="preserve"> о выдаче дубликата по форме согласно приложению 8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и (или) в форме электронного документа посредством сервиса цифровых документов (для идентификации личности) владельца или уполномоченного представителя на основании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нерезидентов Республики Казахстан - нотариально-засвидетельствованная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обладатель удостоверения о признании изменил фамилию, имя или отчество (при наличии) после его получения, необходимо представить копию свидетельства о государственной регистрации актов записи перемены фамилии, имени или отчества (при его наличии), или актовую запись о браке или о расторжении брака (с переводом на казахский или русский язык) и подлинник удостоверения о признании;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квитанция об оплате (не требуется в случае повторного обращения)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Работник Государственной корпорации регистрирует документы и выдает услугополучателю расписку о приеме соответствующих документов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заявление</w:t>
            </w:r>
            <w:r>
              <w:rPr>
                <w:rFonts w:ascii="Times New Roman"/>
                <w:b w:val="false"/>
                <w:i w:val="false"/>
                <w:color w:val="000000"/>
                <w:sz w:val="20"/>
              </w:rPr>
              <w:t xml:space="preserve"> о выдаче дубликата по форме согласно приложению 8 к настоящим Правилам, удостоверенное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нерезидентов Республики Казахстан - электронная копия документа, удостоверяющего личность владельца документа об образовании (с переводом на казахский или русский язык).</w:t>
            </w:r>
          </w:p>
          <w:p>
            <w:pPr>
              <w:spacing w:after="20"/>
              <w:ind w:left="20"/>
              <w:jc w:val="both"/>
            </w:pPr>
            <w:r>
              <w:rPr>
                <w:rFonts w:ascii="Times New Roman"/>
                <w:b w:val="false"/>
                <w:i w:val="false"/>
                <w:color w:val="000000"/>
                <w:sz w:val="20"/>
              </w:rPr>
              <w:t>
3) сведения об оплате.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9"/>
          <w:p>
            <w:pPr>
              <w:spacing w:after="20"/>
              <w:ind w:left="20"/>
              <w:jc w:val="both"/>
            </w:pPr>
            <w:r>
              <w:rPr>
                <w:rFonts w:ascii="Times New Roman"/>
                <w:b w:val="false"/>
                <w:i w:val="false"/>
                <w:color w:val="000000"/>
                <w:sz w:val="20"/>
              </w:rPr>
              <w:t>
1) отрицательный ответ на запрос о подтверждении факта выдачи документа об образовании или отсутствие права на осуществление соответствующей образовательной деятельности у организации образования, выдавшей документ об образовании;</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документов об образовании стран, непризнанных Республикой Казахстан в качестве субъекта международного права, либо зарубежная организация образования, не признана уполномоченным органом в области образования страны выдачи;</w:t>
            </w:r>
          </w:p>
          <w:p>
            <w:pPr>
              <w:spacing w:after="20"/>
              <w:ind w:left="20"/>
              <w:jc w:val="both"/>
            </w:pPr>
            <w:r>
              <w:rPr>
                <w:rFonts w:ascii="Times New Roman"/>
                <w:b w:val="false"/>
                <w:i w:val="false"/>
                <w:color w:val="000000"/>
                <w:sz w:val="20"/>
              </w:rPr>
              <w:t>
3) несоответствие иностранной образовательной программы ни к одному из уровней образования и (или) направлений подготовки (специальностей, профессий) в соответствии с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0"/>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bookmarkEnd w:id="170"/>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Контактный телефон справочной службы услугодателя по вопросам оказания государственной услуги: 8 (7172) 28-75-27. Единый контакт-центр по вопросам оказания государственных услуг: 1414, 8-800-080-7777.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справочной службы услугодателя по вопросам оказания государственной услуги,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171"/>
    <w:p>
      <w:pPr>
        <w:spacing w:after="0"/>
        <w:ind w:left="0"/>
        <w:jc w:val="left"/>
      </w:pPr>
      <w:r>
        <w:rPr>
          <w:rFonts w:ascii="Times New Roman"/>
          <w:b/>
          <w:i w:val="false"/>
          <w:color w:val="000000"/>
        </w:rPr>
        <w:t xml:space="preserve">        Республиканское государственное предприятие на праве хозяйственного ведения </w:t>
      </w:r>
      <w:r>
        <w:br/>
      </w:r>
      <w:r>
        <w:rPr>
          <w:rFonts w:ascii="Times New Roman"/>
          <w:b/>
          <w:i w:val="false"/>
          <w:color w:val="000000"/>
        </w:rPr>
        <w:t xml:space="preserve">             "Центр Болонского процесса и академической мобильности" </w:t>
      </w:r>
      <w:r>
        <w:br/>
      </w:r>
      <w:r>
        <w:rPr>
          <w:rFonts w:ascii="Times New Roman"/>
          <w:b/>
          <w:i w:val="false"/>
          <w:color w:val="000000"/>
        </w:rPr>
        <w:t xml:space="preserve">             Министерства образования и науки Республики Казахстан</w:t>
      </w:r>
    </w:p>
    <w:bookmarkEnd w:id="171"/>
    <w:bookmarkStart w:name="z271" w:id="172"/>
    <w:p>
      <w:pPr>
        <w:spacing w:after="0"/>
        <w:ind w:left="0"/>
        <w:jc w:val="left"/>
      </w:pPr>
      <w:r>
        <w:rPr>
          <w:rFonts w:ascii="Times New Roman"/>
          <w:b/>
          <w:i w:val="false"/>
          <w:color w:val="000000"/>
        </w:rPr>
        <w:t xml:space="preserve">                                УДОСТОВЕРЕНИЕ</w:t>
      </w:r>
    </w:p>
    <w:bookmarkEnd w:id="172"/>
    <w:bookmarkStart w:name="z272" w:id="173"/>
    <w:p>
      <w:pPr>
        <w:spacing w:after="0"/>
        <w:ind w:left="0"/>
        <w:jc w:val="left"/>
      </w:pPr>
      <w:r>
        <w:rPr>
          <w:rFonts w:ascii="Times New Roman"/>
          <w:b/>
          <w:i w:val="false"/>
          <w:color w:val="000000"/>
        </w:rPr>
        <w:t xml:space="preserve">        (действительно с подлинником документа об образовании и его нотариально  </w:t>
      </w:r>
      <w:r>
        <w:br/>
      </w:r>
      <w:r>
        <w:rPr>
          <w:rFonts w:ascii="Times New Roman"/>
          <w:b/>
          <w:i w:val="false"/>
          <w:color w:val="000000"/>
        </w:rPr>
        <w:t xml:space="preserve">             засвидетельствованным переводом) БТ- I № ___________</w:t>
      </w:r>
    </w:p>
    <w:bookmarkEnd w:id="173"/>
    <w:p>
      <w:pPr>
        <w:spacing w:after="0"/>
        <w:ind w:left="0"/>
        <w:jc w:val="both"/>
      </w:pPr>
      <w:bookmarkStart w:name="z273" w:id="174"/>
      <w:r>
        <w:rPr>
          <w:rFonts w:ascii="Times New Roman"/>
          <w:b w:val="false"/>
          <w:i w:val="false"/>
          <w:color w:val="000000"/>
          <w:sz w:val="28"/>
        </w:rPr>
        <w:t xml:space="preserve">
      Настоящим удостоверяется, что документ об образовании __________________ </w:t>
      </w:r>
    </w:p>
    <w:bookmarkEnd w:id="174"/>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(название документа, серия, номер и дата выдачи) </w:t>
      </w:r>
    </w:p>
    <w:p>
      <w:pPr>
        <w:spacing w:after="0"/>
        <w:ind w:left="0"/>
        <w:jc w:val="both"/>
      </w:pPr>
      <w:r>
        <w:rPr>
          <w:rFonts w:ascii="Times New Roman"/>
          <w:b w:val="false"/>
          <w:i w:val="false"/>
          <w:color w:val="000000"/>
          <w:sz w:val="28"/>
        </w:rPr>
        <w:t xml:space="preserve">выданный на имя 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организацией 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организации образования, научного центра,   </w:t>
      </w:r>
    </w:p>
    <w:p>
      <w:pPr>
        <w:spacing w:after="0"/>
        <w:ind w:left="0"/>
        <w:jc w:val="both"/>
      </w:pPr>
      <w:r>
        <w:rPr>
          <w:rFonts w:ascii="Times New Roman"/>
          <w:b w:val="false"/>
          <w:i w:val="false"/>
          <w:color w:val="000000"/>
          <w:sz w:val="28"/>
        </w:rPr>
        <w:t xml:space="preserve">                   лаборатории, выдавшей документ об образовании, страна)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признается в Республике Казахстан (уровень/степень образования, специальность или  </w:t>
      </w:r>
    </w:p>
    <w:p>
      <w:pPr>
        <w:spacing w:after="0"/>
        <w:ind w:left="0"/>
        <w:jc w:val="both"/>
      </w:pPr>
      <w:r>
        <w:rPr>
          <w:rFonts w:ascii="Times New Roman"/>
          <w:b w:val="false"/>
          <w:i w:val="false"/>
          <w:color w:val="000000"/>
          <w:sz w:val="28"/>
        </w:rPr>
        <w:t xml:space="preserve">образовательная программа / направление подготовки кадров, квалификация) 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с предоставлением его обладателю права ______________________________________  </w:t>
      </w:r>
    </w:p>
    <w:p>
      <w:pPr>
        <w:spacing w:after="0"/>
        <w:ind w:left="0"/>
        <w:jc w:val="both"/>
      </w:pPr>
      <w:r>
        <w:rPr>
          <w:rFonts w:ascii="Times New Roman"/>
          <w:b w:val="false"/>
          <w:i w:val="false"/>
          <w:color w:val="000000"/>
          <w:sz w:val="28"/>
        </w:rPr>
        <w:t xml:space="preserve">                               (продолжение обучения и (или трудоустройство) </w:t>
      </w:r>
    </w:p>
    <w:p>
      <w:pPr>
        <w:spacing w:after="0"/>
        <w:ind w:left="0"/>
        <w:jc w:val="both"/>
      </w:pPr>
      <w:r>
        <w:rPr>
          <w:rFonts w:ascii="Times New Roman"/>
          <w:b w:val="false"/>
          <w:i w:val="false"/>
          <w:color w:val="000000"/>
          <w:sz w:val="28"/>
        </w:rPr>
        <w:t xml:space="preserve">Основание: ________________________________________________________________  </w:t>
      </w:r>
    </w:p>
    <w:p>
      <w:pPr>
        <w:spacing w:after="0"/>
        <w:ind w:left="0"/>
        <w:jc w:val="both"/>
      </w:pPr>
      <w:r>
        <w:rPr>
          <w:rFonts w:ascii="Times New Roman"/>
          <w:b w:val="false"/>
          <w:i w:val="false"/>
          <w:color w:val="000000"/>
          <w:sz w:val="28"/>
        </w:rPr>
        <w:t xml:space="preserve">                         (номер и дата решения услугодателя) </w:t>
      </w:r>
    </w:p>
    <w:p>
      <w:pPr>
        <w:spacing w:after="0"/>
        <w:ind w:left="0"/>
        <w:jc w:val="both"/>
      </w:pPr>
      <w:r>
        <w:rPr>
          <w:rFonts w:ascii="Times New Roman"/>
          <w:b w:val="false"/>
          <w:i w:val="false"/>
          <w:color w:val="000000"/>
          <w:sz w:val="28"/>
        </w:rPr>
        <w:t>Место печати</w:t>
      </w:r>
    </w:p>
    <w:p>
      <w:pPr>
        <w:spacing w:after="0"/>
        <w:ind w:left="0"/>
        <w:jc w:val="both"/>
      </w:pPr>
      <w:bookmarkStart w:name="z274" w:id="175"/>
      <w:r>
        <w:rPr>
          <w:rFonts w:ascii="Times New Roman"/>
          <w:b w:val="false"/>
          <w:i w:val="false"/>
          <w:color w:val="000000"/>
          <w:sz w:val="28"/>
        </w:rPr>
        <w:t xml:space="preserve">
      Руководитель _____________________  </w:t>
      </w:r>
    </w:p>
    <w:bookmarkEnd w:id="175"/>
    <w:p>
      <w:pPr>
        <w:spacing w:after="0"/>
        <w:ind w:left="0"/>
        <w:jc w:val="both"/>
      </w:pPr>
      <w:r>
        <w:rPr>
          <w:rFonts w:ascii="Times New Roman"/>
          <w:b w:val="false"/>
          <w:i w:val="false"/>
          <w:color w:val="000000"/>
          <w:sz w:val="28"/>
        </w:rPr>
        <w:t xml:space="preserve">                         (подпись)</w:t>
      </w:r>
    </w:p>
    <w:bookmarkStart w:name="z275" w:id="176"/>
    <w:p>
      <w:pPr>
        <w:spacing w:after="0"/>
        <w:ind w:left="0"/>
        <w:jc w:val="both"/>
      </w:pPr>
      <w:r>
        <w:rPr>
          <w:rFonts w:ascii="Times New Roman"/>
          <w:b w:val="false"/>
          <w:i w:val="false"/>
          <w:color w:val="000000"/>
          <w:sz w:val="28"/>
        </w:rPr>
        <w:t>
      Регистрационный номер № _____________</w:t>
      </w:r>
    </w:p>
    <w:bookmarkEnd w:id="176"/>
    <w:bookmarkStart w:name="z276" w:id="177"/>
    <w:p>
      <w:pPr>
        <w:spacing w:after="0"/>
        <w:ind w:left="0"/>
        <w:jc w:val="both"/>
      </w:pPr>
      <w:r>
        <w:rPr>
          <w:rFonts w:ascii="Times New Roman"/>
          <w:b w:val="false"/>
          <w:i w:val="false"/>
          <w:color w:val="000000"/>
          <w:sz w:val="28"/>
        </w:rPr>
        <w:t>
      "___" ____________ 20 ___ года</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(ФИО)</w:t>
            </w:r>
            <w:r>
              <w:br/>
            </w:r>
            <w:r>
              <w:rPr>
                <w:rFonts w:ascii="Times New Roman"/>
                <w:b w:val="false"/>
                <w:i w:val="false"/>
                <w:color w:val="000000"/>
                <w:sz w:val="20"/>
              </w:rPr>
              <w:t>_______________________</w:t>
            </w:r>
            <w:r>
              <w:br/>
            </w:r>
            <w:r>
              <w:rPr>
                <w:rFonts w:ascii="Times New Roman"/>
                <w:b w:val="false"/>
                <w:i w:val="false"/>
                <w:color w:val="000000"/>
                <w:sz w:val="20"/>
              </w:rPr>
              <w:t>(адрес услугополучателя)</w:t>
            </w:r>
            <w:r>
              <w:br/>
            </w:r>
            <w:r>
              <w:rPr>
                <w:rFonts w:ascii="Times New Roman"/>
                <w:b w:val="false"/>
                <w:i w:val="false"/>
                <w:color w:val="000000"/>
                <w:sz w:val="20"/>
              </w:rPr>
              <w:t>_______________________</w:t>
            </w:r>
          </w:p>
        </w:tc>
      </w:tr>
    </w:tbl>
    <w:bookmarkStart w:name="z280" w:id="178"/>
    <w:p>
      <w:pPr>
        <w:spacing w:after="0"/>
        <w:ind w:left="0"/>
        <w:jc w:val="left"/>
      </w:pPr>
      <w:r>
        <w:rPr>
          <w:rFonts w:ascii="Times New Roman"/>
          <w:b/>
          <w:i w:val="false"/>
          <w:color w:val="000000"/>
        </w:rPr>
        <w:t xml:space="preserve">                    Расписка об отказе в приеме документов</w:t>
      </w:r>
    </w:p>
    <w:bookmarkEnd w:id="178"/>
    <w:bookmarkStart w:name="z281" w:id="17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некоммерческое акционерное общество "Государственная корпорация "Правительство для граждан" отказывает в приеме документов на оказание государственной услуги ввиду представления Вами неполного пакета документов согласно перечню, предусмотренному Правилам государственной услуги, и (или) документов с истекшим сроком действия, а именно:</w:t>
      </w:r>
    </w:p>
    <w:bookmarkEnd w:id="179"/>
    <w:bookmarkStart w:name="z282" w:id="180"/>
    <w:p>
      <w:pPr>
        <w:spacing w:after="0"/>
        <w:ind w:left="0"/>
        <w:jc w:val="both"/>
      </w:pPr>
      <w:r>
        <w:rPr>
          <w:rFonts w:ascii="Times New Roman"/>
          <w:b w:val="false"/>
          <w:i w:val="false"/>
          <w:color w:val="000000"/>
          <w:sz w:val="28"/>
        </w:rPr>
        <w:t>
      Наименование отсутствующих документов:</w:t>
      </w:r>
    </w:p>
    <w:bookmarkEnd w:id="180"/>
    <w:bookmarkStart w:name="z283" w:id="181"/>
    <w:p>
      <w:pPr>
        <w:spacing w:after="0"/>
        <w:ind w:left="0"/>
        <w:jc w:val="both"/>
      </w:pPr>
      <w:r>
        <w:rPr>
          <w:rFonts w:ascii="Times New Roman"/>
          <w:b w:val="false"/>
          <w:i w:val="false"/>
          <w:color w:val="000000"/>
          <w:sz w:val="28"/>
        </w:rPr>
        <w:t>
      1. ___________________________________;</w:t>
      </w:r>
    </w:p>
    <w:bookmarkEnd w:id="181"/>
    <w:bookmarkStart w:name="z284" w:id="182"/>
    <w:p>
      <w:pPr>
        <w:spacing w:after="0"/>
        <w:ind w:left="0"/>
        <w:jc w:val="both"/>
      </w:pPr>
      <w:r>
        <w:rPr>
          <w:rFonts w:ascii="Times New Roman"/>
          <w:b w:val="false"/>
          <w:i w:val="false"/>
          <w:color w:val="000000"/>
          <w:sz w:val="28"/>
        </w:rPr>
        <w:t>
      2. ___________________________________;</w:t>
      </w:r>
    </w:p>
    <w:bookmarkEnd w:id="182"/>
    <w:bookmarkStart w:name="z285" w:id="183"/>
    <w:p>
      <w:pPr>
        <w:spacing w:after="0"/>
        <w:ind w:left="0"/>
        <w:jc w:val="both"/>
      </w:pPr>
      <w:r>
        <w:rPr>
          <w:rFonts w:ascii="Times New Roman"/>
          <w:b w:val="false"/>
          <w:i w:val="false"/>
          <w:color w:val="000000"/>
          <w:sz w:val="28"/>
        </w:rPr>
        <w:t>
      3.…….</w:t>
      </w:r>
    </w:p>
    <w:bookmarkEnd w:id="183"/>
    <w:bookmarkStart w:name="z286" w:id="184"/>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 </w:t>
      </w:r>
    </w:p>
    <w:bookmarkEnd w:id="184"/>
    <w:p>
      <w:pPr>
        <w:spacing w:after="0"/>
        <w:ind w:left="0"/>
        <w:jc w:val="both"/>
      </w:pPr>
      <w:bookmarkStart w:name="z287" w:id="185"/>
      <w:r>
        <w:rPr>
          <w:rFonts w:ascii="Times New Roman"/>
          <w:b w:val="false"/>
          <w:i w:val="false"/>
          <w:color w:val="000000"/>
          <w:sz w:val="28"/>
        </w:rPr>
        <w:t xml:space="preserve">
      _______________________________________________________________________ </w:t>
      </w:r>
    </w:p>
    <w:bookmarkEnd w:id="185"/>
    <w:p>
      <w:pPr>
        <w:spacing w:after="0"/>
        <w:ind w:left="0"/>
        <w:jc w:val="both"/>
      </w:pPr>
      <w:r>
        <w:rPr>
          <w:rFonts w:ascii="Times New Roman"/>
          <w:b w:val="false"/>
          <w:i w:val="false"/>
          <w:color w:val="000000"/>
          <w:sz w:val="28"/>
        </w:rPr>
        <w:t xml:space="preserve">                               ФИО (при его наличии) </w:t>
      </w:r>
    </w:p>
    <w:p>
      <w:pPr>
        <w:spacing w:after="0"/>
        <w:ind w:left="0"/>
        <w:jc w:val="both"/>
      </w:pPr>
      <w:r>
        <w:rPr>
          <w:rFonts w:ascii="Times New Roman"/>
          <w:b w:val="false"/>
          <w:i w:val="false"/>
          <w:color w:val="000000"/>
          <w:sz w:val="28"/>
        </w:rPr>
        <w:t xml:space="preserve">работника Государственной корпорации (подпись) </w:t>
      </w:r>
    </w:p>
    <w:p>
      <w:pPr>
        <w:spacing w:after="0"/>
        <w:ind w:left="0"/>
        <w:jc w:val="both"/>
      </w:pPr>
      <w:r>
        <w:rPr>
          <w:rFonts w:ascii="Times New Roman"/>
          <w:b w:val="false"/>
          <w:i w:val="false"/>
          <w:color w:val="000000"/>
          <w:sz w:val="28"/>
        </w:rPr>
        <w:t xml:space="preserve">Телефон:_______________ </w:t>
      </w:r>
    </w:p>
    <w:p>
      <w:pPr>
        <w:spacing w:after="0"/>
        <w:ind w:left="0"/>
        <w:jc w:val="both"/>
      </w:pPr>
      <w:r>
        <w:rPr>
          <w:rFonts w:ascii="Times New Roman"/>
          <w:b w:val="false"/>
          <w:i w:val="false"/>
          <w:color w:val="000000"/>
          <w:sz w:val="28"/>
        </w:rPr>
        <w:t>получил:_____________________________________________________________________</w:t>
      </w:r>
    </w:p>
    <w:p>
      <w:pPr>
        <w:spacing w:after="0"/>
        <w:ind w:left="0"/>
        <w:jc w:val="both"/>
      </w:pPr>
      <w:r>
        <w:rPr>
          <w:rFonts w:ascii="Times New Roman"/>
          <w:b w:val="false"/>
          <w:i w:val="false"/>
          <w:color w:val="000000"/>
          <w:sz w:val="28"/>
        </w:rPr>
        <w:t xml:space="preserve">                         Ф.И.О./подпись услугополучателя </w:t>
      </w:r>
    </w:p>
    <w:p>
      <w:pPr>
        <w:spacing w:after="0"/>
        <w:ind w:left="0"/>
        <w:jc w:val="both"/>
      </w:pPr>
      <w:r>
        <w:rPr>
          <w:rFonts w:ascii="Times New Roman"/>
          <w:b w:val="false"/>
          <w:i w:val="false"/>
          <w:color w:val="000000"/>
          <w:sz w:val="28"/>
        </w:rPr>
        <w:t>"___"____________20____г.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bl>
    <w:bookmarkStart w:name="z289" w:id="186"/>
    <w:p>
      <w:pPr>
        <w:spacing w:after="0"/>
        <w:ind w:left="0"/>
        <w:jc w:val="left"/>
      </w:pPr>
      <w:r>
        <w:rPr>
          <w:rFonts w:ascii="Times New Roman"/>
          <w:b/>
          <w:i w:val="false"/>
          <w:color w:val="000000"/>
        </w:rPr>
        <w:t xml:space="preserve"> Перечень международных договоров (соглашений) освобождающих от признания документов об образовании</w:t>
      </w:r>
    </w:p>
    <w:bookmarkEnd w:id="186"/>
    <w:bookmarkStart w:name="z290" w:id="187"/>
    <w:p>
      <w:pPr>
        <w:spacing w:after="0"/>
        <w:ind w:left="0"/>
        <w:jc w:val="both"/>
      </w:pPr>
      <w:r>
        <w:rPr>
          <w:rFonts w:ascii="Times New Roman"/>
          <w:b w:val="false"/>
          <w:i w:val="false"/>
          <w:color w:val="000000"/>
          <w:sz w:val="28"/>
        </w:rPr>
        <w:t>
      1. Соглашение СНГ "О сотрудничестве в области образования", от 15 мая 1992 года;</w:t>
      </w:r>
    </w:p>
    <w:bookmarkEnd w:id="187"/>
    <w:bookmarkStart w:name="z291" w:id="1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End w:id="188"/>
    <w:bookmarkStart w:name="z292" w:id="189"/>
    <w:p>
      <w:pPr>
        <w:spacing w:after="0"/>
        <w:ind w:left="0"/>
        <w:jc w:val="both"/>
      </w:pPr>
      <w:r>
        <w:rPr>
          <w:rFonts w:ascii="Times New Roman"/>
          <w:b w:val="false"/>
          <w:i w:val="false"/>
          <w:color w:val="000000"/>
          <w:sz w:val="28"/>
        </w:rPr>
        <w:t>
      3. Соглашение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М.В. Ломоносова, от 9 ноября 2017 года.</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190"/>
    <w:p>
      <w:pPr>
        <w:spacing w:after="0"/>
        <w:ind w:left="0"/>
        <w:jc w:val="left"/>
      </w:pPr>
      <w:r>
        <w:rPr>
          <w:rFonts w:ascii="Times New Roman"/>
          <w:b/>
          <w:i w:val="false"/>
          <w:color w:val="000000"/>
        </w:rPr>
        <w:t xml:space="preserve">        Республиканское государственное предприятие на праве хозяйственного ведения </w:t>
      </w:r>
      <w:r>
        <w:br/>
      </w:r>
      <w:r>
        <w:rPr>
          <w:rFonts w:ascii="Times New Roman"/>
          <w:b/>
          <w:i w:val="false"/>
          <w:color w:val="000000"/>
        </w:rPr>
        <w:t xml:space="preserve">             "Центр Болонского процесса и академической мобильности" </w:t>
      </w:r>
      <w:r>
        <w:br/>
      </w:r>
      <w:r>
        <w:rPr>
          <w:rFonts w:ascii="Times New Roman"/>
          <w:b/>
          <w:i w:val="false"/>
          <w:color w:val="000000"/>
        </w:rPr>
        <w:t xml:space="preserve">             Министерства образования и науки Республики Казахстан</w:t>
      </w:r>
    </w:p>
    <w:bookmarkEnd w:id="190"/>
    <w:bookmarkStart w:name="z296" w:id="191"/>
    <w:p>
      <w:pPr>
        <w:spacing w:after="0"/>
        <w:ind w:left="0"/>
        <w:jc w:val="left"/>
      </w:pPr>
      <w:r>
        <w:rPr>
          <w:rFonts w:ascii="Times New Roman"/>
          <w:b/>
          <w:i w:val="false"/>
          <w:color w:val="000000"/>
        </w:rPr>
        <w:t xml:space="preserve">                                УДОСТОВЕРЕНИЕ</w:t>
      </w:r>
    </w:p>
    <w:bookmarkEnd w:id="191"/>
    <w:bookmarkStart w:name="z297" w:id="192"/>
    <w:p>
      <w:pPr>
        <w:spacing w:after="0"/>
        <w:ind w:left="0"/>
        <w:jc w:val="left"/>
      </w:pPr>
      <w:r>
        <w:rPr>
          <w:rFonts w:ascii="Times New Roman"/>
          <w:b/>
          <w:i w:val="false"/>
          <w:color w:val="000000"/>
        </w:rPr>
        <w:t xml:space="preserve">        (действительно с подлинником документа об образовании и его нотариально  </w:t>
      </w:r>
      <w:r>
        <w:br/>
      </w:r>
      <w:r>
        <w:rPr>
          <w:rFonts w:ascii="Times New Roman"/>
          <w:b/>
          <w:i w:val="false"/>
          <w:color w:val="000000"/>
        </w:rPr>
        <w:t xml:space="preserve">             засвидетельствованным переводом) БТ ІІ № _______________</w:t>
      </w:r>
    </w:p>
    <w:bookmarkEnd w:id="192"/>
    <w:p>
      <w:pPr>
        <w:spacing w:after="0"/>
        <w:ind w:left="0"/>
        <w:jc w:val="both"/>
      </w:pPr>
      <w:bookmarkStart w:name="z298" w:id="193"/>
      <w:r>
        <w:rPr>
          <w:rFonts w:ascii="Times New Roman"/>
          <w:b w:val="false"/>
          <w:i w:val="false"/>
          <w:color w:val="000000"/>
          <w:sz w:val="28"/>
        </w:rPr>
        <w:t xml:space="preserve">
      Настоящим удостоверяется, что диплом об ученой степени, степени доктора </w:t>
      </w:r>
    </w:p>
    <w:bookmarkEnd w:id="193"/>
    <w:p>
      <w:pPr>
        <w:spacing w:after="0"/>
        <w:ind w:left="0"/>
        <w:jc w:val="both"/>
      </w:pPr>
      <w:r>
        <w:rPr>
          <w:rFonts w:ascii="Times New Roman"/>
          <w:b w:val="false"/>
          <w:i w:val="false"/>
          <w:color w:val="000000"/>
          <w:sz w:val="28"/>
        </w:rPr>
        <w:t xml:space="preserve">философии (PhD), доктора по профилю, хабилитированного доктора (Dr. Habil) </w:t>
      </w:r>
    </w:p>
    <w:p>
      <w:pPr>
        <w:spacing w:after="0"/>
        <w:ind w:left="0"/>
        <w:jc w:val="both"/>
      </w:pPr>
      <w:r>
        <w:rPr>
          <w:rFonts w:ascii="Times New Roman"/>
          <w:b w:val="false"/>
          <w:i w:val="false"/>
          <w:color w:val="000000"/>
          <w:sz w:val="28"/>
        </w:rPr>
        <w:t xml:space="preserve">__________________ ___________________________________________________________________________  </w:t>
      </w:r>
    </w:p>
    <w:p>
      <w:pPr>
        <w:spacing w:after="0"/>
        <w:ind w:left="0"/>
        <w:jc w:val="both"/>
      </w:pPr>
      <w:r>
        <w:rPr>
          <w:rFonts w:ascii="Times New Roman"/>
          <w:b w:val="false"/>
          <w:i w:val="false"/>
          <w:color w:val="000000"/>
          <w:sz w:val="28"/>
        </w:rPr>
        <w:t xml:space="preserve">                   (название документа, серия, номер и дата выдачи)</w:t>
      </w:r>
    </w:p>
    <w:p>
      <w:pPr>
        <w:spacing w:after="0"/>
        <w:ind w:left="0"/>
        <w:jc w:val="both"/>
      </w:pPr>
      <w:bookmarkStart w:name="z299" w:id="194"/>
      <w:r>
        <w:rPr>
          <w:rFonts w:ascii="Times New Roman"/>
          <w:b w:val="false"/>
          <w:i w:val="false"/>
          <w:color w:val="000000"/>
          <w:sz w:val="28"/>
        </w:rPr>
        <w:t xml:space="preserve">
      выданный на имя _______________________________________________________ </w:t>
      </w:r>
    </w:p>
    <w:bookmarkEnd w:id="194"/>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организацией 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организации образования, научного центра,   </w:t>
      </w:r>
    </w:p>
    <w:p>
      <w:pPr>
        <w:spacing w:after="0"/>
        <w:ind w:left="0"/>
        <w:jc w:val="both"/>
      </w:pPr>
      <w:r>
        <w:rPr>
          <w:rFonts w:ascii="Times New Roman"/>
          <w:b w:val="false"/>
          <w:i w:val="false"/>
          <w:color w:val="000000"/>
          <w:sz w:val="28"/>
        </w:rPr>
        <w:t xml:space="preserve">                   лаборатории, выдавшей документ об образовании, страна)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признается в Республике Казахстан в качестве степени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по специальности или образовательной программе 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Основание: _________________________________________________________________  </w:t>
      </w:r>
    </w:p>
    <w:p>
      <w:pPr>
        <w:spacing w:after="0"/>
        <w:ind w:left="0"/>
        <w:jc w:val="both"/>
      </w:pPr>
      <w:r>
        <w:rPr>
          <w:rFonts w:ascii="Times New Roman"/>
          <w:b w:val="false"/>
          <w:i w:val="false"/>
          <w:color w:val="000000"/>
          <w:sz w:val="28"/>
        </w:rPr>
        <w:t xml:space="preserve">                         (номер и дата решения услугодателя)</w:t>
      </w:r>
    </w:p>
    <w:bookmarkStart w:name="z300" w:id="195"/>
    <w:p>
      <w:pPr>
        <w:spacing w:after="0"/>
        <w:ind w:left="0"/>
        <w:jc w:val="both"/>
      </w:pPr>
      <w:r>
        <w:rPr>
          <w:rFonts w:ascii="Times New Roman"/>
          <w:b w:val="false"/>
          <w:i w:val="false"/>
          <w:color w:val="000000"/>
          <w:sz w:val="28"/>
        </w:rPr>
        <w:t>
      Место печати</w:t>
      </w:r>
    </w:p>
    <w:bookmarkEnd w:id="195"/>
    <w:p>
      <w:pPr>
        <w:spacing w:after="0"/>
        <w:ind w:left="0"/>
        <w:jc w:val="both"/>
      </w:pPr>
      <w:bookmarkStart w:name="z301" w:id="196"/>
      <w:r>
        <w:rPr>
          <w:rFonts w:ascii="Times New Roman"/>
          <w:b w:val="false"/>
          <w:i w:val="false"/>
          <w:color w:val="000000"/>
          <w:sz w:val="28"/>
        </w:rPr>
        <w:t xml:space="preserve">
      Руководитель __________________________ </w:t>
      </w:r>
    </w:p>
    <w:bookmarkEnd w:id="196"/>
    <w:p>
      <w:pPr>
        <w:spacing w:after="0"/>
        <w:ind w:left="0"/>
        <w:jc w:val="both"/>
      </w:pPr>
      <w:r>
        <w:rPr>
          <w:rFonts w:ascii="Times New Roman"/>
          <w:b w:val="false"/>
          <w:i w:val="false"/>
          <w:color w:val="000000"/>
          <w:sz w:val="28"/>
        </w:rPr>
        <w:t xml:space="preserve">                               (подпись)</w:t>
      </w:r>
    </w:p>
    <w:bookmarkStart w:name="z302" w:id="197"/>
    <w:p>
      <w:pPr>
        <w:spacing w:after="0"/>
        <w:ind w:left="0"/>
        <w:jc w:val="both"/>
      </w:pPr>
      <w:r>
        <w:rPr>
          <w:rFonts w:ascii="Times New Roman"/>
          <w:b w:val="false"/>
          <w:i w:val="false"/>
          <w:color w:val="000000"/>
          <w:sz w:val="28"/>
        </w:rPr>
        <w:t>
      Регистрационный номер № ______________</w:t>
      </w:r>
    </w:p>
    <w:bookmarkEnd w:id="197"/>
    <w:bookmarkStart w:name="z303" w:id="198"/>
    <w:p>
      <w:pPr>
        <w:spacing w:after="0"/>
        <w:ind w:left="0"/>
        <w:jc w:val="both"/>
      </w:pPr>
      <w:r>
        <w:rPr>
          <w:rFonts w:ascii="Times New Roman"/>
          <w:b w:val="false"/>
          <w:i w:val="false"/>
          <w:color w:val="000000"/>
          <w:sz w:val="28"/>
        </w:rPr>
        <w:t>
      "____"_______________ 20 ____ года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признания </w:t>
            </w:r>
            <w:r>
              <w:br/>
            </w:r>
            <w:r>
              <w:rPr>
                <w:rFonts w:ascii="Times New Roman"/>
                <w:b w:val="false"/>
                <w:i w:val="false"/>
                <w:color w:val="000000"/>
                <w:sz w:val="20"/>
              </w:rPr>
              <w:t>документов об образовании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Республиканское государственное предприятие </w:t>
            </w:r>
            <w:r>
              <w:br/>
            </w:r>
            <w:r>
              <w:rPr>
                <w:rFonts w:ascii="Times New Roman"/>
                <w:b w:val="false"/>
                <w:i w:val="false"/>
                <w:color w:val="000000"/>
                <w:sz w:val="20"/>
              </w:rPr>
              <w:t xml:space="preserve">на праве хозяйственного ведения </w:t>
            </w:r>
            <w:r>
              <w:br/>
            </w:r>
            <w:r>
              <w:rPr>
                <w:rFonts w:ascii="Times New Roman"/>
                <w:b w:val="false"/>
                <w:i w:val="false"/>
                <w:color w:val="000000"/>
                <w:sz w:val="20"/>
              </w:rPr>
              <w:t xml:space="preserve">"Центр Болонского процесса и </w:t>
            </w:r>
            <w:r>
              <w:br/>
            </w:r>
            <w:r>
              <w:rPr>
                <w:rFonts w:ascii="Times New Roman"/>
                <w:b w:val="false"/>
                <w:i w:val="false"/>
                <w:color w:val="000000"/>
                <w:sz w:val="20"/>
              </w:rPr>
              <w:t xml:space="preserve">академической мобильности" </w:t>
            </w:r>
            <w:r>
              <w:br/>
            </w:r>
            <w:r>
              <w:rPr>
                <w:rFonts w:ascii="Times New Roman"/>
                <w:b w:val="false"/>
                <w:i w:val="false"/>
                <w:color w:val="000000"/>
                <w:sz w:val="20"/>
              </w:rPr>
              <w:t xml:space="preserve">Министерства образования и </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Гражданство:</w:t>
            </w:r>
            <w:r>
              <w:br/>
            </w:r>
            <w:r>
              <w:rPr>
                <w:rFonts w:ascii="Times New Roman"/>
                <w:b w:val="false"/>
                <w:i w:val="false"/>
                <w:color w:val="000000"/>
                <w:sz w:val="20"/>
              </w:rPr>
              <w:t>*_______________________</w:t>
            </w:r>
            <w:r>
              <w:br/>
            </w:r>
            <w:r>
              <w:rPr>
                <w:rFonts w:ascii="Times New Roman"/>
                <w:b w:val="false"/>
                <w:i w:val="false"/>
                <w:color w:val="000000"/>
                <w:sz w:val="20"/>
              </w:rPr>
              <w:t>Документ, удостоверяющий личность</w:t>
            </w:r>
            <w:r>
              <w:br/>
            </w:r>
            <w:r>
              <w:rPr>
                <w:rFonts w:ascii="Times New Roman"/>
                <w:b w:val="false"/>
                <w:i w:val="false"/>
                <w:color w:val="000000"/>
                <w:sz w:val="20"/>
              </w:rPr>
              <w:t>(паспорт/удостоверение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личности):</w:t>
            </w:r>
            <w:r>
              <w:br/>
            </w:r>
            <w:r>
              <w:rPr>
                <w:rFonts w:ascii="Times New Roman"/>
                <w:b w:val="false"/>
                <w:i w:val="false"/>
                <w:color w:val="000000"/>
                <w:sz w:val="20"/>
              </w:rPr>
              <w:t>*___________________________</w:t>
            </w:r>
            <w:r>
              <w:br/>
            </w:r>
            <w:r>
              <w:rPr>
                <w:rFonts w:ascii="Times New Roman"/>
                <w:b w:val="false"/>
                <w:i w:val="false"/>
                <w:color w:val="000000"/>
                <w:sz w:val="20"/>
              </w:rPr>
              <w:t>(номер, серия, дата и кем выдан)</w:t>
            </w:r>
            <w:r>
              <w:br/>
            </w:r>
            <w:r>
              <w:rPr>
                <w:rFonts w:ascii="Times New Roman"/>
                <w:b w:val="false"/>
                <w:i w:val="false"/>
                <w:color w:val="000000"/>
                <w:sz w:val="20"/>
              </w:rPr>
              <w:t>____________________________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страны, области,</w:t>
            </w:r>
            <w:r>
              <w:br/>
            </w:r>
            <w:r>
              <w:rPr>
                <w:rFonts w:ascii="Times New Roman"/>
                <w:b w:val="false"/>
                <w:i w:val="false"/>
                <w:color w:val="000000"/>
                <w:sz w:val="20"/>
              </w:rPr>
              <w:t>города, района,</w:t>
            </w:r>
            <w:r>
              <w:br/>
            </w:r>
            <w:r>
              <w:rPr>
                <w:rFonts w:ascii="Times New Roman"/>
                <w:b w:val="false"/>
                <w:i w:val="false"/>
                <w:color w:val="000000"/>
                <w:sz w:val="20"/>
              </w:rPr>
              <w:t>переулка/улицы/проспекта,</w:t>
            </w:r>
            <w:r>
              <w:br/>
            </w:r>
            <w:r>
              <w:rPr>
                <w:rFonts w:ascii="Times New Roman"/>
                <w:b w:val="false"/>
                <w:i w:val="false"/>
                <w:color w:val="000000"/>
                <w:sz w:val="20"/>
              </w:rPr>
              <w:t>номер дома и квартиры)</w:t>
            </w:r>
            <w:r>
              <w:br/>
            </w:r>
            <w:r>
              <w:rPr>
                <w:rFonts w:ascii="Times New Roman"/>
                <w:b w:val="false"/>
                <w:i w:val="false"/>
                <w:color w:val="000000"/>
                <w:sz w:val="20"/>
              </w:rPr>
              <w:t>Контактные данные</w:t>
            </w:r>
            <w:r>
              <w:br/>
            </w:r>
            <w:r>
              <w:rPr>
                <w:rFonts w:ascii="Times New Roman"/>
                <w:b w:val="false"/>
                <w:i w:val="false"/>
                <w:color w:val="000000"/>
                <w:sz w:val="20"/>
              </w:rPr>
              <w:t>*___________________________</w:t>
            </w:r>
            <w:r>
              <w:br/>
            </w:r>
            <w:r>
              <w:rPr>
                <w:rFonts w:ascii="Times New Roman"/>
                <w:b w:val="false"/>
                <w:i w:val="false"/>
                <w:color w:val="000000"/>
                <w:sz w:val="20"/>
              </w:rPr>
              <w:t>(мобильный, рабочий/домашний</w:t>
            </w:r>
            <w:r>
              <w:br/>
            </w:r>
            <w:r>
              <w:rPr>
                <w:rFonts w:ascii="Times New Roman"/>
                <w:b w:val="false"/>
                <w:i w:val="false"/>
                <w:color w:val="000000"/>
                <w:sz w:val="20"/>
              </w:rPr>
              <w:t>телефоны, адрес электронной почты)</w:t>
            </w:r>
            <w:r>
              <w:br/>
            </w:r>
            <w:r>
              <w:rPr>
                <w:rFonts w:ascii="Times New Roman"/>
                <w:b w:val="false"/>
                <w:i w:val="false"/>
                <w:color w:val="000000"/>
                <w:sz w:val="20"/>
              </w:rPr>
              <w:t>Место работы или учебы: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09" w:id="199"/>
    <w:p>
      <w:pPr>
        <w:spacing w:after="0"/>
        <w:ind w:left="0"/>
        <w:jc w:val="left"/>
      </w:pPr>
      <w:r>
        <w:rPr>
          <w:rFonts w:ascii="Times New Roman"/>
          <w:b/>
          <w:i w:val="false"/>
          <w:color w:val="000000"/>
        </w:rPr>
        <w:t xml:space="preserve">                                      Заявление</w:t>
      </w:r>
    </w:p>
    <w:bookmarkEnd w:id="199"/>
    <w:p>
      <w:pPr>
        <w:spacing w:after="0"/>
        <w:ind w:left="0"/>
        <w:jc w:val="both"/>
      </w:pPr>
      <w:bookmarkStart w:name="z310" w:id="200"/>
      <w:r>
        <w:rPr>
          <w:rFonts w:ascii="Times New Roman"/>
          <w:b w:val="false"/>
          <w:i w:val="false"/>
          <w:color w:val="000000"/>
          <w:sz w:val="28"/>
        </w:rPr>
        <w:t xml:space="preserve">
      Прошу Вас*___________________________________________________________  </w:t>
      </w:r>
    </w:p>
    <w:bookmarkEnd w:id="200"/>
    <w:p>
      <w:pPr>
        <w:spacing w:after="0"/>
        <w:ind w:left="0"/>
        <w:jc w:val="both"/>
      </w:pPr>
      <w:r>
        <w:rPr>
          <w:rFonts w:ascii="Times New Roman"/>
          <w:b w:val="false"/>
          <w:i w:val="false"/>
          <w:color w:val="000000"/>
          <w:sz w:val="28"/>
        </w:rPr>
        <w:t xml:space="preserve">             (выдать дубликат удостоверения о признании документа об образовании) </w:t>
      </w:r>
    </w:p>
    <w:p>
      <w:pPr>
        <w:spacing w:after="0"/>
        <w:ind w:left="0"/>
        <w:jc w:val="both"/>
      </w:pPr>
      <w:r>
        <w:rPr>
          <w:rFonts w:ascii="Times New Roman"/>
          <w:b w:val="false"/>
          <w:i w:val="false"/>
          <w:color w:val="000000"/>
          <w:sz w:val="28"/>
        </w:rPr>
        <w:t>Причина ___________________________________________________________________</w:t>
      </w:r>
    </w:p>
    <w:p>
      <w:pPr>
        <w:spacing w:after="0"/>
        <w:ind w:left="0"/>
        <w:jc w:val="both"/>
      </w:pPr>
      <w:r>
        <w:rPr>
          <w:rFonts w:ascii="Times New Roman"/>
          <w:b w:val="false"/>
          <w:i w:val="false"/>
          <w:color w:val="000000"/>
          <w:sz w:val="28"/>
        </w:rPr>
        <w:t xml:space="preserve">                         (в связи с утерей/порчей удостоверения или др.) </w:t>
      </w:r>
    </w:p>
    <w:p>
      <w:pPr>
        <w:spacing w:after="0"/>
        <w:ind w:left="0"/>
        <w:jc w:val="both"/>
      </w:pPr>
      <w:r>
        <w:rPr>
          <w:rFonts w:ascii="Times New Roman"/>
          <w:b w:val="false"/>
          <w:i w:val="false"/>
          <w:color w:val="000000"/>
          <w:sz w:val="28"/>
        </w:rPr>
        <w:t>Вид, серия и номер документа об образовании*__________________________________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(диплом, аттестат, свидетельство, удостоверение, сертификат) </w:t>
      </w:r>
    </w:p>
    <w:p>
      <w:pPr>
        <w:spacing w:after="0"/>
        <w:ind w:left="0"/>
        <w:jc w:val="both"/>
      </w:pPr>
      <w:r>
        <w:rPr>
          <w:rFonts w:ascii="Times New Roman"/>
          <w:b w:val="false"/>
          <w:i w:val="false"/>
          <w:color w:val="000000"/>
          <w:sz w:val="28"/>
        </w:rPr>
        <w:t>Кем выдан*________________________________________________________________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 образования, страна)</w:t>
      </w:r>
    </w:p>
    <w:p>
      <w:pPr>
        <w:spacing w:after="0"/>
        <w:ind w:left="0"/>
        <w:jc w:val="both"/>
      </w:pPr>
      <w:r>
        <w:rPr>
          <w:rFonts w:ascii="Times New Roman"/>
          <w:b w:val="false"/>
          <w:i w:val="false"/>
          <w:color w:val="000000"/>
          <w:sz w:val="28"/>
        </w:rPr>
        <w:t>по специальности/направлению*______________________________________________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w:t>
      </w:r>
    </w:p>
    <w:p>
      <w:pPr>
        <w:spacing w:after="0"/>
        <w:ind w:left="0"/>
        <w:jc w:val="both"/>
      </w:pPr>
      <w:r>
        <w:rPr>
          <w:rFonts w:ascii="Times New Roman"/>
          <w:b w:val="false"/>
          <w:i w:val="false"/>
          <w:color w:val="000000"/>
          <w:sz w:val="28"/>
        </w:rPr>
        <w:t>Присвоенная квалификация/ степень*__________________________________________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w:t>
      </w:r>
    </w:p>
    <w:p>
      <w:pPr>
        <w:spacing w:after="0"/>
        <w:ind w:left="0"/>
        <w:jc w:val="both"/>
      </w:pPr>
      <w:bookmarkStart w:name="z311" w:id="201"/>
      <w:r>
        <w:rPr>
          <w:rFonts w:ascii="Times New Roman"/>
          <w:b w:val="false"/>
          <w:i w:val="false"/>
          <w:color w:val="000000"/>
          <w:sz w:val="28"/>
        </w:rPr>
        <w:t xml:space="preserve">
      Согласен(на) на использование сведений, составляющих охраняемую законом тайну, </w:t>
      </w:r>
    </w:p>
    <w:bookmarkEnd w:id="201"/>
    <w:p>
      <w:pPr>
        <w:spacing w:after="0"/>
        <w:ind w:left="0"/>
        <w:jc w:val="both"/>
      </w:pPr>
      <w:r>
        <w:rPr>
          <w:rFonts w:ascii="Times New Roman"/>
          <w:b w:val="false"/>
          <w:i w:val="false"/>
          <w:color w:val="000000"/>
          <w:sz w:val="28"/>
        </w:rPr>
        <w:t xml:space="preserve">содержащихся в информационных системах. </w:t>
      </w:r>
    </w:p>
    <w:p>
      <w:pPr>
        <w:spacing w:after="0"/>
        <w:ind w:left="0"/>
        <w:jc w:val="both"/>
      </w:pPr>
      <w:bookmarkStart w:name="z312" w:id="202"/>
      <w:r>
        <w:rPr>
          <w:rFonts w:ascii="Times New Roman"/>
          <w:b w:val="false"/>
          <w:i w:val="false"/>
          <w:color w:val="000000"/>
          <w:sz w:val="28"/>
        </w:rPr>
        <w:t xml:space="preserve">
      "___"________________20___года </w:t>
      </w:r>
    </w:p>
    <w:bookmarkEnd w:id="202"/>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             (подпись) </w:t>
      </w:r>
    </w:p>
    <w:bookmarkStart w:name="z313" w:id="203"/>
    <w:p>
      <w:pPr>
        <w:spacing w:after="0"/>
        <w:ind w:left="0"/>
        <w:jc w:val="both"/>
      </w:pPr>
      <w:r>
        <w:rPr>
          <w:rFonts w:ascii="Times New Roman"/>
          <w:b w:val="false"/>
          <w:i w:val="false"/>
          <w:color w:val="000000"/>
          <w:sz w:val="28"/>
        </w:rPr>
        <w:t>
      *- обязательно к заполнению.</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2021 года № 352</w:t>
            </w:r>
          </w:p>
        </w:tc>
      </w:tr>
    </w:tbl>
    <w:bookmarkStart w:name="z315" w:id="204"/>
    <w:p>
      <w:pPr>
        <w:spacing w:after="0"/>
        <w:ind w:left="0"/>
        <w:jc w:val="left"/>
      </w:pPr>
      <w:r>
        <w:rPr>
          <w:rFonts w:ascii="Times New Roman"/>
          <w:b/>
          <w:i w:val="false"/>
          <w:color w:val="000000"/>
        </w:rPr>
        <w:t xml:space="preserve">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высшего учебного заведения, зарубежной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высшего учебного заведения, зарубежной организации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Получаемые в иностранной образовательной организации образование и (или) квалификация, которые соответствуют образованию и (или) квалификации, получаемым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 и (или) квалификация, получаемые в Республике Казахстан, которым соответствуют образование и (или) квалификация, получаемые в иностранной образовательной организации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Австралия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Curtin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Кертина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5"/>
          <w:p>
            <w:pPr>
              <w:spacing w:after="20"/>
              <w:ind w:left="20"/>
              <w:jc w:val="both"/>
            </w:pPr>
            <w:r>
              <w:rPr>
                <w:rFonts w:ascii="Times New Roman"/>
                <w:b w:val="false"/>
                <w:i w:val="false"/>
                <w:color w:val="000000"/>
                <w:sz w:val="20"/>
              </w:rPr>
              <w:t>
Bachelor with Honours, Graduate Diploma</w:t>
            </w:r>
          </w:p>
          <w:bookmarkEnd w:id="205"/>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6"/>
          <w:p>
            <w:pPr>
              <w:spacing w:after="20"/>
              <w:ind w:left="20"/>
              <w:jc w:val="both"/>
            </w:pPr>
            <w:r>
              <w:rPr>
                <w:rFonts w:ascii="Times New Roman"/>
                <w:b w:val="false"/>
                <w:i w:val="false"/>
                <w:color w:val="000000"/>
                <w:sz w:val="20"/>
              </w:rPr>
              <w:t>
высшее образование – бакалавриат,</w:t>
            </w:r>
          </w:p>
          <w:bookmarkEnd w:id="20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Deakin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Дикина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07"/>
          <w:p>
            <w:pPr>
              <w:spacing w:after="20"/>
              <w:ind w:left="20"/>
              <w:jc w:val="both"/>
            </w:pPr>
            <w:r>
              <w:rPr>
                <w:rFonts w:ascii="Times New Roman"/>
                <w:b w:val="false"/>
                <w:i w:val="false"/>
                <w:color w:val="000000"/>
                <w:sz w:val="20"/>
              </w:rPr>
              <w:t>
Bachelor with Honours, Graduate Diploma</w:t>
            </w:r>
          </w:p>
          <w:bookmarkEnd w:id="207"/>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08"/>
          <w:p>
            <w:pPr>
              <w:spacing w:after="20"/>
              <w:ind w:left="20"/>
              <w:jc w:val="both"/>
            </w:pPr>
            <w:r>
              <w:rPr>
                <w:rFonts w:ascii="Times New Roman"/>
                <w:b w:val="false"/>
                <w:i w:val="false"/>
                <w:color w:val="000000"/>
                <w:sz w:val="20"/>
              </w:rPr>
              <w:t>
высшее образование – бакалавриат,</w:t>
            </w:r>
          </w:p>
          <w:bookmarkEnd w:id="208"/>
          <w:p>
            <w:pPr>
              <w:spacing w:after="20"/>
              <w:ind w:left="20"/>
              <w:jc w:val="both"/>
            </w:pPr>
            <w:r>
              <w:rPr>
                <w:rFonts w:ascii="Times New Roman"/>
                <w:b w:val="false"/>
                <w:i w:val="false"/>
                <w:color w:val="000000"/>
                <w:sz w:val="20"/>
              </w:rPr>
              <w:t>
послевузовское образование–магистратура,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Macquarie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Маккуори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9"/>
          <w:p>
            <w:pPr>
              <w:spacing w:after="20"/>
              <w:ind w:left="20"/>
              <w:jc w:val="both"/>
            </w:pPr>
            <w:r>
              <w:rPr>
                <w:rFonts w:ascii="Times New Roman"/>
                <w:b w:val="false"/>
                <w:i w:val="false"/>
                <w:color w:val="000000"/>
                <w:sz w:val="20"/>
              </w:rPr>
              <w:t>
Bachelor with Honours, Graduate Diploma</w:t>
            </w:r>
          </w:p>
          <w:bookmarkEnd w:id="209"/>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10"/>
          <w:p>
            <w:pPr>
              <w:spacing w:after="20"/>
              <w:ind w:left="20"/>
              <w:jc w:val="both"/>
            </w:pPr>
            <w:r>
              <w:rPr>
                <w:rFonts w:ascii="Times New Roman"/>
                <w:b w:val="false"/>
                <w:i w:val="false"/>
                <w:color w:val="000000"/>
                <w:sz w:val="20"/>
              </w:rPr>
              <w:t>
высшее образование – бакалавриат,</w:t>
            </w:r>
          </w:p>
          <w:bookmarkEnd w:id="210"/>
          <w:p>
            <w:pPr>
              <w:spacing w:after="20"/>
              <w:ind w:left="20"/>
              <w:jc w:val="both"/>
            </w:pPr>
            <w:r>
              <w:rPr>
                <w:rFonts w:ascii="Times New Roman"/>
                <w:b w:val="false"/>
                <w:i w:val="false"/>
                <w:color w:val="000000"/>
                <w:sz w:val="20"/>
              </w:rPr>
              <w:t>
послевузовское образование–магистратура,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Monash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Монаша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11"/>
          <w:p>
            <w:pPr>
              <w:spacing w:after="20"/>
              <w:ind w:left="20"/>
              <w:jc w:val="both"/>
            </w:pPr>
            <w:r>
              <w:rPr>
                <w:rFonts w:ascii="Times New Roman"/>
                <w:b w:val="false"/>
                <w:i w:val="false"/>
                <w:color w:val="000000"/>
                <w:sz w:val="20"/>
              </w:rPr>
              <w:t>
Bachelor with Honours, Graduate Diploma</w:t>
            </w:r>
          </w:p>
          <w:bookmarkEnd w:id="211"/>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12"/>
          <w:p>
            <w:pPr>
              <w:spacing w:after="20"/>
              <w:ind w:left="20"/>
              <w:jc w:val="both"/>
            </w:pPr>
            <w:r>
              <w:rPr>
                <w:rFonts w:ascii="Times New Roman"/>
                <w:b w:val="false"/>
                <w:i w:val="false"/>
                <w:color w:val="000000"/>
                <w:sz w:val="20"/>
              </w:rPr>
              <w:t>
высшее образование – бакалавриат,</w:t>
            </w:r>
          </w:p>
          <w:bookmarkEnd w:id="212"/>
          <w:p>
            <w:pPr>
              <w:spacing w:after="20"/>
              <w:ind w:left="20"/>
              <w:jc w:val="both"/>
            </w:pPr>
            <w:r>
              <w:rPr>
                <w:rFonts w:ascii="Times New Roman"/>
                <w:b w:val="false"/>
                <w:i w:val="false"/>
                <w:color w:val="000000"/>
                <w:sz w:val="20"/>
              </w:rPr>
              <w:t>
послевузовское образование–магистратура,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Queensland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Квинслендский технологический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13"/>
          <w:p>
            <w:pPr>
              <w:spacing w:after="20"/>
              <w:ind w:left="20"/>
              <w:jc w:val="both"/>
            </w:pPr>
            <w:r>
              <w:rPr>
                <w:rFonts w:ascii="Times New Roman"/>
                <w:b w:val="false"/>
                <w:i w:val="false"/>
                <w:color w:val="000000"/>
                <w:sz w:val="20"/>
              </w:rPr>
              <w:t>
Bachelor with Honours, Graduate Diploma</w:t>
            </w:r>
          </w:p>
          <w:bookmarkEnd w:id="213"/>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4"/>
          <w:p>
            <w:pPr>
              <w:spacing w:after="20"/>
              <w:ind w:left="20"/>
              <w:jc w:val="both"/>
            </w:pPr>
            <w:r>
              <w:rPr>
                <w:rFonts w:ascii="Times New Roman"/>
                <w:b w:val="false"/>
                <w:i w:val="false"/>
                <w:color w:val="000000"/>
                <w:sz w:val="20"/>
              </w:rPr>
              <w:t>
высшее образование–бакалавриат,</w:t>
            </w:r>
          </w:p>
          <w:bookmarkEnd w:id="214"/>
          <w:p>
            <w:pPr>
              <w:spacing w:after="20"/>
              <w:ind w:left="20"/>
              <w:jc w:val="both"/>
            </w:pPr>
            <w:r>
              <w:rPr>
                <w:rFonts w:ascii="Times New Roman"/>
                <w:b w:val="false"/>
                <w:i w:val="false"/>
                <w:color w:val="000000"/>
                <w:sz w:val="20"/>
              </w:rPr>
              <w:t>
послевузовское образование–магистратура,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Australian National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национальный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15"/>
          <w:p>
            <w:pPr>
              <w:spacing w:after="20"/>
              <w:ind w:left="20"/>
              <w:jc w:val="both"/>
            </w:pPr>
            <w:r>
              <w:rPr>
                <w:rFonts w:ascii="Times New Roman"/>
                <w:b w:val="false"/>
                <w:i w:val="false"/>
                <w:color w:val="000000"/>
                <w:sz w:val="20"/>
              </w:rPr>
              <w:t>
Bachelor with Honours, Graduate Diploma</w:t>
            </w:r>
          </w:p>
          <w:bookmarkEnd w:id="215"/>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16"/>
          <w:p>
            <w:pPr>
              <w:spacing w:after="20"/>
              <w:ind w:left="20"/>
              <w:jc w:val="both"/>
            </w:pPr>
            <w:r>
              <w:rPr>
                <w:rFonts w:ascii="Times New Roman"/>
                <w:b w:val="false"/>
                <w:i w:val="false"/>
                <w:color w:val="000000"/>
                <w:sz w:val="20"/>
              </w:rPr>
              <w:t>
высшее образование – бакалавриат,</w:t>
            </w:r>
          </w:p>
          <w:bookmarkEnd w:id="21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Melbourne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Мельбурнский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7"/>
          <w:p>
            <w:pPr>
              <w:spacing w:after="20"/>
              <w:ind w:left="20"/>
              <w:jc w:val="both"/>
            </w:pPr>
            <w:r>
              <w:rPr>
                <w:rFonts w:ascii="Times New Roman"/>
                <w:b w:val="false"/>
                <w:i w:val="false"/>
                <w:color w:val="000000"/>
                <w:sz w:val="20"/>
              </w:rPr>
              <w:t>
Bachelor with Honours, Graduate Diploma</w:t>
            </w:r>
          </w:p>
          <w:bookmarkEnd w:id="217"/>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8"/>
          <w:p>
            <w:pPr>
              <w:spacing w:after="20"/>
              <w:ind w:left="20"/>
              <w:jc w:val="both"/>
            </w:pPr>
            <w:r>
              <w:rPr>
                <w:rFonts w:ascii="Times New Roman"/>
                <w:b w:val="false"/>
                <w:i w:val="false"/>
                <w:color w:val="000000"/>
                <w:sz w:val="20"/>
              </w:rPr>
              <w:t>
высшее образование – бакалавриат,</w:t>
            </w:r>
          </w:p>
          <w:bookmarkEnd w:id="21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New South Wales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Нового Южного Уэльса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9"/>
          <w:p>
            <w:pPr>
              <w:spacing w:after="20"/>
              <w:ind w:left="20"/>
              <w:jc w:val="both"/>
            </w:pPr>
            <w:r>
              <w:rPr>
                <w:rFonts w:ascii="Times New Roman"/>
                <w:b w:val="false"/>
                <w:i w:val="false"/>
                <w:color w:val="000000"/>
                <w:sz w:val="20"/>
              </w:rPr>
              <w:t>
Bachelor with Honours, Graduate Diploma</w:t>
            </w:r>
          </w:p>
          <w:bookmarkEnd w:id="219"/>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20"/>
          <w:p>
            <w:pPr>
              <w:spacing w:after="20"/>
              <w:ind w:left="20"/>
              <w:jc w:val="both"/>
            </w:pPr>
            <w:r>
              <w:rPr>
                <w:rFonts w:ascii="Times New Roman"/>
                <w:b w:val="false"/>
                <w:i w:val="false"/>
                <w:color w:val="000000"/>
                <w:sz w:val="20"/>
              </w:rPr>
              <w:t>
высшее образование – бакалавриат,</w:t>
            </w:r>
          </w:p>
          <w:bookmarkEnd w:id="22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Queensland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Квинслендский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21"/>
          <w:p>
            <w:pPr>
              <w:spacing w:after="20"/>
              <w:ind w:left="20"/>
              <w:jc w:val="both"/>
            </w:pPr>
            <w:r>
              <w:rPr>
                <w:rFonts w:ascii="Times New Roman"/>
                <w:b w:val="false"/>
                <w:i w:val="false"/>
                <w:color w:val="000000"/>
                <w:sz w:val="20"/>
              </w:rPr>
              <w:t>
Bachelor with Honours, Graduate Diploma</w:t>
            </w:r>
          </w:p>
          <w:bookmarkEnd w:id="221"/>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22"/>
          <w:p>
            <w:pPr>
              <w:spacing w:after="20"/>
              <w:ind w:left="20"/>
              <w:jc w:val="both"/>
            </w:pPr>
            <w:r>
              <w:rPr>
                <w:rFonts w:ascii="Times New Roman"/>
                <w:b w:val="false"/>
                <w:i w:val="false"/>
                <w:color w:val="000000"/>
                <w:sz w:val="20"/>
              </w:rPr>
              <w:t>
высшее образование – бакалавриат,</w:t>
            </w:r>
          </w:p>
          <w:bookmarkEnd w:id="22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Western Australia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Западной Австралии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3"/>
          <w:p>
            <w:pPr>
              <w:spacing w:after="20"/>
              <w:ind w:left="20"/>
              <w:jc w:val="both"/>
            </w:pPr>
            <w:r>
              <w:rPr>
                <w:rFonts w:ascii="Times New Roman"/>
                <w:b w:val="false"/>
                <w:i w:val="false"/>
                <w:color w:val="000000"/>
                <w:sz w:val="20"/>
              </w:rPr>
              <w:t>
Bachelor with Honours, Graduate Diploma</w:t>
            </w:r>
          </w:p>
          <w:bookmarkEnd w:id="223"/>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4"/>
          <w:p>
            <w:pPr>
              <w:spacing w:after="20"/>
              <w:ind w:left="20"/>
              <w:jc w:val="both"/>
            </w:pPr>
            <w:r>
              <w:rPr>
                <w:rFonts w:ascii="Times New Roman"/>
                <w:b w:val="false"/>
                <w:i w:val="false"/>
                <w:color w:val="000000"/>
                <w:sz w:val="20"/>
              </w:rPr>
              <w:t>
высшее образование – бакалавриат,</w:t>
            </w:r>
          </w:p>
          <w:bookmarkEnd w:id="22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Sydney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Сиднейский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5"/>
          <w:p>
            <w:pPr>
              <w:spacing w:after="20"/>
              <w:ind w:left="20"/>
              <w:jc w:val="both"/>
            </w:pPr>
            <w:r>
              <w:rPr>
                <w:rFonts w:ascii="Times New Roman"/>
                <w:b w:val="false"/>
                <w:i w:val="false"/>
                <w:color w:val="000000"/>
                <w:sz w:val="20"/>
              </w:rPr>
              <w:t>
Bachelor with Honours, Graduate Diploma</w:t>
            </w:r>
          </w:p>
          <w:bookmarkEnd w:id="225"/>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6"/>
          <w:p>
            <w:pPr>
              <w:spacing w:after="20"/>
              <w:ind w:left="20"/>
              <w:jc w:val="both"/>
            </w:pPr>
            <w:r>
              <w:rPr>
                <w:rFonts w:ascii="Times New Roman"/>
                <w:b w:val="false"/>
                <w:i w:val="false"/>
                <w:color w:val="000000"/>
                <w:sz w:val="20"/>
              </w:rPr>
              <w:t>
высшее образование – бакалавриат,</w:t>
            </w:r>
          </w:p>
          <w:bookmarkEnd w:id="22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Technology Sydney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университет Сиднея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27"/>
          <w:p>
            <w:pPr>
              <w:spacing w:after="20"/>
              <w:ind w:left="20"/>
              <w:jc w:val="both"/>
            </w:pPr>
            <w:r>
              <w:rPr>
                <w:rFonts w:ascii="Times New Roman"/>
                <w:b w:val="false"/>
                <w:i w:val="false"/>
                <w:color w:val="000000"/>
                <w:sz w:val="20"/>
              </w:rPr>
              <w:t>
Bachelor with Honours, Graduate Diploma</w:t>
            </w:r>
          </w:p>
          <w:bookmarkEnd w:id="227"/>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28"/>
          <w:p>
            <w:pPr>
              <w:spacing w:after="20"/>
              <w:ind w:left="20"/>
              <w:jc w:val="both"/>
            </w:pPr>
            <w:r>
              <w:rPr>
                <w:rFonts w:ascii="Times New Roman"/>
                <w:b w:val="false"/>
                <w:i w:val="false"/>
                <w:color w:val="000000"/>
                <w:sz w:val="20"/>
              </w:rPr>
              <w:t>
высшее образование – бакалавриат,</w:t>
            </w:r>
          </w:p>
          <w:bookmarkEnd w:id="22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Vienna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9"/>
          <w:p>
            <w:pPr>
              <w:spacing w:after="20"/>
              <w:ind w:left="20"/>
              <w:jc w:val="both"/>
            </w:pPr>
            <w:r>
              <w:rPr>
                <w:rFonts w:ascii="Times New Roman"/>
                <w:b w:val="false"/>
                <w:i w:val="false"/>
                <w:color w:val="000000"/>
                <w:sz w:val="20"/>
              </w:rPr>
              <w:t>
Bachelor with Honours, Graduate Diploma</w:t>
            </w:r>
          </w:p>
          <w:bookmarkEnd w:id="229"/>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0"/>
          <w:p>
            <w:pPr>
              <w:spacing w:after="20"/>
              <w:ind w:left="20"/>
              <w:jc w:val="both"/>
            </w:pPr>
            <w:r>
              <w:rPr>
                <w:rFonts w:ascii="Times New Roman"/>
                <w:b w:val="false"/>
                <w:i w:val="false"/>
                <w:color w:val="000000"/>
                <w:sz w:val="20"/>
              </w:rPr>
              <w:t>
высшее образование – бакалавриат,</w:t>
            </w:r>
          </w:p>
          <w:bookmarkEnd w:id="23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Wollongong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Вуллонгонга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1"/>
          <w:p>
            <w:pPr>
              <w:spacing w:after="20"/>
              <w:ind w:left="20"/>
              <w:jc w:val="both"/>
            </w:pPr>
            <w:r>
              <w:rPr>
                <w:rFonts w:ascii="Times New Roman"/>
                <w:b w:val="false"/>
                <w:i w:val="false"/>
                <w:color w:val="000000"/>
                <w:sz w:val="20"/>
              </w:rPr>
              <w:t>
Bachelor with Honours, Graduate Diploma</w:t>
            </w:r>
          </w:p>
          <w:bookmarkEnd w:id="231"/>
          <w:p>
            <w:pPr>
              <w:spacing w:after="20"/>
              <w:ind w:left="20"/>
              <w:jc w:val="both"/>
            </w:pPr>
            <w:r>
              <w:rPr>
                <w:rFonts w:ascii="Times New Roman"/>
                <w:b w:val="false"/>
                <w:i w:val="false"/>
                <w:color w:val="000000"/>
                <w:sz w:val="20"/>
              </w:rPr>
              <w:t>
Master, Master with Honours,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2"/>
          <w:p>
            <w:pPr>
              <w:spacing w:after="20"/>
              <w:ind w:left="20"/>
              <w:jc w:val="both"/>
            </w:pPr>
            <w:r>
              <w:rPr>
                <w:rFonts w:ascii="Times New Roman"/>
                <w:b w:val="false"/>
                <w:i w:val="false"/>
                <w:color w:val="000000"/>
                <w:sz w:val="20"/>
              </w:rPr>
              <w:t>
высшее образование – бакалавриат,</w:t>
            </w:r>
          </w:p>
          <w:bookmarkEnd w:id="23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Австрийская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Universität Innsbruck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Инсбрука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3"/>
          <w:p>
            <w:pPr>
              <w:spacing w:after="20"/>
              <w:ind w:left="20"/>
              <w:jc w:val="both"/>
            </w:pPr>
            <w:r>
              <w:rPr>
                <w:rFonts w:ascii="Times New Roman"/>
                <w:b w:val="false"/>
                <w:i w:val="false"/>
                <w:color w:val="000000"/>
                <w:sz w:val="20"/>
              </w:rPr>
              <w:t>
Bachelor</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Diplom-Ingenieur</w:t>
            </w:r>
          </w:p>
          <w:p>
            <w:pPr>
              <w:spacing w:after="20"/>
              <w:ind w:left="20"/>
              <w:jc w:val="both"/>
            </w:pPr>
            <w:r>
              <w:rPr>
                <w:rFonts w:ascii="Times New Roman"/>
                <w:b w:val="false"/>
                <w:i w:val="false"/>
                <w:color w:val="000000"/>
                <w:sz w:val="20"/>
              </w:rPr>
              <w:t>
Magister,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34"/>
          <w:p>
            <w:pPr>
              <w:spacing w:after="20"/>
              <w:ind w:left="20"/>
              <w:jc w:val="both"/>
            </w:pPr>
            <w:r>
              <w:rPr>
                <w:rFonts w:ascii="Times New Roman"/>
                <w:b w:val="false"/>
                <w:i w:val="false"/>
                <w:color w:val="000000"/>
                <w:sz w:val="20"/>
              </w:rPr>
              <w:t>
высшее образование – бакалавриат,</w:t>
            </w:r>
          </w:p>
          <w:bookmarkEnd w:id="23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Государство Израиль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 Aviv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Тель-авивский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35"/>
          <w:p>
            <w:pPr>
              <w:spacing w:after="20"/>
              <w:ind w:left="20"/>
              <w:jc w:val="both"/>
            </w:pPr>
            <w:r>
              <w:rPr>
                <w:rFonts w:ascii="Times New Roman"/>
                <w:b w:val="false"/>
                <w:i w:val="false"/>
                <w:color w:val="000000"/>
                <w:sz w:val="20"/>
              </w:rPr>
              <w:t>
Bachelor</w:t>
            </w:r>
          </w:p>
          <w:bookmarkEnd w:id="235"/>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36"/>
          <w:p>
            <w:pPr>
              <w:spacing w:after="20"/>
              <w:ind w:left="20"/>
              <w:jc w:val="both"/>
            </w:pPr>
            <w:r>
              <w:rPr>
                <w:rFonts w:ascii="Times New Roman"/>
                <w:b w:val="false"/>
                <w:i w:val="false"/>
                <w:color w:val="000000"/>
                <w:sz w:val="20"/>
              </w:rPr>
              <w:t>
высшее образование – бакалавриат,</w:t>
            </w:r>
          </w:p>
          <w:bookmarkEnd w:id="23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Hebrew University of Jerusalem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Еврейский университет Иерусалима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37"/>
          <w:p>
            <w:pPr>
              <w:spacing w:after="20"/>
              <w:ind w:left="20"/>
              <w:jc w:val="both"/>
            </w:pPr>
            <w:r>
              <w:rPr>
                <w:rFonts w:ascii="Times New Roman"/>
                <w:b w:val="false"/>
                <w:i w:val="false"/>
                <w:color w:val="000000"/>
                <w:sz w:val="20"/>
              </w:rPr>
              <w:t>
Bachelor</w:t>
            </w:r>
          </w:p>
          <w:bookmarkEnd w:id="237"/>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38"/>
          <w:p>
            <w:pPr>
              <w:spacing w:after="20"/>
              <w:ind w:left="20"/>
              <w:jc w:val="both"/>
            </w:pPr>
            <w:r>
              <w:rPr>
                <w:rFonts w:ascii="Times New Roman"/>
                <w:b w:val="false"/>
                <w:i w:val="false"/>
                <w:color w:val="000000"/>
                <w:sz w:val="20"/>
              </w:rPr>
              <w:t>
высшее образование – бакалавриат,</w:t>
            </w:r>
          </w:p>
          <w:bookmarkEnd w:id="23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Государство Япония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Tokyo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Токийский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39"/>
          <w:p>
            <w:pPr>
              <w:spacing w:after="20"/>
              <w:ind w:left="20"/>
              <w:jc w:val="both"/>
            </w:pPr>
            <w:r>
              <w:rPr>
                <w:rFonts w:ascii="Times New Roman"/>
                <w:b w:val="false"/>
                <w:i w:val="false"/>
                <w:color w:val="000000"/>
                <w:sz w:val="20"/>
              </w:rPr>
              <w:t>
Bachelor</w:t>
            </w:r>
          </w:p>
          <w:bookmarkEnd w:id="239"/>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0"/>
          <w:p>
            <w:pPr>
              <w:spacing w:after="20"/>
              <w:ind w:left="20"/>
              <w:jc w:val="both"/>
            </w:pPr>
            <w:r>
              <w:rPr>
                <w:rFonts w:ascii="Times New Roman"/>
                <w:b w:val="false"/>
                <w:i w:val="false"/>
                <w:color w:val="000000"/>
                <w:sz w:val="20"/>
              </w:rPr>
              <w:t>
высшее образование – бакалавриат,</w:t>
            </w:r>
          </w:p>
          <w:bookmarkEnd w:id="24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Tohoku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Тохоку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1"/>
          <w:p>
            <w:pPr>
              <w:spacing w:after="20"/>
              <w:ind w:left="20"/>
              <w:jc w:val="both"/>
            </w:pPr>
            <w:r>
              <w:rPr>
                <w:rFonts w:ascii="Times New Roman"/>
                <w:b w:val="false"/>
                <w:i w:val="false"/>
                <w:color w:val="000000"/>
                <w:sz w:val="20"/>
              </w:rPr>
              <w:t>
Bachelor</w:t>
            </w:r>
          </w:p>
          <w:bookmarkEnd w:id="241"/>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2"/>
          <w:p>
            <w:pPr>
              <w:spacing w:after="20"/>
              <w:ind w:left="20"/>
              <w:jc w:val="both"/>
            </w:pPr>
            <w:r>
              <w:rPr>
                <w:rFonts w:ascii="Times New Roman"/>
                <w:b w:val="false"/>
                <w:i w:val="false"/>
                <w:color w:val="000000"/>
                <w:sz w:val="20"/>
              </w:rPr>
              <w:t>
высшее образование – бакалавриат,</w:t>
            </w:r>
          </w:p>
          <w:bookmarkEnd w:id="24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Tokyo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Токийский технологический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3"/>
          <w:p>
            <w:pPr>
              <w:spacing w:after="20"/>
              <w:ind w:left="20"/>
              <w:jc w:val="both"/>
            </w:pPr>
            <w:r>
              <w:rPr>
                <w:rFonts w:ascii="Times New Roman"/>
                <w:b w:val="false"/>
                <w:i w:val="false"/>
                <w:color w:val="000000"/>
                <w:sz w:val="20"/>
              </w:rPr>
              <w:t>
Bachelor</w:t>
            </w:r>
          </w:p>
          <w:bookmarkEnd w:id="243"/>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4"/>
          <w:p>
            <w:pPr>
              <w:spacing w:after="20"/>
              <w:ind w:left="20"/>
              <w:jc w:val="both"/>
            </w:pPr>
            <w:r>
              <w:rPr>
                <w:rFonts w:ascii="Times New Roman"/>
                <w:b w:val="false"/>
                <w:i w:val="false"/>
                <w:color w:val="000000"/>
                <w:sz w:val="20"/>
              </w:rPr>
              <w:t>
высшее образование – бакалавриат,</w:t>
            </w:r>
          </w:p>
          <w:bookmarkEnd w:id="24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Kyoto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Киотский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5"/>
          <w:p>
            <w:pPr>
              <w:spacing w:after="20"/>
              <w:ind w:left="20"/>
              <w:jc w:val="both"/>
            </w:pPr>
            <w:r>
              <w:rPr>
                <w:rFonts w:ascii="Times New Roman"/>
                <w:b w:val="false"/>
                <w:i w:val="false"/>
                <w:color w:val="000000"/>
                <w:sz w:val="20"/>
              </w:rPr>
              <w:t>
Bachelor</w:t>
            </w:r>
          </w:p>
          <w:bookmarkEnd w:id="245"/>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46"/>
          <w:p>
            <w:pPr>
              <w:spacing w:after="20"/>
              <w:ind w:left="20"/>
              <w:jc w:val="both"/>
            </w:pPr>
            <w:r>
              <w:rPr>
                <w:rFonts w:ascii="Times New Roman"/>
                <w:b w:val="false"/>
                <w:i w:val="false"/>
                <w:color w:val="000000"/>
                <w:sz w:val="20"/>
              </w:rPr>
              <w:t>
высшее образование – бакалавриат,</w:t>
            </w:r>
          </w:p>
          <w:bookmarkEnd w:id="24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Nagoya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Нагойский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47"/>
          <w:p>
            <w:pPr>
              <w:spacing w:after="20"/>
              <w:ind w:left="20"/>
              <w:jc w:val="both"/>
            </w:pPr>
            <w:r>
              <w:rPr>
                <w:rFonts w:ascii="Times New Roman"/>
                <w:b w:val="false"/>
                <w:i w:val="false"/>
                <w:color w:val="000000"/>
                <w:sz w:val="20"/>
              </w:rPr>
              <w:t>
Bachelor</w:t>
            </w:r>
          </w:p>
          <w:bookmarkEnd w:id="247"/>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48"/>
          <w:p>
            <w:pPr>
              <w:spacing w:after="20"/>
              <w:ind w:left="20"/>
              <w:jc w:val="both"/>
            </w:pPr>
            <w:r>
              <w:rPr>
                <w:rFonts w:ascii="Times New Roman"/>
                <w:b w:val="false"/>
                <w:i w:val="false"/>
                <w:color w:val="000000"/>
                <w:sz w:val="20"/>
              </w:rPr>
              <w:t>
высшее образование – бакалавриат,</w:t>
            </w:r>
          </w:p>
          <w:bookmarkEnd w:id="24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Ирландская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College Dublin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Университетский колледж Дублина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49"/>
          <w:p>
            <w:pPr>
              <w:spacing w:after="20"/>
              <w:ind w:left="20"/>
              <w:jc w:val="both"/>
            </w:pPr>
            <w:r>
              <w:rPr>
                <w:rFonts w:ascii="Times New Roman"/>
                <w:b w:val="false"/>
                <w:i w:val="false"/>
                <w:color w:val="000000"/>
                <w:sz w:val="20"/>
              </w:rPr>
              <w:t>
Bachelor with Honour</w:t>
            </w:r>
          </w:p>
          <w:bookmarkEnd w:id="249"/>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0"/>
          <w:p>
            <w:pPr>
              <w:spacing w:after="20"/>
              <w:ind w:left="20"/>
              <w:jc w:val="both"/>
            </w:pPr>
            <w:r>
              <w:rPr>
                <w:rFonts w:ascii="Times New Roman"/>
                <w:b w:val="false"/>
                <w:i w:val="false"/>
                <w:color w:val="000000"/>
                <w:sz w:val="20"/>
              </w:rPr>
              <w:t>
высшее образование – бакалавриат,</w:t>
            </w:r>
          </w:p>
          <w:bookmarkEnd w:id="25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Итальянская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Sapienza University of Rome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Римский университет Ла Сапиенца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51"/>
          <w:p>
            <w:pPr>
              <w:spacing w:after="20"/>
              <w:ind w:left="20"/>
              <w:jc w:val="both"/>
            </w:pPr>
            <w:r>
              <w:rPr>
                <w:rFonts w:ascii="Times New Roman"/>
                <w:b w:val="false"/>
                <w:i w:val="false"/>
                <w:color w:val="000000"/>
                <w:sz w:val="20"/>
              </w:rPr>
              <w:t>
Laurea</w:t>
            </w:r>
          </w:p>
          <w:bookmarkEnd w:id="251"/>
          <w:p>
            <w:pPr>
              <w:spacing w:after="20"/>
              <w:ind w:left="20"/>
              <w:jc w:val="both"/>
            </w:pPr>
            <w:r>
              <w:rPr>
                <w:rFonts w:ascii="Times New Roman"/>
                <w:b w:val="false"/>
                <w:i w:val="false"/>
                <w:color w:val="000000"/>
                <w:sz w:val="20"/>
              </w:rPr>
              <w:t>
Laurea Magistrale,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2"/>
          <w:p>
            <w:pPr>
              <w:spacing w:after="20"/>
              <w:ind w:left="20"/>
              <w:jc w:val="both"/>
            </w:pPr>
            <w:r>
              <w:rPr>
                <w:rFonts w:ascii="Times New Roman"/>
                <w:b w:val="false"/>
                <w:i w:val="false"/>
                <w:color w:val="000000"/>
                <w:sz w:val="20"/>
              </w:rPr>
              <w:t>
высшее образование – бакалавриат,</w:t>
            </w:r>
          </w:p>
          <w:bookmarkEnd w:id="25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Канада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Dalhousie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Далхаузи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3"/>
          <w:p>
            <w:pPr>
              <w:spacing w:after="20"/>
              <w:ind w:left="20"/>
              <w:jc w:val="both"/>
            </w:pPr>
            <w:r>
              <w:rPr>
                <w:rFonts w:ascii="Times New Roman"/>
                <w:b w:val="false"/>
                <w:i w:val="false"/>
                <w:color w:val="000000"/>
                <w:sz w:val="20"/>
              </w:rPr>
              <w:t>
Bachelor with Honours</w:t>
            </w:r>
          </w:p>
          <w:bookmarkEnd w:id="253"/>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4"/>
          <w:p>
            <w:pPr>
              <w:spacing w:after="20"/>
              <w:ind w:left="20"/>
              <w:jc w:val="both"/>
            </w:pPr>
            <w:r>
              <w:rPr>
                <w:rFonts w:ascii="Times New Roman"/>
                <w:b w:val="false"/>
                <w:i w:val="false"/>
                <w:color w:val="000000"/>
                <w:sz w:val="20"/>
              </w:rPr>
              <w:t>
высшее образование – бакалавриат,</w:t>
            </w:r>
          </w:p>
          <w:bookmarkEnd w:id="25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McGill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Макгилла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5"/>
          <w:p>
            <w:pPr>
              <w:spacing w:after="20"/>
              <w:ind w:left="20"/>
              <w:jc w:val="both"/>
            </w:pPr>
            <w:r>
              <w:rPr>
                <w:rFonts w:ascii="Times New Roman"/>
                <w:b w:val="false"/>
                <w:i w:val="false"/>
                <w:color w:val="000000"/>
                <w:sz w:val="20"/>
              </w:rPr>
              <w:t>
Bachelor with Honours</w:t>
            </w:r>
          </w:p>
          <w:bookmarkEnd w:id="255"/>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56"/>
          <w:p>
            <w:pPr>
              <w:spacing w:after="20"/>
              <w:ind w:left="20"/>
              <w:jc w:val="both"/>
            </w:pPr>
            <w:r>
              <w:rPr>
                <w:rFonts w:ascii="Times New Roman"/>
                <w:b w:val="false"/>
                <w:i w:val="false"/>
                <w:color w:val="000000"/>
                <w:sz w:val="20"/>
              </w:rPr>
              <w:t>
высшее образование – бакалавриат,</w:t>
            </w:r>
          </w:p>
          <w:bookmarkEnd w:id="25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McMaster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Макмастера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7"/>
          <w:p>
            <w:pPr>
              <w:spacing w:after="20"/>
              <w:ind w:left="20"/>
              <w:jc w:val="both"/>
            </w:pPr>
            <w:r>
              <w:rPr>
                <w:rFonts w:ascii="Times New Roman"/>
                <w:b w:val="false"/>
                <w:i w:val="false"/>
                <w:color w:val="000000"/>
                <w:sz w:val="20"/>
              </w:rPr>
              <w:t>
Bachelor with Honours</w:t>
            </w:r>
          </w:p>
          <w:bookmarkEnd w:id="257"/>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8"/>
          <w:p>
            <w:pPr>
              <w:spacing w:after="20"/>
              <w:ind w:left="20"/>
              <w:jc w:val="both"/>
            </w:pPr>
            <w:r>
              <w:rPr>
                <w:rFonts w:ascii="Times New Roman"/>
                <w:b w:val="false"/>
                <w:i w:val="false"/>
                <w:color w:val="000000"/>
                <w:sz w:val="20"/>
              </w:rPr>
              <w:t>
высшее образование – бакалавриат,</w:t>
            </w:r>
          </w:p>
          <w:bookmarkEnd w:id="25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Calgary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Калгари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59"/>
          <w:p>
            <w:pPr>
              <w:spacing w:after="20"/>
              <w:ind w:left="20"/>
              <w:jc w:val="both"/>
            </w:pPr>
            <w:r>
              <w:rPr>
                <w:rFonts w:ascii="Times New Roman"/>
                <w:b w:val="false"/>
                <w:i w:val="false"/>
                <w:color w:val="000000"/>
                <w:sz w:val="20"/>
              </w:rPr>
              <w:t>
Bachelor with Honours</w:t>
            </w:r>
          </w:p>
          <w:bookmarkEnd w:id="259"/>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60"/>
          <w:p>
            <w:pPr>
              <w:spacing w:after="20"/>
              <w:ind w:left="20"/>
              <w:jc w:val="both"/>
            </w:pPr>
            <w:r>
              <w:rPr>
                <w:rFonts w:ascii="Times New Roman"/>
                <w:b w:val="false"/>
                <w:i w:val="false"/>
                <w:color w:val="000000"/>
                <w:sz w:val="20"/>
              </w:rPr>
              <w:t>
высшее образование – бакалавриат,</w:t>
            </w:r>
          </w:p>
          <w:bookmarkEnd w:id="26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Alberta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Альберты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1"/>
          <w:p>
            <w:pPr>
              <w:spacing w:after="20"/>
              <w:ind w:left="20"/>
              <w:jc w:val="both"/>
            </w:pPr>
            <w:r>
              <w:rPr>
                <w:rFonts w:ascii="Times New Roman"/>
                <w:b w:val="false"/>
                <w:i w:val="false"/>
                <w:color w:val="000000"/>
                <w:sz w:val="20"/>
              </w:rPr>
              <w:t>
Bachelor with Honours</w:t>
            </w:r>
          </w:p>
          <w:bookmarkEnd w:id="261"/>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2"/>
          <w:p>
            <w:pPr>
              <w:spacing w:after="20"/>
              <w:ind w:left="20"/>
              <w:jc w:val="both"/>
            </w:pPr>
            <w:r>
              <w:rPr>
                <w:rFonts w:ascii="Times New Roman"/>
                <w:b w:val="false"/>
                <w:i w:val="false"/>
                <w:color w:val="000000"/>
                <w:sz w:val="20"/>
              </w:rPr>
              <w:t>
высшее образование – бакалавриат,</w:t>
            </w:r>
          </w:p>
          <w:bookmarkEnd w:id="26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British Columbia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Британской Колумбии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3"/>
          <w:p>
            <w:pPr>
              <w:spacing w:after="20"/>
              <w:ind w:left="20"/>
              <w:jc w:val="both"/>
            </w:pPr>
            <w:r>
              <w:rPr>
                <w:rFonts w:ascii="Times New Roman"/>
                <w:b w:val="false"/>
                <w:i w:val="false"/>
                <w:color w:val="000000"/>
                <w:sz w:val="20"/>
              </w:rPr>
              <w:t>
Bachelor with Honours</w:t>
            </w:r>
          </w:p>
          <w:bookmarkEnd w:id="263"/>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4"/>
          <w:p>
            <w:pPr>
              <w:spacing w:after="20"/>
              <w:ind w:left="20"/>
              <w:jc w:val="both"/>
            </w:pPr>
            <w:r>
              <w:rPr>
                <w:rFonts w:ascii="Times New Roman"/>
                <w:b w:val="false"/>
                <w:i w:val="false"/>
                <w:color w:val="000000"/>
                <w:sz w:val="20"/>
              </w:rPr>
              <w:t>
высшее образование – бакалавриат,</w:t>
            </w:r>
          </w:p>
          <w:bookmarkEnd w:id="26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Ottawa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Оттавы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5"/>
          <w:p>
            <w:pPr>
              <w:spacing w:after="20"/>
              <w:ind w:left="20"/>
              <w:jc w:val="both"/>
            </w:pPr>
            <w:r>
              <w:rPr>
                <w:rFonts w:ascii="Times New Roman"/>
                <w:b w:val="false"/>
                <w:i w:val="false"/>
                <w:color w:val="000000"/>
                <w:sz w:val="20"/>
              </w:rPr>
              <w:t>
Bachelor with Honours</w:t>
            </w:r>
          </w:p>
          <w:bookmarkEnd w:id="265"/>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6"/>
          <w:p>
            <w:pPr>
              <w:spacing w:after="20"/>
              <w:ind w:left="20"/>
              <w:jc w:val="both"/>
            </w:pPr>
            <w:r>
              <w:rPr>
                <w:rFonts w:ascii="Times New Roman"/>
                <w:b w:val="false"/>
                <w:i w:val="false"/>
                <w:color w:val="000000"/>
                <w:sz w:val="20"/>
              </w:rPr>
              <w:t>
высшее образование – бакалавриат,</w:t>
            </w:r>
          </w:p>
          <w:bookmarkEnd w:id="26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Toronto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Торонто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7"/>
          <w:p>
            <w:pPr>
              <w:spacing w:after="20"/>
              <w:ind w:left="20"/>
              <w:jc w:val="both"/>
            </w:pPr>
            <w:r>
              <w:rPr>
                <w:rFonts w:ascii="Times New Roman"/>
                <w:b w:val="false"/>
                <w:i w:val="false"/>
                <w:color w:val="000000"/>
                <w:sz w:val="20"/>
              </w:rPr>
              <w:t>
Bachelor with Honours</w:t>
            </w:r>
          </w:p>
          <w:bookmarkEnd w:id="267"/>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8"/>
          <w:p>
            <w:pPr>
              <w:spacing w:after="20"/>
              <w:ind w:left="20"/>
              <w:jc w:val="both"/>
            </w:pPr>
            <w:r>
              <w:rPr>
                <w:rFonts w:ascii="Times New Roman"/>
                <w:b w:val="false"/>
                <w:i w:val="false"/>
                <w:color w:val="000000"/>
                <w:sz w:val="20"/>
              </w:rPr>
              <w:t>
высшее образование – бакалавриат,</w:t>
            </w:r>
          </w:p>
          <w:bookmarkEnd w:id="26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Waterloo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Ватерлоо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9"/>
          <w:p>
            <w:pPr>
              <w:spacing w:after="20"/>
              <w:ind w:left="20"/>
              <w:jc w:val="both"/>
            </w:pPr>
            <w:r>
              <w:rPr>
                <w:rFonts w:ascii="Times New Roman"/>
                <w:b w:val="false"/>
                <w:i w:val="false"/>
                <w:color w:val="000000"/>
                <w:sz w:val="20"/>
              </w:rPr>
              <w:t>
Bachelor with Honours</w:t>
            </w:r>
          </w:p>
          <w:bookmarkEnd w:id="269"/>
          <w:p>
            <w:pPr>
              <w:spacing w:after="20"/>
              <w:ind w:left="20"/>
              <w:jc w:val="both"/>
            </w:pPr>
            <w:r>
              <w:rPr>
                <w:rFonts w:ascii="Times New Roman"/>
                <w:b w:val="false"/>
                <w:i w:val="false"/>
                <w:color w:val="000000"/>
                <w:sz w:val="20"/>
              </w:rPr>
              <w:t>
Master,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0"/>
          <w:p>
            <w:pPr>
              <w:spacing w:after="20"/>
              <w:ind w:left="20"/>
              <w:jc w:val="both"/>
            </w:pPr>
            <w:r>
              <w:rPr>
                <w:rFonts w:ascii="Times New Roman"/>
                <w:b w:val="false"/>
                <w:i w:val="false"/>
                <w:color w:val="000000"/>
                <w:sz w:val="20"/>
              </w:rPr>
              <w:t>
высшее образование – бакалавриат,</w:t>
            </w:r>
          </w:p>
          <w:bookmarkEnd w:id="27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Китайская Народная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Beijing Normal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Пекинский педагогический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71"/>
          <w:p>
            <w:pPr>
              <w:spacing w:after="20"/>
              <w:ind w:left="20"/>
              <w:jc w:val="both"/>
            </w:pPr>
            <w:r>
              <w:rPr>
                <w:rFonts w:ascii="Times New Roman"/>
                <w:b w:val="false"/>
                <w:i w:val="false"/>
                <w:color w:val="000000"/>
                <w:sz w:val="20"/>
              </w:rPr>
              <w:t>
Bachelor</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2"/>
          <w:p>
            <w:pPr>
              <w:spacing w:after="20"/>
              <w:ind w:left="20"/>
              <w:jc w:val="both"/>
            </w:pPr>
            <w:r>
              <w:rPr>
                <w:rFonts w:ascii="Times New Roman"/>
                <w:b w:val="false"/>
                <w:i w:val="false"/>
                <w:color w:val="000000"/>
                <w:sz w:val="20"/>
              </w:rPr>
              <w:t>
высшее образование – бакалавриат,</w:t>
            </w:r>
          </w:p>
          <w:bookmarkEnd w:id="27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Fudan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Фудань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3"/>
          <w:p>
            <w:pPr>
              <w:spacing w:after="20"/>
              <w:ind w:left="20"/>
              <w:jc w:val="both"/>
            </w:pPr>
            <w:r>
              <w:rPr>
                <w:rFonts w:ascii="Times New Roman"/>
                <w:b w:val="false"/>
                <w:i w:val="false"/>
                <w:color w:val="000000"/>
                <w:sz w:val="20"/>
              </w:rPr>
              <w:t>
Bachelor</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4"/>
          <w:p>
            <w:pPr>
              <w:spacing w:after="20"/>
              <w:ind w:left="20"/>
              <w:jc w:val="both"/>
            </w:pPr>
            <w:r>
              <w:rPr>
                <w:rFonts w:ascii="Times New Roman"/>
                <w:b w:val="false"/>
                <w:i w:val="false"/>
                <w:color w:val="000000"/>
                <w:sz w:val="20"/>
              </w:rPr>
              <w:t>
высшее образование – бакалавриат,</w:t>
            </w:r>
          </w:p>
          <w:bookmarkEnd w:id="27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University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университет Гонконга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5"/>
          <w:p>
            <w:pPr>
              <w:spacing w:after="20"/>
              <w:ind w:left="20"/>
              <w:jc w:val="both"/>
            </w:pPr>
            <w:r>
              <w:rPr>
                <w:rFonts w:ascii="Times New Roman"/>
                <w:b w:val="false"/>
                <w:i w:val="false"/>
                <w:color w:val="000000"/>
                <w:sz w:val="20"/>
              </w:rPr>
              <w:t>
Bachelor</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6"/>
          <w:p>
            <w:pPr>
              <w:spacing w:after="20"/>
              <w:ind w:left="20"/>
              <w:jc w:val="both"/>
            </w:pPr>
            <w:r>
              <w:rPr>
                <w:rFonts w:ascii="Times New Roman"/>
                <w:b w:val="false"/>
                <w:i w:val="false"/>
                <w:color w:val="000000"/>
                <w:sz w:val="20"/>
              </w:rPr>
              <w:t>
высшее образование – бакалавриат,</w:t>
            </w:r>
          </w:p>
          <w:bookmarkEnd w:id="27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Harbin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Харбинский технологический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7"/>
          <w:p>
            <w:pPr>
              <w:spacing w:after="20"/>
              <w:ind w:left="20"/>
              <w:jc w:val="both"/>
            </w:pPr>
            <w:r>
              <w:rPr>
                <w:rFonts w:ascii="Times New Roman"/>
                <w:b w:val="false"/>
                <w:i w:val="false"/>
                <w:color w:val="000000"/>
                <w:sz w:val="20"/>
              </w:rPr>
              <w:t>
Bachelor</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78"/>
          <w:p>
            <w:pPr>
              <w:spacing w:after="20"/>
              <w:ind w:left="20"/>
              <w:jc w:val="both"/>
            </w:pPr>
            <w:r>
              <w:rPr>
                <w:rFonts w:ascii="Times New Roman"/>
                <w:b w:val="false"/>
                <w:i w:val="false"/>
                <w:color w:val="000000"/>
                <w:sz w:val="20"/>
              </w:rPr>
              <w:t>
высшее образование – бакалавриат,</w:t>
            </w:r>
          </w:p>
          <w:bookmarkEnd w:id="27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Hong Kong Polytechnic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Гонконгский политехнический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79"/>
          <w:p>
            <w:pPr>
              <w:spacing w:after="20"/>
              <w:ind w:left="20"/>
              <w:jc w:val="both"/>
            </w:pPr>
            <w:r>
              <w:rPr>
                <w:rFonts w:ascii="Times New Roman"/>
                <w:b w:val="false"/>
                <w:i w:val="false"/>
                <w:color w:val="000000"/>
                <w:sz w:val="20"/>
              </w:rPr>
              <w:t>
Bachelor</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0"/>
          <w:p>
            <w:pPr>
              <w:spacing w:after="20"/>
              <w:ind w:left="20"/>
              <w:jc w:val="both"/>
            </w:pPr>
            <w:r>
              <w:rPr>
                <w:rFonts w:ascii="Times New Roman"/>
                <w:b w:val="false"/>
                <w:i w:val="false"/>
                <w:color w:val="000000"/>
                <w:sz w:val="20"/>
              </w:rPr>
              <w:t>
высшее образование – бакалавриат,</w:t>
            </w:r>
          </w:p>
          <w:bookmarkEnd w:id="28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Nanjing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Нанкинский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81"/>
          <w:p>
            <w:pPr>
              <w:spacing w:after="20"/>
              <w:ind w:left="20"/>
              <w:jc w:val="both"/>
            </w:pPr>
            <w:r>
              <w:rPr>
                <w:rFonts w:ascii="Times New Roman"/>
                <w:b w:val="false"/>
                <w:i w:val="false"/>
                <w:color w:val="000000"/>
                <w:sz w:val="20"/>
              </w:rPr>
              <w:t>
Bachelor</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2"/>
          <w:p>
            <w:pPr>
              <w:spacing w:after="20"/>
              <w:ind w:left="20"/>
              <w:jc w:val="both"/>
            </w:pPr>
            <w:r>
              <w:rPr>
                <w:rFonts w:ascii="Times New Roman"/>
                <w:b w:val="false"/>
                <w:i w:val="false"/>
                <w:color w:val="000000"/>
                <w:sz w:val="20"/>
              </w:rPr>
              <w:t>
высшее образование – бакалавриат,</w:t>
            </w:r>
          </w:p>
          <w:bookmarkEnd w:id="28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Peking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83"/>
          <w:p>
            <w:pPr>
              <w:spacing w:after="20"/>
              <w:ind w:left="20"/>
              <w:jc w:val="both"/>
            </w:pPr>
            <w:r>
              <w:rPr>
                <w:rFonts w:ascii="Times New Roman"/>
                <w:b w:val="false"/>
                <w:i w:val="false"/>
                <w:color w:val="000000"/>
                <w:sz w:val="20"/>
              </w:rPr>
              <w:t>
Bachelor</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84"/>
          <w:p>
            <w:pPr>
              <w:spacing w:after="20"/>
              <w:ind w:left="20"/>
              <w:jc w:val="both"/>
            </w:pPr>
            <w:r>
              <w:rPr>
                <w:rFonts w:ascii="Times New Roman"/>
                <w:b w:val="false"/>
                <w:i w:val="false"/>
                <w:color w:val="000000"/>
                <w:sz w:val="20"/>
              </w:rPr>
              <w:t>
высшее образование – бакалавриат,</w:t>
            </w:r>
          </w:p>
          <w:bookmarkEnd w:id="28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Shanghai Jiao Tong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Шанхайский университет Цзяо Тонг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85"/>
          <w:p>
            <w:pPr>
              <w:spacing w:after="20"/>
              <w:ind w:left="20"/>
              <w:jc w:val="both"/>
            </w:pPr>
            <w:r>
              <w:rPr>
                <w:rFonts w:ascii="Times New Roman"/>
                <w:b w:val="false"/>
                <w:i w:val="false"/>
                <w:color w:val="000000"/>
                <w:sz w:val="20"/>
              </w:rPr>
              <w:t>
Bachelor</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86"/>
          <w:p>
            <w:pPr>
              <w:spacing w:after="20"/>
              <w:ind w:left="20"/>
              <w:jc w:val="both"/>
            </w:pPr>
            <w:r>
              <w:rPr>
                <w:rFonts w:ascii="Times New Roman"/>
                <w:b w:val="false"/>
                <w:i w:val="false"/>
                <w:color w:val="000000"/>
                <w:sz w:val="20"/>
              </w:rPr>
              <w:t>
высшее образование – бакалавриат,</w:t>
            </w:r>
          </w:p>
          <w:bookmarkEnd w:id="28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Yat-sen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Сунь Ятсена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87"/>
          <w:p>
            <w:pPr>
              <w:spacing w:after="20"/>
              <w:ind w:left="20"/>
              <w:jc w:val="both"/>
            </w:pPr>
            <w:r>
              <w:rPr>
                <w:rFonts w:ascii="Times New Roman"/>
                <w:b w:val="false"/>
                <w:i w:val="false"/>
                <w:color w:val="000000"/>
                <w:sz w:val="20"/>
              </w:rPr>
              <w:t>
Bachelor</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88"/>
          <w:p>
            <w:pPr>
              <w:spacing w:after="20"/>
              <w:ind w:left="20"/>
              <w:jc w:val="both"/>
            </w:pPr>
            <w:r>
              <w:rPr>
                <w:rFonts w:ascii="Times New Roman"/>
                <w:b w:val="false"/>
                <w:i w:val="false"/>
                <w:color w:val="000000"/>
                <w:sz w:val="20"/>
              </w:rPr>
              <w:t>
высшее образование – бакалавриат,</w:t>
            </w:r>
          </w:p>
          <w:bookmarkEnd w:id="28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Chinese University of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Китайский университет Гонконга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89"/>
          <w:p>
            <w:pPr>
              <w:spacing w:after="20"/>
              <w:ind w:left="20"/>
              <w:jc w:val="both"/>
            </w:pPr>
            <w:r>
              <w:rPr>
                <w:rFonts w:ascii="Times New Roman"/>
                <w:b w:val="false"/>
                <w:i w:val="false"/>
                <w:color w:val="000000"/>
                <w:sz w:val="20"/>
              </w:rPr>
              <w:t>
Bachelor</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0"/>
          <w:p>
            <w:pPr>
              <w:spacing w:after="20"/>
              <w:ind w:left="20"/>
              <w:jc w:val="both"/>
            </w:pPr>
            <w:r>
              <w:rPr>
                <w:rFonts w:ascii="Times New Roman"/>
                <w:b w:val="false"/>
                <w:i w:val="false"/>
                <w:color w:val="000000"/>
                <w:sz w:val="20"/>
              </w:rPr>
              <w:t>
высшее образование – бакалавриат,</w:t>
            </w:r>
          </w:p>
          <w:bookmarkEnd w:id="29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Hong Kong University of Science and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Гонконгский университет науки и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91"/>
          <w:p>
            <w:pPr>
              <w:spacing w:after="20"/>
              <w:ind w:left="20"/>
              <w:jc w:val="both"/>
            </w:pPr>
            <w:r>
              <w:rPr>
                <w:rFonts w:ascii="Times New Roman"/>
                <w:b w:val="false"/>
                <w:i w:val="false"/>
                <w:color w:val="000000"/>
                <w:sz w:val="20"/>
              </w:rPr>
              <w:t>
Bachelor</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92"/>
          <w:p>
            <w:pPr>
              <w:spacing w:after="20"/>
              <w:ind w:left="20"/>
              <w:jc w:val="both"/>
            </w:pPr>
            <w:r>
              <w:rPr>
                <w:rFonts w:ascii="Times New Roman"/>
                <w:b w:val="false"/>
                <w:i w:val="false"/>
                <w:color w:val="000000"/>
                <w:sz w:val="20"/>
              </w:rPr>
              <w:t>
высшее образование – бакалавриат,</w:t>
            </w:r>
          </w:p>
          <w:bookmarkEnd w:id="29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Hong Kong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Гонконга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93"/>
          <w:p>
            <w:pPr>
              <w:spacing w:after="20"/>
              <w:ind w:left="20"/>
              <w:jc w:val="both"/>
            </w:pPr>
            <w:r>
              <w:rPr>
                <w:rFonts w:ascii="Times New Roman"/>
                <w:b w:val="false"/>
                <w:i w:val="false"/>
                <w:color w:val="000000"/>
                <w:sz w:val="20"/>
              </w:rPr>
              <w:t>
Bachelor</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94"/>
          <w:p>
            <w:pPr>
              <w:spacing w:after="20"/>
              <w:ind w:left="20"/>
              <w:jc w:val="both"/>
            </w:pPr>
            <w:r>
              <w:rPr>
                <w:rFonts w:ascii="Times New Roman"/>
                <w:b w:val="false"/>
                <w:i w:val="false"/>
                <w:color w:val="000000"/>
                <w:sz w:val="20"/>
              </w:rPr>
              <w:t>
высшее образование – бакалавриат,</w:t>
            </w:r>
          </w:p>
          <w:bookmarkEnd w:id="29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Tsinghua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Цинхуа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5"/>
          <w:p>
            <w:pPr>
              <w:spacing w:after="20"/>
              <w:ind w:left="20"/>
              <w:jc w:val="both"/>
            </w:pPr>
            <w:r>
              <w:rPr>
                <w:rFonts w:ascii="Times New Roman"/>
                <w:b w:val="false"/>
                <w:i w:val="false"/>
                <w:color w:val="000000"/>
                <w:sz w:val="20"/>
              </w:rPr>
              <w:t>
Bachelor</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96"/>
          <w:p>
            <w:pPr>
              <w:spacing w:after="20"/>
              <w:ind w:left="20"/>
              <w:jc w:val="both"/>
            </w:pPr>
            <w:r>
              <w:rPr>
                <w:rFonts w:ascii="Times New Roman"/>
                <w:b w:val="false"/>
                <w:i w:val="false"/>
                <w:color w:val="000000"/>
                <w:sz w:val="20"/>
              </w:rPr>
              <w:t>
высшее образование – бакалавриат,</w:t>
            </w:r>
          </w:p>
          <w:bookmarkEnd w:id="29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Science and Technology of China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науки и технологий Китая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97"/>
          <w:p>
            <w:pPr>
              <w:spacing w:after="20"/>
              <w:ind w:left="20"/>
              <w:jc w:val="both"/>
            </w:pPr>
            <w:r>
              <w:rPr>
                <w:rFonts w:ascii="Times New Roman"/>
                <w:b w:val="false"/>
                <w:i w:val="false"/>
                <w:color w:val="000000"/>
                <w:sz w:val="20"/>
              </w:rPr>
              <w:t>
Bachelor</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98"/>
          <w:p>
            <w:pPr>
              <w:spacing w:after="20"/>
              <w:ind w:left="20"/>
              <w:jc w:val="both"/>
            </w:pPr>
            <w:r>
              <w:rPr>
                <w:rFonts w:ascii="Times New Roman"/>
                <w:b w:val="false"/>
                <w:i w:val="false"/>
                <w:color w:val="000000"/>
                <w:sz w:val="20"/>
              </w:rPr>
              <w:t>
высшее образование – бакалавриат,</w:t>
            </w:r>
          </w:p>
          <w:bookmarkEnd w:id="29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Zhejiang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Чжэцзянский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99"/>
          <w:p>
            <w:pPr>
              <w:spacing w:after="20"/>
              <w:ind w:left="20"/>
              <w:jc w:val="both"/>
            </w:pPr>
            <w:r>
              <w:rPr>
                <w:rFonts w:ascii="Times New Roman"/>
                <w:b w:val="false"/>
                <w:i w:val="false"/>
                <w:color w:val="000000"/>
                <w:sz w:val="20"/>
              </w:rPr>
              <w:t>
Bachelor</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00"/>
          <w:p>
            <w:pPr>
              <w:spacing w:after="20"/>
              <w:ind w:left="20"/>
              <w:jc w:val="both"/>
            </w:pPr>
            <w:r>
              <w:rPr>
                <w:rFonts w:ascii="Times New Roman"/>
                <w:b w:val="false"/>
                <w:i w:val="false"/>
                <w:color w:val="000000"/>
                <w:sz w:val="20"/>
              </w:rPr>
              <w:t>
высшее образование – бакалавриат,</w:t>
            </w:r>
          </w:p>
          <w:bookmarkEnd w:id="30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Бельгия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Catholic University of Leuven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Католический университет Левена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01"/>
          <w:p>
            <w:pPr>
              <w:spacing w:after="20"/>
              <w:ind w:left="20"/>
              <w:jc w:val="both"/>
            </w:pPr>
            <w:r>
              <w:rPr>
                <w:rFonts w:ascii="Times New Roman"/>
                <w:b w:val="false"/>
                <w:i w:val="false"/>
                <w:color w:val="000000"/>
                <w:sz w:val="20"/>
              </w:rPr>
              <w:t>
Licencie, Bachelor</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02"/>
          <w:p>
            <w:pPr>
              <w:spacing w:after="20"/>
              <w:ind w:left="20"/>
              <w:jc w:val="both"/>
            </w:pPr>
            <w:r>
              <w:rPr>
                <w:rFonts w:ascii="Times New Roman"/>
                <w:b w:val="false"/>
                <w:i w:val="false"/>
                <w:color w:val="000000"/>
                <w:sz w:val="20"/>
              </w:rPr>
              <w:t>
высшее образование – бакалавриат,</w:t>
            </w:r>
          </w:p>
          <w:bookmarkEnd w:id="30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Ghent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3"/>
          <w:p>
            <w:pPr>
              <w:spacing w:after="20"/>
              <w:ind w:left="20"/>
              <w:jc w:val="both"/>
            </w:pPr>
            <w:r>
              <w:rPr>
                <w:rFonts w:ascii="Times New Roman"/>
                <w:b w:val="false"/>
                <w:i w:val="false"/>
                <w:color w:val="000000"/>
                <w:sz w:val="20"/>
              </w:rPr>
              <w:t>
Licencie, Bachelor</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4"/>
          <w:p>
            <w:pPr>
              <w:spacing w:after="20"/>
              <w:ind w:left="20"/>
              <w:jc w:val="both"/>
            </w:pPr>
            <w:r>
              <w:rPr>
                <w:rFonts w:ascii="Times New Roman"/>
                <w:b w:val="false"/>
                <w:i w:val="false"/>
                <w:color w:val="000000"/>
                <w:sz w:val="20"/>
              </w:rPr>
              <w:t>
высшее образование – бакалавриат,</w:t>
            </w:r>
          </w:p>
          <w:bookmarkEnd w:id="30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Antwerp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Антверпена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05"/>
          <w:p>
            <w:pPr>
              <w:spacing w:after="20"/>
              <w:ind w:left="20"/>
              <w:jc w:val="both"/>
            </w:pPr>
            <w:r>
              <w:rPr>
                <w:rFonts w:ascii="Times New Roman"/>
                <w:b w:val="false"/>
                <w:i w:val="false"/>
                <w:color w:val="000000"/>
                <w:sz w:val="20"/>
              </w:rPr>
              <w:t>
Licencie, Bachelor</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6"/>
          <w:p>
            <w:pPr>
              <w:spacing w:after="20"/>
              <w:ind w:left="20"/>
              <w:jc w:val="both"/>
            </w:pPr>
            <w:r>
              <w:rPr>
                <w:rFonts w:ascii="Times New Roman"/>
                <w:b w:val="false"/>
                <w:i w:val="false"/>
                <w:color w:val="000000"/>
                <w:sz w:val="20"/>
              </w:rPr>
              <w:t>
высшее образование – бакалавриат,</w:t>
            </w:r>
          </w:p>
          <w:bookmarkEnd w:id="30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Universite libre de Bruxelles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Брюссельский свободный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07"/>
          <w:p>
            <w:pPr>
              <w:spacing w:after="20"/>
              <w:ind w:left="20"/>
              <w:jc w:val="both"/>
            </w:pPr>
            <w:r>
              <w:rPr>
                <w:rFonts w:ascii="Times New Roman"/>
                <w:b w:val="false"/>
                <w:i w:val="false"/>
                <w:color w:val="000000"/>
                <w:sz w:val="20"/>
              </w:rPr>
              <w:t>
Licencie, Bachelor</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08"/>
          <w:p>
            <w:pPr>
              <w:spacing w:after="20"/>
              <w:ind w:left="20"/>
              <w:jc w:val="both"/>
            </w:pPr>
            <w:r>
              <w:rPr>
                <w:rFonts w:ascii="Times New Roman"/>
                <w:b w:val="false"/>
                <w:i w:val="false"/>
                <w:color w:val="000000"/>
                <w:sz w:val="20"/>
              </w:rPr>
              <w:t>
высшее образование – бакалавриат,</w:t>
            </w:r>
          </w:p>
          <w:bookmarkEnd w:id="30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Дания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Aarhus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09"/>
          <w:p>
            <w:pPr>
              <w:spacing w:after="20"/>
              <w:ind w:left="20"/>
              <w:jc w:val="both"/>
            </w:pPr>
            <w:r>
              <w:rPr>
                <w:rFonts w:ascii="Times New Roman"/>
                <w:b w:val="false"/>
                <w:i w:val="false"/>
                <w:color w:val="000000"/>
                <w:sz w:val="20"/>
              </w:rPr>
              <w:t>
Bachelorgrad</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10"/>
          <w:p>
            <w:pPr>
              <w:spacing w:after="20"/>
              <w:ind w:left="20"/>
              <w:jc w:val="both"/>
            </w:pPr>
            <w:r>
              <w:rPr>
                <w:rFonts w:ascii="Times New Roman"/>
                <w:b w:val="false"/>
                <w:i w:val="false"/>
                <w:color w:val="000000"/>
                <w:sz w:val="20"/>
              </w:rPr>
              <w:t>
высшее образование – бакалавриат,</w:t>
            </w:r>
          </w:p>
          <w:bookmarkEnd w:id="31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Copenhagen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Копенгагенский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11"/>
          <w:p>
            <w:pPr>
              <w:spacing w:after="20"/>
              <w:ind w:left="20"/>
              <w:jc w:val="both"/>
            </w:pPr>
            <w:r>
              <w:rPr>
                <w:rFonts w:ascii="Times New Roman"/>
                <w:b w:val="false"/>
                <w:i w:val="false"/>
                <w:color w:val="000000"/>
                <w:sz w:val="20"/>
              </w:rPr>
              <w:t>
Bachelorgrad</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12"/>
          <w:p>
            <w:pPr>
              <w:spacing w:after="20"/>
              <w:ind w:left="20"/>
              <w:jc w:val="both"/>
            </w:pPr>
            <w:r>
              <w:rPr>
                <w:rFonts w:ascii="Times New Roman"/>
                <w:b w:val="false"/>
                <w:i w:val="false"/>
                <w:color w:val="000000"/>
                <w:sz w:val="20"/>
              </w:rPr>
              <w:t>
высшее образование – бакалавриат,</w:t>
            </w:r>
          </w:p>
          <w:bookmarkEnd w:id="31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University of Denmark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Дании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13"/>
          <w:p>
            <w:pPr>
              <w:spacing w:after="20"/>
              <w:ind w:left="20"/>
              <w:jc w:val="both"/>
            </w:pPr>
            <w:r>
              <w:rPr>
                <w:rFonts w:ascii="Times New Roman"/>
                <w:b w:val="false"/>
                <w:i w:val="false"/>
                <w:color w:val="000000"/>
                <w:sz w:val="20"/>
              </w:rPr>
              <w:t>
Bachelorgrad</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Mastergrad</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4"/>
          <w:p>
            <w:pPr>
              <w:spacing w:after="20"/>
              <w:ind w:left="20"/>
              <w:jc w:val="both"/>
            </w:pPr>
            <w:r>
              <w:rPr>
                <w:rFonts w:ascii="Times New Roman"/>
                <w:b w:val="false"/>
                <w:i w:val="false"/>
                <w:color w:val="000000"/>
                <w:sz w:val="20"/>
              </w:rPr>
              <w:t>
высшее образование – бакалавриат,</w:t>
            </w:r>
          </w:p>
          <w:bookmarkEnd w:id="31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Испания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Complutense University of Madrid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Мадридский университет Комплутенсе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5"/>
          <w:p>
            <w:pPr>
              <w:spacing w:after="20"/>
              <w:ind w:left="20"/>
              <w:jc w:val="both"/>
            </w:pPr>
            <w:r>
              <w:rPr>
                <w:rFonts w:ascii="Times New Roman"/>
                <w:b w:val="false"/>
                <w:i w:val="false"/>
                <w:color w:val="000000"/>
                <w:sz w:val="20"/>
              </w:rPr>
              <w:t>
Titulo de graduado, Licenciado/Ingeniero (менее 5 лет),</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Licenciado/Ingeniero/Arquitecto (5 лет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Titulo de Master Universitario</w:t>
            </w:r>
          </w:p>
          <w:p>
            <w:pPr>
              <w:spacing w:after="20"/>
              <w:ind w:left="20"/>
              <w:jc w:val="both"/>
            </w:pPr>
            <w:r>
              <w:rPr>
                <w:rFonts w:ascii="Times New Roman"/>
                <w:b w:val="false"/>
                <w:i w:val="false"/>
                <w:color w:val="000000"/>
                <w:sz w:val="20"/>
              </w:rPr>
              <w:t>
Estudios Doctorales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16"/>
          <w:p>
            <w:pPr>
              <w:spacing w:after="20"/>
              <w:ind w:left="20"/>
              <w:jc w:val="both"/>
            </w:pPr>
            <w:r>
              <w:rPr>
                <w:rFonts w:ascii="Times New Roman"/>
                <w:b w:val="false"/>
                <w:i w:val="false"/>
                <w:color w:val="000000"/>
                <w:sz w:val="20"/>
              </w:rPr>
              <w:t>
высшее образование – бакалавриат,</w:t>
            </w:r>
          </w:p>
          <w:bookmarkEnd w:id="31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Navarra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Наварры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17"/>
          <w:p>
            <w:pPr>
              <w:spacing w:after="20"/>
              <w:ind w:left="20"/>
              <w:jc w:val="both"/>
            </w:pPr>
            <w:r>
              <w:rPr>
                <w:rFonts w:ascii="Times New Roman"/>
                <w:b w:val="false"/>
                <w:i w:val="false"/>
                <w:color w:val="000000"/>
                <w:sz w:val="20"/>
              </w:rPr>
              <w:t>
Titulo de graduado, Licenciado/Ingeniero (менее 5 лет),</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Licenciado/Ingeniero/Arquitecto (5 лет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Titulo de Master Universitario</w:t>
            </w:r>
          </w:p>
          <w:p>
            <w:pPr>
              <w:spacing w:after="20"/>
              <w:ind w:left="20"/>
              <w:jc w:val="both"/>
            </w:pPr>
            <w:r>
              <w:rPr>
                <w:rFonts w:ascii="Times New Roman"/>
                <w:b w:val="false"/>
                <w:i w:val="false"/>
                <w:color w:val="000000"/>
                <w:sz w:val="20"/>
              </w:rPr>
              <w:t>
Estudios Doctorales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18"/>
          <w:p>
            <w:pPr>
              <w:spacing w:after="20"/>
              <w:ind w:left="20"/>
              <w:jc w:val="both"/>
            </w:pPr>
            <w:r>
              <w:rPr>
                <w:rFonts w:ascii="Times New Roman"/>
                <w:b w:val="false"/>
                <w:i w:val="false"/>
                <w:color w:val="000000"/>
                <w:sz w:val="20"/>
              </w:rPr>
              <w:t>
высшее образование – бакалавриат,</w:t>
            </w:r>
          </w:p>
          <w:bookmarkEnd w:id="31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Universitat Autonoma de Barcelona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университет Барселоны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19"/>
          <w:p>
            <w:pPr>
              <w:spacing w:after="20"/>
              <w:ind w:left="20"/>
              <w:jc w:val="both"/>
            </w:pPr>
            <w:r>
              <w:rPr>
                <w:rFonts w:ascii="Times New Roman"/>
                <w:b w:val="false"/>
                <w:i w:val="false"/>
                <w:color w:val="000000"/>
                <w:sz w:val="20"/>
              </w:rPr>
              <w:t>
Titulo de graduado, Licenciado/Ingeniero (менее 5 лет),</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Licenciado/Ingeniero/Arquitecto (5 лет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Titulo de Master Universitario</w:t>
            </w:r>
          </w:p>
          <w:p>
            <w:pPr>
              <w:spacing w:after="20"/>
              <w:ind w:left="20"/>
              <w:jc w:val="both"/>
            </w:pPr>
            <w:r>
              <w:rPr>
                <w:rFonts w:ascii="Times New Roman"/>
                <w:b w:val="false"/>
                <w:i w:val="false"/>
                <w:color w:val="000000"/>
                <w:sz w:val="20"/>
              </w:rPr>
              <w:t>
Estudios Doctorales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20"/>
          <w:p>
            <w:pPr>
              <w:spacing w:after="20"/>
              <w:ind w:left="20"/>
              <w:jc w:val="both"/>
            </w:pPr>
            <w:r>
              <w:rPr>
                <w:rFonts w:ascii="Times New Roman"/>
                <w:b w:val="false"/>
                <w:i w:val="false"/>
                <w:color w:val="000000"/>
                <w:sz w:val="20"/>
              </w:rPr>
              <w:t>
высшее образование – бакалавриат,</w:t>
            </w:r>
          </w:p>
          <w:bookmarkEnd w:id="32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Нидерландов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Delft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Делфтский технологический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21"/>
          <w:p>
            <w:pPr>
              <w:spacing w:after="20"/>
              <w:ind w:left="20"/>
              <w:jc w:val="both"/>
            </w:pPr>
            <w:r>
              <w:rPr>
                <w:rFonts w:ascii="Times New Roman"/>
                <w:b w:val="false"/>
                <w:i w:val="false"/>
                <w:color w:val="000000"/>
                <w:sz w:val="20"/>
              </w:rPr>
              <w:t>
Baccalaureus</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22"/>
          <w:p>
            <w:pPr>
              <w:spacing w:after="20"/>
              <w:ind w:left="20"/>
              <w:jc w:val="both"/>
            </w:pPr>
            <w:r>
              <w:rPr>
                <w:rFonts w:ascii="Times New Roman"/>
                <w:b w:val="false"/>
                <w:i w:val="false"/>
                <w:color w:val="000000"/>
                <w:sz w:val="20"/>
              </w:rPr>
              <w:t>
высшее образование – бакалавриат,</w:t>
            </w:r>
          </w:p>
          <w:bookmarkEnd w:id="32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Erasmus University Rotterdam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Эразма в Роттердаме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23"/>
          <w:p>
            <w:pPr>
              <w:spacing w:after="20"/>
              <w:ind w:left="20"/>
              <w:jc w:val="both"/>
            </w:pPr>
            <w:r>
              <w:rPr>
                <w:rFonts w:ascii="Times New Roman"/>
                <w:b w:val="false"/>
                <w:i w:val="false"/>
                <w:color w:val="000000"/>
                <w:sz w:val="20"/>
              </w:rPr>
              <w:t>
Baccalaureus</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24"/>
          <w:p>
            <w:pPr>
              <w:spacing w:after="20"/>
              <w:ind w:left="20"/>
              <w:jc w:val="both"/>
            </w:pPr>
            <w:r>
              <w:rPr>
                <w:rFonts w:ascii="Times New Roman"/>
                <w:b w:val="false"/>
                <w:i w:val="false"/>
                <w:color w:val="000000"/>
                <w:sz w:val="20"/>
              </w:rPr>
              <w:t>
высшее образование – бакалавриат,</w:t>
            </w:r>
          </w:p>
          <w:bookmarkEnd w:id="32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Leiden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Лейденский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25"/>
          <w:p>
            <w:pPr>
              <w:spacing w:after="20"/>
              <w:ind w:left="20"/>
              <w:jc w:val="both"/>
            </w:pPr>
            <w:r>
              <w:rPr>
                <w:rFonts w:ascii="Times New Roman"/>
                <w:b w:val="false"/>
                <w:i w:val="false"/>
                <w:color w:val="000000"/>
                <w:sz w:val="20"/>
              </w:rPr>
              <w:t>
Baccalaureus</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26"/>
          <w:p>
            <w:pPr>
              <w:spacing w:after="20"/>
              <w:ind w:left="20"/>
              <w:jc w:val="both"/>
            </w:pPr>
            <w:r>
              <w:rPr>
                <w:rFonts w:ascii="Times New Roman"/>
                <w:b w:val="false"/>
                <w:i w:val="false"/>
                <w:color w:val="000000"/>
                <w:sz w:val="20"/>
              </w:rPr>
              <w:t>
высшее образование – бакалавриат,</w:t>
            </w:r>
          </w:p>
          <w:bookmarkEnd w:id="32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Maastricht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Маастрихтский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27"/>
          <w:p>
            <w:pPr>
              <w:spacing w:after="20"/>
              <w:ind w:left="20"/>
              <w:jc w:val="both"/>
            </w:pPr>
            <w:r>
              <w:rPr>
                <w:rFonts w:ascii="Times New Roman"/>
                <w:b w:val="false"/>
                <w:i w:val="false"/>
                <w:color w:val="000000"/>
                <w:sz w:val="20"/>
              </w:rPr>
              <w:t>
Baccalaureus</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28"/>
          <w:p>
            <w:pPr>
              <w:spacing w:after="20"/>
              <w:ind w:left="20"/>
              <w:jc w:val="both"/>
            </w:pPr>
            <w:r>
              <w:rPr>
                <w:rFonts w:ascii="Times New Roman"/>
                <w:b w:val="false"/>
                <w:i w:val="false"/>
                <w:color w:val="000000"/>
                <w:sz w:val="20"/>
              </w:rPr>
              <w:t>
высшее образование – бакалавриат,</w:t>
            </w:r>
          </w:p>
          <w:bookmarkEnd w:id="32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Amsterdam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29"/>
          <w:p>
            <w:pPr>
              <w:spacing w:after="20"/>
              <w:ind w:left="20"/>
              <w:jc w:val="both"/>
            </w:pPr>
            <w:r>
              <w:rPr>
                <w:rFonts w:ascii="Times New Roman"/>
                <w:b w:val="false"/>
                <w:i w:val="false"/>
                <w:color w:val="000000"/>
                <w:sz w:val="20"/>
              </w:rPr>
              <w:t>
Baccalaureus</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30"/>
          <w:p>
            <w:pPr>
              <w:spacing w:after="20"/>
              <w:ind w:left="20"/>
              <w:jc w:val="both"/>
            </w:pPr>
            <w:r>
              <w:rPr>
                <w:rFonts w:ascii="Times New Roman"/>
                <w:b w:val="false"/>
                <w:i w:val="false"/>
                <w:color w:val="000000"/>
                <w:sz w:val="20"/>
              </w:rPr>
              <w:t>
высшее образование – бакалавриат,</w:t>
            </w:r>
          </w:p>
          <w:bookmarkEnd w:id="33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Groningen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Гронингенский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31"/>
          <w:p>
            <w:pPr>
              <w:spacing w:after="20"/>
              <w:ind w:left="20"/>
              <w:jc w:val="both"/>
            </w:pPr>
            <w:r>
              <w:rPr>
                <w:rFonts w:ascii="Times New Roman"/>
                <w:b w:val="false"/>
                <w:i w:val="false"/>
                <w:color w:val="000000"/>
                <w:sz w:val="20"/>
              </w:rPr>
              <w:t>
Baccalaureus</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2"/>
          <w:p>
            <w:pPr>
              <w:spacing w:after="20"/>
              <w:ind w:left="20"/>
              <w:jc w:val="both"/>
            </w:pPr>
            <w:r>
              <w:rPr>
                <w:rFonts w:ascii="Times New Roman"/>
                <w:b w:val="false"/>
                <w:i w:val="false"/>
                <w:color w:val="000000"/>
                <w:sz w:val="20"/>
              </w:rPr>
              <w:t>
высшее образование – бакалавриат,</w:t>
            </w:r>
          </w:p>
          <w:bookmarkEnd w:id="33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Utrecht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Утрехтский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3"/>
          <w:p>
            <w:pPr>
              <w:spacing w:after="20"/>
              <w:ind w:left="20"/>
              <w:jc w:val="both"/>
            </w:pPr>
            <w:r>
              <w:rPr>
                <w:rFonts w:ascii="Times New Roman"/>
                <w:b w:val="false"/>
                <w:i w:val="false"/>
                <w:color w:val="000000"/>
                <w:sz w:val="20"/>
              </w:rPr>
              <w:t>
Baccalaureus</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4"/>
          <w:p>
            <w:pPr>
              <w:spacing w:after="20"/>
              <w:ind w:left="20"/>
              <w:jc w:val="both"/>
            </w:pPr>
            <w:r>
              <w:rPr>
                <w:rFonts w:ascii="Times New Roman"/>
                <w:b w:val="false"/>
                <w:i w:val="false"/>
                <w:color w:val="000000"/>
                <w:sz w:val="20"/>
              </w:rPr>
              <w:t>
высшее образование – бакалавриат,</w:t>
            </w:r>
          </w:p>
          <w:bookmarkEnd w:id="33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Vrije Universiteit Amsterdam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Амстердамский свободный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5"/>
          <w:p>
            <w:pPr>
              <w:spacing w:after="20"/>
              <w:ind w:left="20"/>
              <w:jc w:val="both"/>
            </w:pPr>
            <w:r>
              <w:rPr>
                <w:rFonts w:ascii="Times New Roman"/>
                <w:b w:val="false"/>
                <w:i w:val="false"/>
                <w:color w:val="000000"/>
                <w:sz w:val="20"/>
              </w:rPr>
              <w:t>
Baccalaureus</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6"/>
          <w:p>
            <w:pPr>
              <w:spacing w:after="20"/>
              <w:ind w:left="20"/>
              <w:jc w:val="both"/>
            </w:pPr>
            <w:r>
              <w:rPr>
                <w:rFonts w:ascii="Times New Roman"/>
                <w:b w:val="false"/>
                <w:i w:val="false"/>
                <w:color w:val="000000"/>
                <w:sz w:val="20"/>
              </w:rPr>
              <w:t>
высшее образование – бакалавриат,</w:t>
            </w:r>
          </w:p>
          <w:bookmarkEnd w:id="33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Wageningen University &amp; Research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Вагенингенский университет и научно-исследовательский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7"/>
          <w:p>
            <w:pPr>
              <w:spacing w:after="20"/>
              <w:ind w:left="20"/>
              <w:jc w:val="both"/>
            </w:pPr>
            <w:r>
              <w:rPr>
                <w:rFonts w:ascii="Times New Roman"/>
                <w:b w:val="false"/>
                <w:i w:val="false"/>
                <w:color w:val="000000"/>
                <w:sz w:val="20"/>
              </w:rPr>
              <w:t>
Baccalaureus</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Magister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38"/>
          <w:p>
            <w:pPr>
              <w:spacing w:after="20"/>
              <w:ind w:left="20"/>
              <w:jc w:val="both"/>
            </w:pPr>
            <w:r>
              <w:rPr>
                <w:rFonts w:ascii="Times New Roman"/>
                <w:b w:val="false"/>
                <w:i w:val="false"/>
                <w:color w:val="000000"/>
                <w:sz w:val="20"/>
              </w:rPr>
              <w:t>
высшее образование – бакалавриат,</w:t>
            </w:r>
          </w:p>
          <w:bookmarkEnd w:id="33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Норвегия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Bergen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39"/>
          <w:p>
            <w:pPr>
              <w:spacing w:after="20"/>
              <w:ind w:left="20"/>
              <w:jc w:val="both"/>
            </w:pPr>
            <w:r>
              <w:rPr>
                <w:rFonts w:ascii="Times New Roman"/>
                <w:b w:val="false"/>
                <w:i w:val="false"/>
                <w:color w:val="000000"/>
                <w:sz w:val="20"/>
              </w:rPr>
              <w:t>
Hoyskolekandidat (delniva) Bachelorgrad, Bachelorexamen Grunnskolelaererutdanning</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Cand. med., Cand. psychol., Cand. theol.</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Mastergrad Master i rettsvitenskap,</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40"/>
          <w:p>
            <w:pPr>
              <w:spacing w:after="20"/>
              <w:ind w:left="20"/>
              <w:jc w:val="both"/>
            </w:pPr>
            <w:r>
              <w:rPr>
                <w:rFonts w:ascii="Times New Roman"/>
                <w:b w:val="false"/>
                <w:i w:val="false"/>
                <w:color w:val="000000"/>
                <w:sz w:val="20"/>
              </w:rPr>
              <w:t>
высшее образование – бакалавриат,</w:t>
            </w:r>
          </w:p>
          <w:bookmarkEnd w:id="34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Oslo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41"/>
          <w:p>
            <w:pPr>
              <w:spacing w:after="20"/>
              <w:ind w:left="20"/>
              <w:jc w:val="both"/>
            </w:pPr>
            <w:r>
              <w:rPr>
                <w:rFonts w:ascii="Times New Roman"/>
                <w:b w:val="false"/>
                <w:i w:val="false"/>
                <w:color w:val="000000"/>
                <w:sz w:val="20"/>
              </w:rPr>
              <w:t>
Hoyskolekandidat (delniva) Bachelorgrad, Bachelorexamen Grunnskolelaererutdanning</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Cand. med., Cand. psychol., Cand. theol.</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Mastergrad Master i rettsvitenskap,</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42"/>
          <w:p>
            <w:pPr>
              <w:spacing w:after="20"/>
              <w:ind w:left="20"/>
              <w:jc w:val="both"/>
            </w:pPr>
            <w:r>
              <w:rPr>
                <w:rFonts w:ascii="Times New Roman"/>
                <w:b w:val="false"/>
                <w:i w:val="false"/>
                <w:color w:val="000000"/>
                <w:sz w:val="20"/>
              </w:rPr>
              <w:t>
высшее образование – бакалавриат,</w:t>
            </w:r>
          </w:p>
          <w:bookmarkEnd w:id="34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Королевство Швеция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Chalmers University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университет Чалмерса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43"/>
          <w:p>
            <w:pPr>
              <w:spacing w:after="20"/>
              <w:ind w:left="20"/>
              <w:jc w:val="both"/>
            </w:pPr>
            <w:r>
              <w:rPr>
                <w:rFonts w:ascii="Times New Roman"/>
                <w:b w:val="false"/>
                <w:i w:val="false"/>
                <w:color w:val="000000"/>
                <w:sz w:val="20"/>
              </w:rPr>
              <w:t>
Kandidatexamen, Konstnarlig kandidatexamen</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44"/>
          <w:p>
            <w:pPr>
              <w:spacing w:after="20"/>
              <w:ind w:left="20"/>
              <w:jc w:val="both"/>
            </w:pPr>
            <w:r>
              <w:rPr>
                <w:rFonts w:ascii="Times New Roman"/>
                <w:b w:val="false"/>
                <w:i w:val="false"/>
                <w:color w:val="000000"/>
                <w:sz w:val="20"/>
              </w:rPr>
              <w:t>
высшее образование – бакалавриат,</w:t>
            </w:r>
          </w:p>
          <w:bookmarkEnd w:id="34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Karolinska Institute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45"/>
          <w:p>
            <w:pPr>
              <w:spacing w:after="20"/>
              <w:ind w:left="20"/>
              <w:jc w:val="both"/>
            </w:pPr>
            <w:r>
              <w:rPr>
                <w:rFonts w:ascii="Times New Roman"/>
                <w:b w:val="false"/>
                <w:i w:val="false"/>
                <w:color w:val="000000"/>
                <w:sz w:val="20"/>
              </w:rPr>
              <w:t>
Kandidatexamen, Konstnarlig kandidatexamen</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46"/>
          <w:p>
            <w:pPr>
              <w:spacing w:after="20"/>
              <w:ind w:left="20"/>
              <w:jc w:val="both"/>
            </w:pPr>
            <w:r>
              <w:rPr>
                <w:rFonts w:ascii="Times New Roman"/>
                <w:b w:val="false"/>
                <w:i w:val="false"/>
                <w:color w:val="000000"/>
                <w:sz w:val="20"/>
              </w:rPr>
              <w:t>
высшее образование – бакалавриат,</w:t>
            </w:r>
          </w:p>
          <w:bookmarkEnd w:id="34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KTH Royal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Королевский технологический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47"/>
          <w:p>
            <w:pPr>
              <w:spacing w:after="20"/>
              <w:ind w:left="20"/>
              <w:jc w:val="both"/>
            </w:pPr>
            <w:r>
              <w:rPr>
                <w:rFonts w:ascii="Times New Roman"/>
                <w:b w:val="false"/>
                <w:i w:val="false"/>
                <w:color w:val="000000"/>
                <w:sz w:val="20"/>
              </w:rPr>
              <w:t>
Kandidatexamen, Konstnarlig kandidatexamen</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48"/>
          <w:p>
            <w:pPr>
              <w:spacing w:after="20"/>
              <w:ind w:left="20"/>
              <w:jc w:val="both"/>
            </w:pPr>
            <w:r>
              <w:rPr>
                <w:rFonts w:ascii="Times New Roman"/>
                <w:b w:val="false"/>
                <w:i w:val="false"/>
                <w:color w:val="000000"/>
                <w:sz w:val="20"/>
              </w:rPr>
              <w:t>
высшее образование – бакалавриат,</w:t>
            </w:r>
          </w:p>
          <w:bookmarkEnd w:id="34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49"/>
          <w:p>
            <w:pPr>
              <w:spacing w:after="20"/>
              <w:ind w:left="20"/>
              <w:jc w:val="both"/>
            </w:pPr>
            <w:r>
              <w:rPr>
                <w:rFonts w:ascii="Times New Roman"/>
                <w:b w:val="false"/>
                <w:i w:val="false"/>
                <w:color w:val="000000"/>
                <w:sz w:val="20"/>
              </w:rPr>
              <w:t>
Kandidatexamen, Konstnarlig kandidatexamen</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50"/>
          <w:p>
            <w:pPr>
              <w:spacing w:after="20"/>
              <w:ind w:left="20"/>
              <w:jc w:val="both"/>
            </w:pPr>
            <w:r>
              <w:rPr>
                <w:rFonts w:ascii="Times New Roman"/>
                <w:b w:val="false"/>
                <w:i w:val="false"/>
                <w:color w:val="000000"/>
                <w:sz w:val="20"/>
              </w:rPr>
              <w:t>
высшее образование – бакалавриат,</w:t>
            </w:r>
          </w:p>
          <w:bookmarkEnd w:id="35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Stockholm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Стокгольмский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51"/>
          <w:p>
            <w:pPr>
              <w:spacing w:after="20"/>
              <w:ind w:left="20"/>
              <w:jc w:val="both"/>
            </w:pPr>
            <w:r>
              <w:rPr>
                <w:rFonts w:ascii="Times New Roman"/>
                <w:b w:val="false"/>
                <w:i w:val="false"/>
                <w:color w:val="000000"/>
                <w:sz w:val="20"/>
              </w:rPr>
              <w:t>
Kandidatexamen, Konstnarlig kandidatexamen</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52"/>
          <w:p>
            <w:pPr>
              <w:spacing w:after="20"/>
              <w:ind w:left="20"/>
              <w:jc w:val="both"/>
            </w:pPr>
            <w:r>
              <w:rPr>
                <w:rFonts w:ascii="Times New Roman"/>
                <w:b w:val="false"/>
                <w:i w:val="false"/>
                <w:color w:val="000000"/>
                <w:sz w:val="20"/>
              </w:rPr>
              <w:t>
высшее образование – бакалавриат,</w:t>
            </w:r>
          </w:p>
          <w:bookmarkEnd w:id="35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Gothenburg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Гетеборгский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53"/>
          <w:p>
            <w:pPr>
              <w:spacing w:after="20"/>
              <w:ind w:left="20"/>
              <w:jc w:val="both"/>
            </w:pPr>
            <w:r>
              <w:rPr>
                <w:rFonts w:ascii="Times New Roman"/>
                <w:b w:val="false"/>
                <w:i w:val="false"/>
                <w:color w:val="000000"/>
                <w:sz w:val="20"/>
              </w:rPr>
              <w:t>
Kandidatexamen, Konstnarlig kandidatexamen</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54"/>
          <w:p>
            <w:pPr>
              <w:spacing w:after="20"/>
              <w:ind w:left="20"/>
              <w:jc w:val="both"/>
            </w:pPr>
            <w:r>
              <w:rPr>
                <w:rFonts w:ascii="Times New Roman"/>
                <w:b w:val="false"/>
                <w:i w:val="false"/>
                <w:color w:val="000000"/>
                <w:sz w:val="20"/>
              </w:rPr>
              <w:t>
высшее образование – бакалавриат,</w:t>
            </w:r>
          </w:p>
          <w:bookmarkEnd w:id="35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Uppsala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Уппсальский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55"/>
          <w:p>
            <w:pPr>
              <w:spacing w:after="20"/>
              <w:ind w:left="20"/>
              <w:jc w:val="both"/>
            </w:pPr>
            <w:r>
              <w:rPr>
                <w:rFonts w:ascii="Times New Roman"/>
                <w:b w:val="false"/>
                <w:i w:val="false"/>
                <w:color w:val="000000"/>
                <w:sz w:val="20"/>
              </w:rPr>
              <w:t>
Kandidatexamen, Konstnarlig kandidatexamen</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Magisterexamen, Licentiatexamen Konstnarlig masterexamen</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56"/>
          <w:p>
            <w:pPr>
              <w:spacing w:after="20"/>
              <w:ind w:left="20"/>
              <w:jc w:val="both"/>
            </w:pPr>
            <w:r>
              <w:rPr>
                <w:rFonts w:ascii="Times New Roman"/>
                <w:b w:val="false"/>
                <w:i w:val="false"/>
                <w:color w:val="000000"/>
                <w:sz w:val="20"/>
              </w:rPr>
              <w:t>
высшее образование – бакалавриат,</w:t>
            </w:r>
          </w:p>
          <w:bookmarkEnd w:id="35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Новая Зеландия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Otago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Отаго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57"/>
          <w:p>
            <w:pPr>
              <w:spacing w:after="20"/>
              <w:ind w:left="20"/>
              <w:jc w:val="both"/>
            </w:pPr>
            <w:r>
              <w:rPr>
                <w:rFonts w:ascii="Times New Roman"/>
                <w:b w:val="false"/>
                <w:i w:val="false"/>
                <w:color w:val="000000"/>
                <w:sz w:val="20"/>
              </w:rPr>
              <w:t>
Bachelor with Honours (1st or 2nd class)</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58"/>
          <w:p>
            <w:pPr>
              <w:spacing w:after="20"/>
              <w:ind w:left="20"/>
              <w:jc w:val="both"/>
            </w:pPr>
            <w:r>
              <w:rPr>
                <w:rFonts w:ascii="Times New Roman"/>
                <w:b w:val="false"/>
                <w:i w:val="false"/>
                <w:color w:val="000000"/>
                <w:sz w:val="20"/>
              </w:rPr>
              <w:t>
высшее образование – бакалавриат,</w:t>
            </w:r>
          </w:p>
          <w:bookmarkEnd w:id="35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 Корея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Hanyang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Ханьян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59"/>
          <w:p>
            <w:pPr>
              <w:spacing w:after="20"/>
              <w:ind w:left="20"/>
              <w:jc w:val="both"/>
            </w:pPr>
            <w:r>
              <w:rPr>
                <w:rFonts w:ascii="Times New Roman"/>
                <w:b w:val="false"/>
                <w:i w:val="false"/>
                <w:color w:val="000000"/>
                <w:sz w:val="20"/>
              </w:rPr>
              <w:t>
Bachelor</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60"/>
          <w:p>
            <w:pPr>
              <w:spacing w:after="20"/>
              <w:ind w:left="20"/>
              <w:jc w:val="both"/>
            </w:pPr>
            <w:r>
              <w:rPr>
                <w:rFonts w:ascii="Times New Roman"/>
                <w:b w:val="false"/>
                <w:i w:val="false"/>
                <w:color w:val="000000"/>
                <w:sz w:val="20"/>
              </w:rPr>
              <w:t>
высшее образование – бакалавриат,</w:t>
            </w:r>
          </w:p>
          <w:bookmarkEnd w:id="36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KAIST - Korea Advanced Institute of Science &amp; Technology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 передовой институт науки и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61"/>
          <w:p>
            <w:pPr>
              <w:spacing w:after="20"/>
              <w:ind w:left="20"/>
              <w:jc w:val="both"/>
            </w:pPr>
            <w:r>
              <w:rPr>
                <w:rFonts w:ascii="Times New Roman"/>
                <w:b w:val="false"/>
                <w:i w:val="false"/>
                <w:color w:val="000000"/>
                <w:sz w:val="20"/>
              </w:rPr>
              <w:t>
Bachelor</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62"/>
          <w:p>
            <w:pPr>
              <w:spacing w:after="20"/>
              <w:ind w:left="20"/>
              <w:jc w:val="both"/>
            </w:pPr>
            <w:r>
              <w:rPr>
                <w:rFonts w:ascii="Times New Roman"/>
                <w:b w:val="false"/>
                <w:i w:val="false"/>
                <w:color w:val="000000"/>
                <w:sz w:val="20"/>
              </w:rPr>
              <w:t>
высшее образование – бакалавриат,</w:t>
            </w:r>
          </w:p>
          <w:bookmarkEnd w:id="36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Korea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63"/>
          <w:p>
            <w:pPr>
              <w:spacing w:after="20"/>
              <w:ind w:left="20"/>
              <w:jc w:val="both"/>
            </w:pPr>
            <w:r>
              <w:rPr>
                <w:rFonts w:ascii="Times New Roman"/>
                <w:b w:val="false"/>
                <w:i w:val="false"/>
                <w:color w:val="000000"/>
                <w:sz w:val="20"/>
              </w:rPr>
              <w:t>
Bachelor</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64"/>
          <w:p>
            <w:pPr>
              <w:spacing w:after="20"/>
              <w:ind w:left="20"/>
              <w:jc w:val="both"/>
            </w:pPr>
            <w:r>
              <w:rPr>
                <w:rFonts w:ascii="Times New Roman"/>
                <w:b w:val="false"/>
                <w:i w:val="false"/>
                <w:color w:val="000000"/>
                <w:sz w:val="20"/>
              </w:rPr>
              <w:t>
высшее образование – бакалавриат,</w:t>
            </w:r>
          </w:p>
          <w:bookmarkEnd w:id="36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Kyung Hee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КҰн 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65"/>
          <w:p>
            <w:pPr>
              <w:spacing w:after="20"/>
              <w:ind w:left="20"/>
              <w:jc w:val="both"/>
            </w:pPr>
            <w:r>
              <w:rPr>
                <w:rFonts w:ascii="Times New Roman"/>
                <w:b w:val="false"/>
                <w:i w:val="false"/>
                <w:color w:val="000000"/>
                <w:sz w:val="20"/>
              </w:rPr>
              <w:t>
Bachelor</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66"/>
          <w:p>
            <w:pPr>
              <w:spacing w:after="20"/>
              <w:ind w:left="20"/>
              <w:jc w:val="both"/>
            </w:pPr>
            <w:r>
              <w:rPr>
                <w:rFonts w:ascii="Times New Roman"/>
                <w:b w:val="false"/>
                <w:i w:val="false"/>
                <w:color w:val="000000"/>
                <w:sz w:val="20"/>
              </w:rPr>
              <w:t>
высшее образование – бакалавриат,</w:t>
            </w:r>
          </w:p>
          <w:bookmarkEnd w:id="36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Seoul National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Сеульский национальный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67"/>
          <w:p>
            <w:pPr>
              <w:spacing w:after="20"/>
              <w:ind w:left="20"/>
              <w:jc w:val="both"/>
            </w:pPr>
            <w:r>
              <w:rPr>
                <w:rFonts w:ascii="Times New Roman"/>
                <w:b w:val="false"/>
                <w:i w:val="false"/>
                <w:color w:val="000000"/>
                <w:sz w:val="20"/>
              </w:rPr>
              <w:t>
Bachelor</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68"/>
          <w:p>
            <w:pPr>
              <w:spacing w:after="20"/>
              <w:ind w:left="20"/>
              <w:jc w:val="both"/>
            </w:pPr>
            <w:r>
              <w:rPr>
                <w:rFonts w:ascii="Times New Roman"/>
                <w:b w:val="false"/>
                <w:i w:val="false"/>
                <w:color w:val="000000"/>
                <w:sz w:val="20"/>
              </w:rPr>
              <w:t>
высшее образование – бакалавриат,</w:t>
            </w:r>
          </w:p>
          <w:bookmarkEnd w:id="36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Sungkyunkwan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Сонгюнгван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69"/>
          <w:p>
            <w:pPr>
              <w:spacing w:after="20"/>
              <w:ind w:left="20"/>
              <w:jc w:val="both"/>
            </w:pPr>
            <w:r>
              <w:rPr>
                <w:rFonts w:ascii="Times New Roman"/>
                <w:b w:val="false"/>
                <w:i w:val="false"/>
                <w:color w:val="000000"/>
                <w:sz w:val="20"/>
              </w:rPr>
              <w:t>
Bachelor</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70"/>
          <w:p>
            <w:pPr>
              <w:spacing w:after="20"/>
              <w:ind w:left="20"/>
              <w:jc w:val="both"/>
            </w:pPr>
            <w:r>
              <w:rPr>
                <w:rFonts w:ascii="Times New Roman"/>
                <w:b w:val="false"/>
                <w:i w:val="false"/>
                <w:color w:val="000000"/>
                <w:sz w:val="20"/>
              </w:rPr>
              <w:t>
высшее образование – бакалавриат,</w:t>
            </w:r>
          </w:p>
          <w:bookmarkEnd w:id="37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Yonsei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Университет Йонсей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71"/>
          <w:p>
            <w:pPr>
              <w:spacing w:after="20"/>
              <w:ind w:left="20"/>
              <w:jc w:val="both"/>
            </w:pPr>
            <w:r>
              <w:rPr>
                <w:rFonts w:ascii="Times New Roman"/>
                <w:b w:val="false"/>
                <w:i w:val="false"/>
                <w:color w:val="000000"/>
                <w:sz w:val="20"/>
              </w:rPr>
              <w:t>
Bachelor</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72"/>
          <w:p>
            <w:pPr>
              <w:spacing w:after="20"/>
              <w:ind w:left="20"/>
              <w:jc w:val="both"/>
            </w:pPr>
            <w:r>
              <w:rPr>
                <w:rFonts w:ascii="Times New Roman"/>
                <w:b w:val="false"/>
                <w:i w:val="false"/>
                <w:color w:val="000000"/>
                <w:sz w:val="20"/>
              </w:rPr>
              <w:t>
высшее образование – бакалавриат,</w:t>
            </w:r>
          </w:p>
          <w:bookmarkEnd w:id="37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 Сингапур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Nanyang Technological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Наньянский технологический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73"/>
          <w:p>
            <w:pPr>
              <w:spacing w:after="20"/>
              <w:ind w:left="20"/>
              <w:jc w:val="both"/>
            </w:pPr>
            <w:r>
              <w:rPr>
                <w:rFonts w:ascii="Times New Roman"/>
                <w:b w:val="false"/>
                <w:i w:val="false"/>
                <w:color w:val="000000"/>
                <w:sz w:val="20"/>
              </w:rPr>
              <w:t>
Bachelor with Honours (1st or 2nd class)</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74"/>
          <w:p>
            <w:pPr>
              <w:spacing w:after="20"/>
              <w:ind w:left="20"/>
              <w:jc w:val="both"/>
            </w:pPr>
            <w:r>
              <w:rPr>
                <w:rFonts w:ascii="Times New Roman"/>
                <w:b w:val="false"/>
                <w:i w:val="false"/>
                <w:color w:val="000000"/>
                <w:sz w:val="20"/>
              </w:rPr>
              <w:t>
высшее образование – бакалавриат,</w:t>
            </w:r>
          </w:p>
          <w:bookmarkEnd w:id="37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University of Singapore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университет Сингапура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75"/>
          <w:p>
            <w:pPr>
              <w:spacing w:after="20"/>
              <w:ind w:left="20"/>
              <w:jc w:val="both"/>
            </w:pPr>
            <w:r>
              <w:rPr>
                <w:rFonts w:ascii="Times New Roman"/>
                <w:b w:val="false"/>
                <w:i w:val="false"/>
                <w:color w:val="000000"/>
                <w:sz w:val="20"/>
              </w:rPr>
              <w:t>
Bachelor with Honours (1st or 2nd class)</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76"/>
          <w:p>
            <w:pPr>
              <w:spacing w:after="20"/>
              <w:ind w:left="20"/>
              <w:jc w:val="both"/>
            </w:pPr>
            <w:r>
              <w:rPr>
                <w:rFonts w:ascii="Times New Roman"/>
                <w:b w:val="false"/>
                <w:i w:val="false"/>
                <w:color w:val="000000"/>
                <w:sz w:val="20"/>
              </w:rPr>
              <w:t>
высшее образование – бакалавриат,</w:t>
            </w:r>
          </w:p>
          <w:bookmarkEnd w:id="37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Российская Федерация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Lomonosov Moscow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Государственный Университет имени Ломоносова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77"/>
          <w:p>
            <w:pPr>
              <w:spacing w:after="20"/>
              <w:ind w:left="20"/>
              <w:jc w:val="both"/>
            </w:pPr>
            <w:r>
              <w:rPr>
                <w:rFonts w:ascii="Times New Roman"/>
                <w:b w:val="false"/>
                <w:i w:val="false"/>
                <w:color w:val="000000"/>
                <w:sz w:val="20"/>
              </w:rPr>
              <w:t>
высшее образование - бакалавриат</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образование - специалитет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высшее образование – магистратура</w:t>
            </w:r>
          </w:p>
          <w:p>
            <w:pPr>
              <w:spacing w:after="20"/>
              <w:ind w:left="20"/>
              <w:jc w:val="both"/>
            </w:pPr>
            <w:r>
              <w:rPr>
                <w:rFonts w:ascii="Times New Roman"/>
                <w:b w:val="false"/>
                <w:i w:val="false"/>
                <w:color w:val="000000"/>
                <w:sz w:val="20"/>
              </w:rPr>
              <w:t>
докторантура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78"/>
          <w:p>
            <w:pPr>
              <w:spacing w:after="20"/>
              <w:ind w:left="20"/>
              <w:jc w:val="both"/>
            </w:pPr>
            <w:r>
              <w:rPr>
                <w:rFonts w:ascii="Times New Roman"/>
                <w:b w:val="false"/>
                <w:i w:val="false"/>
                <w:color w:val="000000"/>
                <w:sz w:val="20"/>
              </w:rPr>
              <w:t>
высшее образование – бакалавриат,</w:t>
            </w:r>
          </w:p>
          <w:bookmarkEnd w:id="37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Соединенное Королевство Великобритании и Северной Ирландии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Cardiff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Кардиффский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79"/>
          <w:p>
            <w:pPr>
              <w:spacing w:after="20"/>
              <w:ind w:left="20"/>
              <w:jc w:val="both"/>
            </w:pPr>
            <w:r>
              <w:rPr>
                <w:rFonts w:ascii="Times New Roman"/>
                <w:b w:val="false"/>
                <w:i w:val="false"/>
                <w:color w:val="000000"/>
                <w:sz w:val="20"/>
              </w:rPr>
              <w:t>
Bachelor with Honours (1st or 2nd class)</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80"/>
          <w:p>
            <w:pPr>
              <w:spacing w:after="20"/>
              <w:ind w:left="20"/>
              <w:jc w:val="both"/>
            </w:pPr>
            <w:r>
              <w:rPr>
                <w:rFonts w:ascii="Times New Roman"/>
                <w:b w:val="false"/>
                <w:i w:val="false"/>
                <w:color w:val="000000"/>
                <w:sz w:val="20"/>
              </w:rPr>
              <w:t>
высшее образование – бакалавриат,</w:t>
            </w:r>
          </w:p>
          <w:bookmarkEnd w:id="38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Durham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Даремский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81"/>
          <w:p>
            <w:pPr>
              <w:spacing w:after="20"/>
              <w:ind w:left="20"/>
              <w:jc w:val="both"/>
            </w:pPr>
            <w:r>
              <w:rPr>
                <w:rFonts w:ascii="Times New Roman"/>
                <w:b w:val="false"/>
                <w:i w:val="false"/>
                <w:color w:val="000000"/>
                <w:sz w:val="20"/>
              </w:rPr>
              <w:t>
Bachelor with Honours (1st or 2nd class)</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82"/>
          <w:p>
            <w:pPr>
              <w:spacing w:after="20"/>
              <w:ind w:left="20"/>
              <w:jc w:val="both"/>
            </w:pPr>
            <w:r>
              <w:rPr>
                <w:rFonts w:ascii="Times New Roman"/>
                <w:b w:val="false"/>
                <w:i w:val="false"/>
                <w:color w:val="000000"/>
                <w:sz w:val="20"/>
              </w:rPr>
              <w:t>
высшее образование – бакалавриат,</w:t>
            </w:r>
          </w:p>
          <w:bookmarkEnd w:id="38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Imperial College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Имперский колледж Лондон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83"/>
          <w:p>
            <w:pPr>
              <w:spacing w:after="20"/>
              <w:ind w:left="20"/>
              <w:jc w:val="both"/>
            </w:pPr>
            <w:r>
              <w:rPr>
                <w:rFonts w:ascii="Times New Roman"/>
                <w:b w:val="false"/>
                <w:i w:val="false"/>
                <w:color w:val="000000"/>
                <w:sz w:val="20"/>
              </w:rPr>
              <w:t>
Bachelor with Honours (1st or 2nd class)</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84"/>
          <w:p>
            <w:pPr>
              <w:spacing w:after="20"/>
              <w:ind w:left="20"/>
              <w:jc w:val="both"/>
            </w:pPr>
            <w:r>
              <w:rPr>
                <w:rFonts w:ascii="Times New Roman"/>
                <w:b w:val="false"/>
                <w:i w:val="false"/>
                <w:color w:val="000000"/>
                <w:sz w:val="20"/>
              </w:rPr>
              <w:t>
высшее образование – бакалавриат,</w:t>
            </w:r>
          </w:p>
          <w:bookmarkEnd w:id="38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King's College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Королевский колледж Лондона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85"/>
          <w:p>
            <w:pPr>
              <w:spacing w:after="20"/>
              <w:ind w:left="20"/>
              <w:jc w:val="both"/>
            </w:pPr>
            <w:r>
              <w:rPr>
                <w:rFonts w:ascii="Times New Roman"/>
                <w:b w:val="false"/>
                <w:i w:val="false"/>
                <w:color w:val="000000"/>
                <w:sz w:val="20"/>
              </w:rPr>
              <w:t>
Bachelor with Honours (1st or 2nd class)</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86"/>
          <w:p>
            <w:pPr>
              <w:spacing w:after="20"/>
              <w:ind w:left="20"/>
              <w:jc w:val="both"/>
            </w:pPr>
            <w:r>
              <w:rPr>
                <w:rFonts w:ascii="Times New Roman"/>
                <w:b w:val="false"/>
                <w:i w:val="false"/>
                <w:color w:val="000000"/>
                <w:sz w:val="20"/>
              </w:rPr>
              <w:t>
высшее образование – бакалавриат,</w:t>
            </w:r>
          </w:p>
          <w:bookmarkEnd w:id="38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Lancaster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Ланкастерский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87"/>
          <w:p>
            <w:pPr>
              <w:spacing w:after="20"/>
              <w:ind w:left="20"/>
              <w:jc w:val="both"/>
            </w:pPr>
            <w:r>
              <w:rPr>
                <w:rFonts w:ascii="Times New Roman"/>
                <w:b w:val="false"/>
                <w:i w:val="false"/>
                <w:color w:val="000000"/>
                <w:sz w:val="20"/>
              </w:rPr>
              <w:t>
Bachelor with Honours (1st or 2nd class)</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88"/>
          <w:p>
            <w:pPr>
              <w:spacing w:after="20"/>
              <w:ind w:left="20"/>
              <w:jc w:val="both"/>
            </w:pPr>
            <w:r>
              <w:rPr>
                <w:rFonts w:ascii="Times New Roman"/>
                <w:b w:val="false"/>
                <w:i w:val="false"/>
                <w:color w:val="000000"/>
                <w:sz w:val="20"/>
              </w:rPr>
              <w:t>
высшее образование – бакалавриат,</w:t>
            </w:r>
          </w:p>
          <w:bookmarkEnd w:id="38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London School of Economics and Political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Лондонская школа экономики и политических наук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89"/>
          <w:p>
            <w:pPr>
              <w:spacing w:after="20"/>
              <w:ind w:left="20"/>
              <w:jc w:val="both"/>
            </w:pPr>
            <w:r>
              <w:rPr>
                <w:rFonts w:ascii="Times New Roman"/>
                <w:b w:val="false"/>
                <w:i w:val="false"/>
                <w:color w:val="000000"/>
                <w:sz w:val="20"/>
              </w:rPr>
              <w:t>
Bachelor with Honours (1st or 2nd class)</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90"/>
          <w:p>
            <w:pPr>
              <w:spacing w:after="20"/>
              <w:ind w:left="20"/>
              <w:jc w:val="both"/>
            </w:pPr>
            <w:r>
              <w:rPr>
                <w:rFonts w:ascii="Times New Roman"/>
                <w:b w:val="false"/>
                <w:i w:val="false"/>
                <w:color w:val="000000"/>
                <w:sz w:val="20"/>
              </w:rPr>
              <w:t>
высшее образование – бакалавриат,</w:t>
            </w:r>
          </w:p>
          <w:bookmarkEnd w:id="39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Newcastle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91"/>
          <w:p>
            <w:pPr>
              <w:spacing w:after="20"/>
              <w:ind w:left="20"/>
              <w:jc w:val="both"/>
            </w:pPr>
            <w:r>
              <w:rPr>
                <w:rFonts w:ascii="Times New Roman"/>
                <w:b w:val="false"/>
                <w:i w:val="false"/>
                <w:color w:val="000000"/>
                <w:sz w:val="20"/>
              </w:rPr>
              <w:t>
Bachelor with Honours (1st or 2nd class)</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92"/>
          <w:p>
            <w:pPr>
              <w:spacing w:after="20"/>
              <w:ind w:left="20"/>
              <w:jc w:val="both"/>
            </w:pPr>
            <w:r>
              <w:rPr>
                <w:rFonts w:ascii="Times New Roman"/>
                <w:b w:val="false"/>
                <w:i w:val="false"/>
                <w:color w:val="000000"/>
                <w:sz w:val="20"/>
              </w:rPr>
              <w:t>
высшее образование – бакалавриат,</w:t>
            </w:r>
          </w:p>
          <w:bookmarkEnd w:id="39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Queen Mary University of London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Лондонский университет королевы Марии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93"/>
          <w:p>
            <w:pPr>
              <w:spacing w:after="20"/>
              <w:ind w:left="20"/>
              <w:jc w:val="both"/>
            </w:pPr>
            <w:r>
              <w:rPr>
                <w:rFonts w:ascii="Times New Roman"/>
                <w:b w:val="false"/>
                <w:i w:val="false"/>
                <w:color w:val="000000"/>
                <w:sz w:val="20"/>
              </w:rPr>
              <w:t>
Bachelor with Honours (1st or 2nd class)</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94"/>
          <w:p>
            <w:pPr>
              <w:spacing w:after="20"/>
              <w:ind w:left="20"/>
              <w:jc w:val="both"/>
            </w:pPr>
            <w:r>
              <w:rPr>
                <w:rFonts w:ascii="Times New Roman"/>
                <w:b w:val="false"/>
                <w:i w:val="false"/>
                <w:color w:val="000000"/>
                <w:sz w:val="20"/>
              </w:rPr>
              <w:t>
высшее образование – бакалавриат,</w:t>
            </w:r>
          </w:p>
          <w:bookmarkEnd w:id="39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Edinburgh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95"/>
          <w:p>
            <w:pPr>
              <w:spacing w:after="20"/>
              <w:ind w:left="20"/>
              <w:jc w:val="both"/>
            </w:pPr>
            <w:r>
              <w:rPr>
                <w:rFonts w:ascii="Times New Roman"/>
                <w:b w:val="false"/>
                <w:i w:val="false"/>
                <w:color w:val="000000"/>
                <w:sz w:val="20"/>
              </w:rPr>
              <w:t>
Bachelor with Honours (1st or 2nd class)</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96"/>
          <w:p>
            <w:pPr>
              <w:spacing w:after="20"/>
              <w:ind w:left="20"/>
              <w:jc w:val="both"/>
            </w:pPr>
            <w:r>
              <w:rPr>
                <w:rFonts w:ascii="Times New Roman"/>
                <w:b w:val="false"/>
                <w:i w:val="false"/>
                <w:color w:val="000000"/>
                <w:sz w:val="20"/>
              </w:rPr>
              <w:t>
высшее образование – бакалавриат,</w:t>
            </w:r>
          </w:p>
          <w:bookmarkEnd w:id="39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Glasgow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Глазго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97"/>
          <w:p>
            <w:pPr>
              <w:spacing w:after="20"/>
              <w:ind w:left="20"/>
              <w:jc w:val="both"/>
            </w:pPr>
            <w:r>
              <w:rPr>
                <w:rFonts w:ascii="Times New Roman"/>
                <w:b w:val="false"/>
                <w:i w:val="false"/>
                <w:color w:val="000000"/>
                <w:sz w:val="20"/>
              </w:rPr>
              <w:t>
Bachelor with Honours (1st or 2nd class)</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98"/>
          <w:p>
            <w:pPr>
              <w:spacing w:after="20"/>
              <w:ind w:left="20"/>
              <w:jc w:val="both"/>
            </w:pPr>
            <w:r>
              <w:rPr>
                <w:rFonts w:ascii="Times New Roman"/>
                <w:b w:val="false"/>
                <w:i w:val="false"/>
                <w:color w:val="000000"/>
                <w:sz w:val="20"/>
              </w:rPr>
              <w:t>
высшее образование – бакалавриат,</w:t>
            </w:r>
          </w:p>
          <w:bookmarkEnd w:id="39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Manchester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Манчестерский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99"/>
          <w:p>
            <w:pPr>
              <w:spacing w:after="20"/>
              <w:ind w:left="20"/>
              <w:jc w:val="both"/>
            </w:pPr>
            <w:r>
              <w:rPr>
                <w:rFonts w:ascii="Times New Roman"/>
                <w:b w:val="false"/>
                <w:i w:val="false"/>
                <w:color w:val="000000"/>
                <w:sz w:val="20"/>
              </w:rPr>
              <w:t>
Bachelor with Honours (1st or 2nd class)</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00"/>
          <w:p>
            <w:pPr>
              <w:spacing w:after="20"/>
              <w:ind w:left="20"/>
              <w:jc w:val="both"/>
            </w:pPr>
            <w:r>
              <w:rPr>
                <w:rFonts w:ascii="Times New Roman"/>
                <w:b w:val="false"/>
                <w:i w:val="false"/>
                <w:color w:val="000000"/>
                <w:sz w:val="20"/>
              </w:rPr>
              <w:t>
высшее образование – бакалавриат,</w:t>
            </w:r>
          </w:p>
          <w:bookmarkEnd w:id="40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Sheffield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Шеффилдский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01"/>
          <w:p>
            <w:pPr>
              <w:spacing w:after="20"/>
              <w:ind w:left="20"/>
              <w:jc w:val="both"/>
            </w:pPr>
            <w:r>
              <w:rPr>
                <w:rFonts w:ascii="Times New Roman"/>
                <w:b w:val="false"/>
                <w:i w:val="false"/>
                <w:color w:val="000000"/>
                <w:sz w:val="20"/>
              </w:rPr>
              <w:t>
Bachelor with Honours (1st or 2nd class)</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02"/>
          <w:p>
            <w:pPr>
              <w:spacing w:after="20"/>
              <w:ind w:left="20"/>
              <w:jc w:val="both"/>
            </w:pPr>
            <w:r>
              <w:rPr>
                <w:rFonts w:ascii="Times New Roman"/>
                <w:b w:val="false"/>
                <w:i w:val="false"/>
                <w:color w:val="000000"/>
                <w:sz w:val="20"/>
              </w:rPr>
              <w:t>
высшее образование – бакалавриат,</w:t>
            </w:r>
          </w:p>
          <w:bookmarkEnd w:id="40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03"/>
          <w:p>
            <w:pPr>
              <w:spacing w:after="20"/>
              <w:ind w:left="20"/>
              <w:jc w:val="both"/>
            </w:pPr>
            <w:r>
              <w:rPr>
                <w:rFonts w:ascii="Times New Roman"/>
                <w:b w:val="false"/>
                <w:i w:val="false"/>
                <w:color w:val="000000"/>
                <w:sz w:val="20"/>
              </w:rPr>
              <w:t>
University College London</w:t>
            </w:r>
          </w:p>
          <w:bookmarkEnd w:id="403"/>
          <w:p>
            <w:pPr>
              <w:spacing w:after="20"/>
              <w:ind w:left="20"/>
              <w:jc w:val="both"/>
            </w:pPr>
            <w:r>
              <w:rPr>
                <w:rFonts w:ascii="Times New Roman"/>
                <w:b w:val="false"/>
                <w:i w:val="false"/>
                <w:color w:val="000000"/>
                <w:sz w:val="20"/>
              </w:rPr>
              <w:t>
UCL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Университетский колледж Лондона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04"/>
          <w:p>
            <w:pPr>
              <w:spacing w:after="20"/>
              <w:ind w:left="20"/>
              <w:jc w:val="both"/>
            </w:pPr>
            <w:r>
              <w:rPr>
                <w:rFonts w:ascii="Times New Roman"/>
                <w:b w:val="false"/>
                <w:i w:val="false"/>
                <w:color w:val="000000"/>
                <w:sz w:val="20"/>
              </w:rPr>
              <w:t>
Bachelor with Honours (1st or 2nd class)</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05"/>
          <w:p>
            <w:pPr>
              <w:spacing w:after="20"/>
              <w:ind w:left="20"/>
              <w:jc w:val="both"/>
            </w:pPr>
            <w:r>
              <w:rPr>
                <w:rFonts w:ascii="Times New Roman"/>
                <w:b w:val="false"/>
                <w:i w:val="false"/>
                <w:color w:val="000000"/>
                <w:sz w:val="20"/>
              </w:rPr>
              <w:t>
высшее образование – бакалавриат,</w:t>
            </w:r>
          </w:p>
          <w:bookmarkEnd w:id="40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Aberdeen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Абердина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06"/>
          <w:p>
            <w:pPr>
              <w:spacing w:after="20"/>
              <w:ind w:left="20"/>
              <w:jc w:val="both"/>
            </w:pPr>
            <w:r>
              <w:rPr>
                <w:rFonts w:ascii="Times New Roman"/>
                <w:b w:val="false"/>
                <w:i w:val="false"/>
                <w:color w:val="000000"/>
                <w:sz w:val="20"/>
              </w:rPr>
              <w:t>
Bachelor with Honours (1st or 2nd class)</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07"/>
          <w:p>
            <w:pPr>
              <w:spacing w:after="20"/>
              <w:ind w:left="20"/>
              <w:jc w:val="both"/>
            </w:pPr>
            <w:r>
              <w:rPr>
                <w:rFonts w:ascii="Times New Roman"/>
                <w:b w:val="false"/>
                <w:i w:val="false"/>
                <w:color w:val="000000"/>
                <w:sz w:val="20"/>
              </w:rPr>
              <w:t>
высшее образование – бакалавриат,</w:t>
            </w:r>
          </w:p>
          <w:bookmarkEnd w:id="40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Bath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08"/>
          <w:p>
            <w:pPr>
              <w:spacing w:after="20"/>
              <w:ind w:left="20"/>
              <w:jc w:val="both"/>
            </w:pPr>
            <w:r>
              <w:rPr>
                <w:rFonts w:ascii="Times New Roman"/>
                <w:b w:val="false"/>
                <w:i w:val="false"/>
                <w:color w:val="000000"/>
                <w:sz w:val="20"/>
              </w:rPr>
              <w:t>
Bachelor with Honours (1st or 2nd class)</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09"/>
          <w:p>
            <w:pPr>
              <w:spacing w:after="20"/>
              <w:ind w:left="20"/>
              <w:jc w:val="both"/>
            </w:pPr>
            <w:r>
              <w:rPr>
                <w:rFonts w:ascii="Times New Roman"/>
                <w:b w:val="false"/>
                <w:i w:val="false"/>
                <w:color w:val="000000"/>
                <w:sz w:val="20"/>
              </w:rPr>
              <w:t>
высшее образование – бакалавриат,</w:t>
            </w:r>
          </w:p>
          <w:bookmarkEnd w:id="40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Birmingham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Бирмингемский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10"/>
          <w:p>
            <w:pPr>
              <w:spacing w:after="20"/>
              <w:ind w:left="20"/>
              <w:jc w:val="both"/>
            </w:pPr>
            <w:r>
              <w:rPr>
                <w:rFonts w:ascii="Times New Roman"/>
                <w:b w:val="false"/>
                <w:i w:val="false"/>
                <w:color w:val="000000"/>
                <w:sz w:val="20"/>
              </w:rPr>
              <w:t>
Bachelor with Honours (1st or 2nd class)</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11"/>
          <w:p>
            <w:pPr>
              <w:spacing w:after="20"/>
              <w:ind w:left="20"/>
              <w:jc w:val="both"/>
            </w:pPr>
            <w:r>
              <w:rPr>
                <w:rFonts w:ascii="Times New Roman"/>
                <w:b w:val="false"/>
                <w:i w:val="false"/>
                <w:color w:val="000000"/>
                <w:sz w:val="20"/>
              </w:rPr>
              <w:t>
высшее образование – бакалавриат,</w:t>
            </w:r>
          </w:p>
          <w:bookmarkEnd w:id="41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Bristol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Бристольский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12"/>
          <w:p>
            <w:pPr>
              <w:spacing w:after="20"/>
              <w:ind w:left="20"/>
              <w:jc w:val="both"/>
            </w:pPr>
            <w:r>
              <w:rPr>
                <w:rFonts w:ascii="Times New Roman"/>
                <w:b w:val="false"/>
                <w:i w:val="false"/>
                <w:color w:val="000000"/>
                <w:sz w:val="20"/>
              </w:rPr>
              <w:t>
Bachelor with Honours (1st or 2nd class)</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13"/>
          <w:p>
            <w:pPr>
              <w:spacing w:after="20"/>
              <w:ind w:left="20"/>
              <w:jc w:val="both"/>
            </w:pPr>
            <w:r>
              <w:rPr>
                <w:rFonts w:ascii="Times New Roman"/>
                <w:b w:val="false"/>
                <w:i w:val="false"/>
                <w:color w:val="000000"/>
                <w:sz w:val="20"/>
              </w:rPr>
              <w:t>
высшее образование – бакалавриат,</w:t>
            </w:r>
          </w:p>
          <w:bookmarkEnd w:id="41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Cambridge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Кембриджский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14"/>
          <w:p>
            <w:pPr>
              <w:spacing w:after="20"/>
              <w:ind w:left="20"/>
              <w:jc w:val="both"/>
            </w:pPr>
            <w:r>
              <w:rPr>
                <w:rFonts w:ascii="Times New Roman"/>
                <w:b w:val="false"/>
                <w:i w:val="false"/>
                <w:color w:val="000000"/>
                <w:sz w:val="20"/>
              </w:rPr>
              <w:t>
Bachelor with Honours (1st or 2nd class)</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15"/>
          <w:p>
            <w:pPr>
              <w:spacing w:after="20"/>
              <w:ind w:left="20"/>
              <w:jc w:val="both"/>
            </w:pPr>
            <w:r>
              <w:rPr>
                <w:rFonts w:ascii="Times New Roman"/>
                <w:b w:val="false"/>
                <w:i w:val="false"/>
                <w:color w:val="000000"/>
                <w:sz w:val="20"/>
              </w:rPr>
              <w:t>
высшее образование – бакалавриат,</w:t>
            </w:r>
          </w:p>
          <w:bookmarkEnd w:id="41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East Anglia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Восточной Англии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16"/>
          <w:p>
            <w:pPr>
              <w:spacing w:after="20"/>
              <w:ind w:left="20"/>
              <w:jc w:val="both"/>
            </w:pPr>
            <w:r>
              <w:rPr>
                <w:rFonts w:ascii="Times New Roman"/>
                <w:b w:val="false"/>
                <w:i w:val="false"/>
                <w:color w:val="000000"/>
                <w:sz w:val="20"/>
              </w:rPr>
              <w:t>
Bachelor with Honours (1st or 2nd class)</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17"/>
          <w:p>
            <w:pPr>
              <w:spacing w:after="20"/>
              <w:ind w:left="20"/>
              <w:jc w:val="both"/>
            </w:pPr>
            <w:r>
              <w:rPr>
                <w:rFonts w:ascii="Times New Roman"/>
                <w:b w:val="false"/>
                <w:i w:val="false"/>
                <w:color w:val="000000"/>
                <w:sz w:val="20"/>
              </w:rPr>
              <w:t>
высшее образование – бакалавриат,</w:t>
            </w:r>
          </w:p>
          <w:bookmarkEnd w:id="41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Exeter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Эксетерский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18"/>
          <w:p>
            <w:pPr>
              <w:spacing w:after="20"/>
              <w:ind w:left="20"/>
              <w:jc w:val="both"/>
            </w:pPr>
            <w:r>
              <w:rPr>
                <w:rFonts w:ascii="Times New Roman"/>
                <w:b w:val="false"/>
                <w:i w:val="false"/>
                <w:color w:val="000000"/>
                <w:sz w:val="20"/>
              </w:rPr>
              <w:t>
Bachelor with Honours (1st or 2nd class)</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19"/>
          <w:p>
            <w:pPr>
              <w:spacing w:after="20"/>
              <w:ind w:left="20"/>
              <w:jc w:val="both"/>
            </w:pPr>
            <w:r>
              <w:rPr>
                <w:rFonts w:ascii="Times New Roman"/>
                <w:b w:val="false"/>
                <w:i w:val="false"/>
                <w:color w:val="000000"/>
                <w:sz w:val="20"/>
              </w:rPr>
              <w:t>
высшее образование – бакалавриат,</w:t>
            </w:r>
          </w:p>
          <w:bookmarkEnd w:id="41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Leeds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Лидса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20"/>
          <w:p>
            <w:pPr>
              <w:spacing w:after="20"/>
              <w:ind w:left="20"/>
              <w:jc w:val="both"/>
            </w:pPr>
            <w:r>
              <w:rPr>
                <w:rFonts w:ascii="Times New Roman"/>
                <w:b w:val="false"/>
                <w:i w:val="false"/>
                <w:color w:val="000000"/>
                <w:sz w:val="20"/>
              </w:rPr>
              <w:t>
Bachelor with Honours (1st or 2nd class)</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21"/>
          <w:p>
            <w:pPr>
              <w:spacing w:after="20"/>
              <w:ind w:left="20"/>
              <w:jc w:val="both"/>
            </w:pPr>
            <w:r>
              <w:rPr>
                <w:rFonts w:ascii="Times New Roman"/>
                <w:b w:val="false"/>
                <w:i w:val="false"/>
                <w:color w:val="000000"/>
                <w:sz w:val="20"/>
              </w:rPr>
              <w:t>
высшее образование – бакалавриат,</w:t>
            </w:r>
          </w:p>
          <w:bookmarkEnd w:id="42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Liverpool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Ливерпульский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22"/>
          <w:p>
            <w:pPr>
              <w:spacing w:after="20"/>
              <w:ind w:left="20"/>
              <w:jc w:val="both"/>
            </w:pPr>
            <w:r>
              <w:rPr>
                <w:rFonts w:ascii="Times New Roman"/>
                <w:b w:val="false"/>
                <w:i w:val="false"/>
                <w:color w:val="000000"/>
                <w:sz w:val="20"/>
              </w:rPr>
              <w:t>
Bachelor with Honours (1st or 2nd class)</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23"/>
          <w:p>
            <w:pPr>
              <w:spacing w:after="20"/>
              <w:ind w:left="20"/>
              <w:jc w:val="both"/>
            </w:pPr>
            <w:r>
              <w:rPr>
                <w:rFonts w:ascii="Times New Roman"/>
                <w:b w:val="false"/>
                <w:i w:val="false"/>
                <w:color w:val="000000"/>
                <w:sz w:val="20"/>
              </w:rPr>
              <w:t>
высшее образование – бакалавриат,</w:t>
            </w:r>
          </w:p>
          <w:bookmarkEnd w:id="42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Nottingham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Ноттингемский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24"/>
          <w:p>
            <w:pPr>
              <w:spacing w:after="20"/>
              <w:ind w:left="20"/>
              <w:jc w:val="both"/>
            </w:pPr>
            <w:r>
              <w:rPr>
                <w:rFonts w:ascii="Times New Roman"/>
                <w:b w:val="false"/>
                <w:i w:val="false"/>
                <w:color w:val="000000"/>
                <w:sz w:val="20"/>
              </w:rPr>
              <w:t>
Bachelor with Honours (1st or 2nd class)</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25"/>
          <w:p>
            <w:pPr>
              <w:spacing w:after="20"/>
              <w:ind w:left="20"/>
              <w:jc w:val="both"/>
            </w:pPr>
            <w:r>
              <w:rPr>
                <w:rFonts w:ascii="Times New Roman"/>
                <w:b w:val="false"/>
                <w:i w:val="false"/>
                <w:color w:val="000000"/>
                <w:sz w:val="20"/>
              </w:rPr>
              <w:t>
высшее образование – бакалавриат,</w:t>
            </w:r>
          </w:p>
          <w:bookmarkEnd w:id="42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Oxford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26"/>
          <w:p>
            <w:pPr>
              <w:spacing w:after="20"/>
              <w:ind w:left="20"/>
              <w:jc w:val="both"/>
            </w:pPr>
            <w:r>
              <w:rPr>
                <w:rFonts w:ascii="Times New Roman"/>
                <w:b w:val="false"/>
                <w:i w:val="false"/>
                <w:color w:val="000000"/>
                <w:sz w:val="20"/>
              </w:rPr>
              <w:t>
Bachelor with Honours (1st or 2nd class)</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27"/>
          <w:p>
            <w:pPr>
              <w:spacing w:after="20"/>
              <w:ind w:left="20"/>
              <w:jc w:val="both"/>
            </w:pPr>
            <w:r>
              <w:rPr>
                <w:rFonts w:ascii="Times New Roman"/>
                <w:b w:val="false"/>
                <w:i w:val="false"/>
                <w:color w:val="000000"/>
                <w:sz w:val="20"/>
              </w:rPr>
              <w:t>
высшее образование – бакалавриат,</w:t>
            </w:r>
          </w:p>
          <w:bookmarkEnd w:id="42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Reading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Ридинга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28"/>
          <w:p>
            <w:pPr>
              <w:spacing w:after="20"/>
              <w:ind w:left="20"/>
              <w:jc w:val="both"/>
            </w:pPr>
            <w:r>
              <w:rPr>
                <w:rFonts w:ascii="Times New Roman"/>
                <w:b w:val="false"/>
                <w:i w:val="false"/>
                <w:color w:val="000000"/>
                <w:sz w:val="20"/>
              </w:rPr>
              <w:t>
Bachelor with Honours (1st or 2nd class)</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29"/>
          <w:p>
            <w:pPr>
              <w:spacing w:after="20"/>
              <w:ind w:left="20"/>
              <w:jc w:val="both"/>
            </w:pPr>
            <w:r>
              <w:rPr>
                <w:rFonts w:ascii="Times New Roman"/>
                <w:b w:val="false"/>
                <w:i w:val="false"/>
                <w:color w:val="000000"/>
                <w:sz w:val="20"/>
              </w:rPr>
              <w:t>
высшее образование – бакалавриат,</w:t>
            </w:r>
          </w:p>
          <w:bookmarkEnd w:id="42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Southampton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Саутгемптонский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30"/>
          <w:p>
            <w:pPr>
              <w:spacing w:after="20"/>
              <w:ind w:left="20"/>
              <w:jc w:val="both"/>
            </w:pPr>
            <w:r>
              <w:rPr>
                <w:rFonts w:ascii="Times New Roman"/>
                <w:b w:val="false"/>
                <w:i w:val="false"/>
                <w:color w:val="000000"/>
                <w:sz w:val="20"/>
              </w:rPr>
              <w:t>
Bachelor with Honours (1st or 2nd class)</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31"/>
          <w:p>
            <w:pPr>
              <w:spacing w:after="20"/>
              <w:ind w:left="20"/>
              <w:jc w:val="both"/>
            </w:pPr>
            <w:r>
              <w:rPr>
                <w:rFonts w:ascii="Times New Roman"/>
                <w:b w:val="false"/>
                <w:i w:val="false"/>
                <w:color w:val="000000"/>
                <w:sz w:val="20"/>
              </w:rPr>
              <w:t>
высшее образование – бакалавриат,</w:t>
            </w:r>
          </w:p>
          <w:bookmarkEnd w:id="43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Surrey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Суррея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32"/>
          <w:p>
            <w:pPr>
              <w:spacing w:after="20"/>
              <w:ind w:left="20"/>
              <w:jc w:val="both"/>
            </w:pPr>
            <w:r>
              <w:rPr>
                <w:rFonts w:ascii="Times New Roman"/>
                <w:b w:val="false"/>
                <w:i w:val="false"/>
                <w:color w:val="000000"/>
                <w:sz w:val="20"/>
              </w:rPr>
              <w:t>
Bachelor with Honours (1st or 2nd class)</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33"/>
          <w:p>
            <w:pPr>
              <w:spacing w:after="20"/>
              <w:ind w:left="20"/>
              <w:jc w:val="both"/>
            </w:pPr>
            <w:r>
              <w:rPr>
                <w:rFonts w:ascii="Times New Roman"/>
                <w:b w:val="false"/>
                <w:i w:val="false"/>
                <w:color w:val="000000"/>
                <w:sz w:val="20"/>
              </w:rPr>
              <w:t>
высшее образование – бакалавриат,</w:t>
            </w:r>
          </w:p>
          <w:bookmarkEnd w:id="43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Sussex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Сассекса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34"/>
          <w:p>
            <w:pPr>
              <w:spacing w:after="20"/>
              <w:ind w:left="20"/>
              <w:jc w:val="both"/>
            </w:pPr>
            <w:r>
              <w:rPr>
                <w:rFonts w:ascii="Times New Roman"/>
                <w:b w:val="false"/>
                <w:i w:val="false"/>
                <w:color w:val="000000"/>
                <w:sz w:val="20"/>
              </w:rPr>
              <w:t>
Bachelor with Honours (1st or 2nd class)</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35"/>
          <w:p>
            <w:pPr>
              <w:spacing w:after="20"/>
              <w:ind w:left="20"/>
              <w:jc w:val="both"/>
            </w:pPr>
            <w:r>
              <w:rPr>
                <w:rFonts w:ascii="Times New Roman"/>
                <w:b w:val="false"/>
                <w:i w:val="false"/>
                <w:color w:val="000000"/>
                <w:sz w:val="20"/>
              </w:rPr>
              <w:t>
высшее образование – бакалавриат,</w:t>
            </w:r>
          </w:p>
          <w:bookmarkEnd w:id="43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Warwick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Уорикский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36"/>
          <w:p>
            <w:pPr>
              <w:spacing w:after="20"/>
              <w:ind w:left="20"/>
              <w:jc w:val="both"/>
            </w:pPr>
            <w:r>
              <w:rPr>
                <w:rFonts w:ascii="Times New Roman"/>
                <w:b w:val="false"/>
                <w:i w:val="false"/>
                <w:color w:val="000000"/>
                <w:sz w:val="20"/>
              </w:rPr>
              <w:t>
Bachelor with Honours (1st or 2nd class)</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37"/>
          <w:p>
            <w:pPr>
              <w:spacing w:after="20"/>
              <w:ind w:left="20"/>
              <w:jc w:val="both"/>
            </w:pPr>
            <w:r>
              <w:rPr>
                <w:rFonts w:ascii="Times New Roman"/>
                <w:b w:val="false"/>
                <w:i w:val="false"/>
                <w:color w:val="000000"/>
                <w:sz w:val="20"/>
              </w:rPr>
              <w:t>
высшее образование – бакалавриат,</w:t>
            </w:r>
          </w:p>
          <w:bookmarkEnd w:id="43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York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Йоркский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38"/>
          <w:p>
            <w:pPr>
              <w:spacing w:after="20"/>
              <w:ind w:left="20"/>
              <w:jc w:val="both"/>
            </w:pPr>
            <w:r>
              <w:rPr>
                <w:rFonts w:ascii="Times New Roman"/>
                <w:b w:val="false"/>
                <w:i w:val="false"/>
                <w:color w:val="000000"/>
                <w:sz w:val="20"/>
              </w:rPr>
              <w:t>
Bachelor with Honours (1st or 2nd class)</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39"/>
          <w:p>
            <w:pPr>
              <w:spacing w:after="20"/>
              <w:ind w:left="20"/>
              <w:jc w:val="both"/>
            </w:pPr>
            <w:r>
              <w:rPr>
                <w:rFonts w:ascii="Times New Roman"/>
                <w:b w:val="false"/>
                <w:i w:val="false"/>
                <w:color w:val="000000"/>
                <w:sz w:val="20"/>
              </w:rPr>
              <w:t>
высшее образование – бакалавриат,</w:t>
            </w:r>
          </w:p>
          <w:bookmarkEnd w:id="43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СоединҰнные Штаты Америки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Boston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40"/>
          <w:p>
            <w:pPr>
              <w:spacing w:after="20"/>
              <w:ind w:left="20"/>
              <w:jc w:val="both"/>
            </w:pPr>
            <w:r>
              <w:rPr>
                <w:rFonts w:ascii="Times New Roman"/>
                <w:b w:val="false"/>
                <w:i w:val="false"/>
                <w:color w:val="000000"/>
                <w:sz w:val="20"/>
              </w:rPr>
              <w:t>
Bachelor</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41"/>
          <w:p>
            <w:pPr>
              <w:spacing w:after="20"/>
              <w:ind w:left="20"/>
              <w:jc w:val="both"/>
            </w:pPr>
            <w:r>
              <w:rPr>
                <w:rFonts w:ascii="Times New Roman"/>
                <w:b w:val="false"/>
                <w:i w:val="false"/>
                <w:color w:val="000000"/>
                <w:sz w:val="20"/>
              </w:rPr>
              <w:t>
высшее образование – бакалавриат,</w:t>
            </w:r>
          </w:p>
          <w:bookmarkEnd w:id="44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Брауновский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42"/>
          <w:p>
            <w:pPr>
              <w:spacing w:after="20"/>
              <w:ind w:left="20"/>
              <w:jc w:val="both"/>
            </w:pPr>
            <w:r>
              <w:rPr>
                <w:rFonts w:ascii="Times New Roman"/>
                <w:b w:val="false"/>
                <w:i w:val="false"/>
                <w:color w:val="000000"/>
                <w:sz w:val="20"/>
              </w:rPr>
              <w:t>
Bachelor</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43"/>
          <w:p>
            <w:pPr>
              <w:spacing w:after="20"/>
              <w:ind w:left="20"/>
              <w:jc w:val="both"/>
            </w:pPr>
            <w:r>
              <w:rPr>
                <w:rFonts w:ascii="Times New Roman"/>
                <w:b w:val="false"/>
                <w:i w:val="false"/>
                <w:color w:val="000000"/>
                <w:sz w:val="20"/>
              </w:rPr>
              <w:t>
высшее образование – бакалавриат,</w:t>
            </w:r>
          </w:p>
          <w:bookmarkEnd w:id="44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California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технологический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44"/>
          <w:p>
            <w:pPr>
              <w:spacing w:after="20"/>
              <w:ind w:left="20"/>
              <w:jc w:val="both"/>
            </w:pPr>
            <w:r>
              <w:rPr>
                <w:rFonts w:ascii="Times New Roman"/>
                <w:b w:val="false"/>
                <w:i w:val="false"/>
                <w:color w:val="000000"/>
                <w:sz w:val="20"/>
              </w:rPr>
              <w:t>
Bachelor</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45"/>
          <w:p>
            <w:pPr>
              <w:spacing w:after="20"/>
              <w:ind w:left="20"/>
              <w:jc w:val="both"/>
            </w:pPr>
            <w:r>
              <w:rPr>
                <w:rFonts w:ascii="Times New Roman"/>
                <w:b w:val="false"/>
                <w:i w:val="false"/>
                <w:color w:val="000000"/>
                <w:sz w:val="20"/>
              </w:rPr>
              <w:t>
высшее образование – бакалавриат,</w:t>
            </w:r>
          </w:p>
          <w:bookmarkEnd w:id="44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Carnegie Mellon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Карнеги Меллон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46"/>
          <w:p>
            <w:pPr>
              <w:spacing w:after="20"/>
              <w:ind w:left="20"/>
              <w:jc w:val="both"/>
            </w:pPr>
            <w:r>
              <w:rPr>
                <w:rFonts w:ascii="Times New Roman"/>
                <w:b w:val="false"/>
                <w:i w:val="false"/>
                <w:color w:val="000000"/>
                <w:sz w:val="20"/>
              </w:rPr>
              <w:t>
Bachelor</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47"/>
          <w:p>
            <w:pPr>
              <w:spacing w:after="20"/>
              <w:ind w:left="20"/>
              <w:jc w:val="both"/>
            </w:pPr>
            <w:r>
              <w:rPr>
                <w:rFonts w:ascii="Times New Roman"/>
                <w:b w:val="false"/>
                <w:i w:val="false"/>
                <w:color w:val="000000"/>
                <w:sz w:val="20"/>
              </w:rPr>
              <w:t>
высшее образование – бакалавриат,</w:t>
            </w:r>
          </w:p>
          <w:bookmarkEnd w:id="44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Western Reserve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Вестерн Резервный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48"/>
          <w:p>
            <w:pPr>
              <w:spacing w:after="20"/>
              <w:ind w:left="20"/>
              <w:jc w:val="both"/>
            </w:pPr>
            <w:r>
              <w:rPr>
                <w:rFonts w:ascii="Times New Roman"/>
                <w:b w:val="false"/>
                <w:i w:val="false"/>
                <w:color w:val="000000"/>
                <w:sz w:val="20"/>
              </w:rPr>
              <w:t>
Bachelor</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49"/>
          <w:p>
            <w:pPr>
              <w:spacing w:after="20"/>
              <w:ind w:left="20"/>
              <w:jc w:val="both"/>
            </w:pPr>
            <w:r>
              <w:rPr>
                <w:rFonts w:ascii="Times New Roman"/>
                <w:b w:val="false"/>
                <w:i w:val="false"/>
                <w:color w:val="000000"/>
                <w:sz w:val="20"/>
              </w:rPr>
              <w:t>
высшее образование – бакалавриат,</w:t>
            </w:r>
          </w:p>
          <w:bookmarkEnd w:id="44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Columbia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Колумбийский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50"/>
          <w:p>
            <w:pPr>
              <w:spacing w:after="20"/>
              <w:ind w:left="20"/>
              <w:jc w:val="both"/>
            </w:pPr>
            <w:r>
              <w:rPr>
                <w:rFonts w:ascii="Times New Roman"/>
                <w:b w:val="false"/>
                <w:i w:val="false"/>
                <w:color w:val="000000"/>
                <w:sz w:val="20"/>
              </w:rPr>
              <w:t>
Bachelor</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51"/>
          <w:p>
            <w:pPr>
              <w:spacing w:after="20"/>
              <w:ind w:left="20"/>
              <w:jc w:val="both"/>
            </w:pPr>
            <w:r>
              <w:rPr>
                <w:rFonts w:ascii="Times New Roman"/>
                <w:b w:val="false"/>
                <w:i w:val="false"/>
                <w:color w:val="000000"/>
                <w:sz w:val="20"/>
              </w:rPr>
              <w:t>
высшее образование – бакалавриат,</w:t>
            </w:r>
          </w:p>
          <w:bookmarkEnd w:id="45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Cornell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Корнелл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52"/>
          <w:p>
            <w:pPr>
              <w:spacing w:after="20"/>
              <w:ind w:left="20"/>
              <w:jc w:val="both"/>
            </w:pPr>
            <w:r>
              <w:rPr>
                <w:rFonts w:ascii="Times New Roman"/>
                <w:b w:val="false"/>
                <w:i w:val="false"/>
                <w:color w:val="000000"/>
                <w:sz w:val="20"/>
              </w:rPr>
              <w:t>
Bachelor</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53"/>
          <w:p>
            <w:pPr>
              <w:spacing w:after="20"/>
              <w:ind w:left="20"/>
              <w:jc w:val="both"/>
            </w:pPr>
            <w:r>
              <w:rPr>
                <w:rFonts w:ascii="Times New Roman"/>
                <w:b w:val="false"/>
                <w:i w:val="false"/>
                <w:color w:val="000000"/>
                <w:sz w:val="20"/>
              </w:rPr>
              <w:t>
высшее образование – бакалавриат,</w:t>
            </w:r>
          </w:p>
          <w:bookmarkEnd w:id="45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Dartmouth College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Дартмутский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54"/>
          <w:p>
            <w:pPr>
              <w:spacing w:after="20"/>
              <w:ind w:left="20"/>
              <w:jc w:val="both"/>
            </w:pPr>
            <w:r>
              <w:rPr>
                <w:rFonts w:ascii="Times New Roman"/>
                <w:b w:val="false"/>
                <w:i w:val="false"/>
                <w:color w:val="000000"/>
                <w:sz w:val="20"/>
              </w:rPr>
              <w:t>
Bachelor</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55"/>
          <w:p>
            <w:pPr>
              <w:spacing w:after="20"/>
              <w:ind w:left="20"/>
              <w:jc w:val="both"/>
            </w:pPr>
            <w:r>
              <w:rPr>
                <w:rFonts w:ascii="Times New Roman"/>
                <w:b w:val="false"/>
                <w:i w:val="false"/>
                <w:color w:val="000000"/>
                <w:sz w:val="20"/>
              </w:rPr>
              <w:t>
высшее образование – бакалавриат,</w:t>
            </w:r>
          </w:p>
          <w:bookmarkEnd w:id="45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Duke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Дьюка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56"/>
          <w:p>
            <w:pPr>
              <w:spacing w:after="20"/>
              <w:ind w:left="20"/>
              <w:jc w:val="both"/>
            </w:pPr>
            <w:r>
              <w:rPr>
                <w:rFonts w:ascii="Times New Roman"/>
                <w:b w:val="false"/>
                <w:i w:val="false"/>
                <w:color w:val="000000"/>
                <w:sz w:val="20"/>
              </w:rPr>
              <w:t>
Bachelor</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57"/>
          <w:p>
            <w:pPr>
              <w:spacing w:after="20"/>
              <w:ind w:left="20"/>
              <w:jc w:val="both"/>
            </w:pPr>
            <w:r>
              <w:rPr>
                <w:rFonts w:ascii="Times New Roman"/>
                <w:b w:val="false"/>
                <w:i w:val="false"/>
                <w:color w:val="000000"/>
                <w:sz w:val="20"/>
              </w:rPr>
              <w:t>
высшее образование – бакалавриат,</w:t>
            </w:r>
          </w:p>
          <w:bookmarkEnd w:id="45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Emory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Эмори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58"/>
          <w:p>
            <w:pPr>
              <w:spacing w:after="20"/>
              <w:ind w:left="20"/>
              <w:jc w:val="both"/>
            </w:pPr>
            <w:r>
              <w:rPr>
                <w:rFonts w:ascii="Times New Roman"/>
                <w:b w:val="false"/>
                <w:i w:val="false"/>
                <w:color w:val="000000"/>
                <w:sz w:val="20"/>
              </w:rPr>
              <w:t>
Bachelor</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59"/>
          <w:p>
            <w:pPr>
              <w:spacing w:after="20"/>
              <w:ind w:left="20"/>
              <w:jc w:val="both"/>
            </w:pPr>
            <w:r>
              <w:rPr>
                <w:rFonts w:ascii="Times New Roman"/>
                <w:b w:val="false"/>
                <w:i w:val="false"/>
                <w:color w:val="000000"/>
                <w:sz w:val="20"/>
              </w:rPr>
              <w:t>
высшее образование – бакалавриат,</w:t>
            </w:r>
          </w:p>
          <w:bookmarkEnd w:id="45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Florida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Флорида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60"/>
          <w:p>
            <w:pPr>
              <w:spacing w:after="20"/>
              <w:ind w:left="20"/>
              <w:jc w:val="both"/>
            </w:pPr>
            <w:r>
              <w:rPr>
                <w:rFonts w:ascii="Times New Roman"/>
                <w:b w:val="false"/>
                <w:i w:val="false"/>
                <w:color w:val="000000"/>
                <w:sz w:val="20"/>
              </w:rPr>
              <w:t>
Bachelor</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61"/>
          <w:p>
            <w:pPr>
              <w:spacing w:after="20"/>
              <w:ind w:left="20"/>
              <w:jc w:val="both"/>
            </w:pPr>
            <w:r>
              <w:rPr>
                <w:rFonts w:ascii="Times New Roman"/>
                <w:b w:val="false"/>
                <w:i w:val="false"/>
                <w:color w:val="000000"/>
                <w:sz w:val="20"/>
              </w:rPr>
              <w:t>
высшее образование – бакалавриат,</w:t>
            </w:r>
          </w:p>
          <w:bookmarkEnd w:id="46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Mason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Джорджа Мейсона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62"/>
          <w:p>
            <w:pPr>
              <w:spacing w:after="20"/>
              <w:ind w:left="20"/>
              <w:jc w:val="both"/>
            </w:pPr>
            <w:r>
              <w:rPr>
                <w:rFonts w:ascii="Times New Roman"/>
                <w:b w:val="false"/>
                <w:i w:val="false"/>
                <w:color w:val="000000"/>
                <w:sz w:val="20"/>
              </w:rPr>
              <w:t>
Bachelor</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63"/>
          <w:p>
            <w:pPr>
              <w:spacing w:after="20"/>
              <w:ind w:left="20"/>
              <w:jc w:val="both"/>
            </w:pPr>
            <w:r>
              <w:rPr>
                <w:rFonts w:ascii="Times New Roman"/>
                <w:b w:val="false"/>
                <w:i w:val="false"/>
                <w:color w:val="000000"/>
                <w:sz w:val="20"/>
              </w:rPr>
              <w:t>
высшее образование – бакалавриат,</w:t>
            </w:r>
          </w:p>
          <w:bookmarkEnd w:id="46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Georgetown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Джорджтаунский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64"/>
          <w:p>
            <w:pPr>
              <w:spacing w:after="20"/>
              <w:ind w:left="20"/>
              <w:jc w:val="both"/>
            </w:pPr>
            <w:r>
              <w:rPr>
                <w:rFonts w:ascii="Times New Roman"/>
                <w:b w:val="false"/>
                <w:i w:val="false"/>
                <w:color w:val="000000"/>
                <w:sz w:val="20"/>
              </w:rPr>
              <w:t>
Bachelor</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65"/>
          <w:p>
            <w:pPr>
              <w:spacing w:after="20"/>
              <w:ind w:left="20"/>
              <w:jc w:val="both"/>
            </w:pPr>
            <w:r>
              <w:rPr>
                <w:rFonts w:ascii="Times New Roman"/>
                <w:b w:val="false"/>
                <w:i w:val="false"/>
                <w:color w:val="000000"/>
                <w:sz w:val="20"/>
              </w:rPr>
              <w:t>
высшее образование – бакалавриат,</w:t>
            </w:r>
          </w:p>
          <w:bookmarkEnd w:id="46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институт Джорджии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66"/>
          <w:p>
            <w:pPr>
              <w:spacing w:after="20"/>
              <w:ind w:left="20"/>
              <w:jc w:val="both"/>
            </w:pPr>
            <w:r>
              <w:rPr>
                <w:rFonts w:ascii="Times New Roman"/>
                <w:b w:val="false"/>
                <w:i w:val="false"/>
                <w:color w:val="000000"/>
                <w:sz w:val="20"/>
              </w:rPr>
              <w:t>
Bachelor</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67"/>
          <w:p>
            <w:pPr>
              <w:spacing w:after="20"/>
              <w:ind w:left="20"/>
              <w:jc w:val="both"/>
            </w:pPr>
            <w:r>
              <w:rPr>
                <w:rFonts w:ascii="Times New Roman"/>
                <w:b w:val="false"/>
                <w:i w:val="false"/>
                <w:color w:val="000000"/>
                <w:sz w:val="20"/>
              </w:rPr>
              <w:t>
высшее образование – бакалавриат,</w:t>
            </w:r>
          </w:p>
          <w:bookmarkEnd w:id="46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Harvard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68"/>
          <w:p>
            <w:pPr>
              <w:spacing w:after="20"/>
              <w:ind w:left="20"/>
              <w:jc w:val="both"/>
            </w:pPr>
            <w:r>
              <w:rPr>
                <w:rFonts w:ascii="Times New Roman"/>
                <w:b w:val="false"/>
                <w:i w:val="false"/>
                <w:color w:val="000000"/>
                <w:sz w:val="20"/>
              </w:rPr>
              <w:t>
Bachelor</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69"/>
          <w:p>
            <w:pPr>
              <w:spacing w:after="20"/>
              <w:ind w:left="20"/>
              <w:jc w:val="both"/>
            </w:pPr>
            <w:r>
              <w:rPr>
                <w:rFonts w:ascii="Times New Roman"/>
                <w:b w:val="false"/>
                <w:i w:val="false"/>
                <w:color w:val="000000"/>
                <w:sz w:val="20"/>
              </w:rPr>
              <w:t>
высшее образование – бакалавриат,</w:t>
            </w:r>
          </w:p>
          <w:bookmarkEnd w:id="46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Indiana University—Bloomington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Индианы Блумингтон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70"/>
          <w:p>
            <w:pPr>
              <w:spacing w:after="20"/>
              <w:ind w:left="20"/>
              <w:jc w:val="both"/>
            </w:pPr>
            <w:r>
              <w:rPr>
                <w:rFonts w:ascii="Times New Roman"/>
                <w:b w:val="false"/>
                <w:i w:val="false"/>
                <w:color w:val="000000"/>
                <w:sz w:val="20"/>
              </w:rPr>
              <w:t>
Bachelor</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71"/>
          <w:p>
            <w:pPr>
              <w:spacing w:after="20"/>
              <w:ind w:left="20"/>
              <w:jc w:val="both"/>
            </w:pPr>
            <w:r>
              <w:rPr>
                <w:rFonts w:ascii="Times New Roman"/>
                <w:b w:val="false"/>
                <w:i w:val="false"/>
                <w:color w:val="000000"/>
                <w:sz w:val="20"/>
              </w:rPr>
              <w:t>
высшее образование – бакалавриат,</w:t>
            </w:r>
          </w:p>
          <w:bookmarkEnd w:id="47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Johns Hopkins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Джона Хопкинса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72"/>
          <w:p>
            <w:pPr>
              <w:spacing w:after="20"/>
              <w:ind w:left="20"/>
              <w:jc w:val="both"/>
            </w:pPr>
            <w:r>
              <w:rPr>
                <w:rFonts w:ascii="Times New Roman"/>
                <w:b w:val="false"/>
                <w:i w:val="false"/>
                <w:color w:val="000000"/>
                <w:sz w:val="20"/>
              </w:rPr>
              <w:t>
Bachelor</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73"/>
          <w:p>
            <w:pPr>
              <w:spacing w:after="20"/>
              <w:ind w:left="20"/>
              <w:jc w:val="both"/>
            </w:pPr>
            <w:r>
              <w:rPr>
                <w:rFonts w:ascii="Times New Roman"/>
                <w:b w:val="false"/>
                <w:i w:val="false"/>
                <w:color w:val="000000"/>
                <w:sz w:val="20"/>
              </w:rPr>
              <w:t>
высшее образование – бакалавриат,</w:t>
            </w:r>
          </w:p>
          <w:bookmarkEnd w:id="47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Massachusetts Institute of Technology (MIT)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Массачусетский технологический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74"/>
          <w:p>
            <w:pPr>
              <w:spacing w:after="20"/>
              <w:ind w:left="20"/>
              <w:jc w:val="both"/>
            </w:pPr>
            <w:r>
              <w:rPr>
                <w:rFonts w:ascii="Times New Roman"/>
                <w:b w:val="false"/>
                <w:i w:val="false"/>
                <w:color w:val="000000"/>
                <w:sz w:val="20"/>
              </w:rPr>
              <w:t>
Bachelor</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75"/>
          <w:p>
            <w:pPr>
              <w:spacing w:after="20"/>
              <w:ind w:left="20"/>
              <w:jc w:val="both"/>
            </w:pPr>
            <w:r>
              <w:rPr>
                <w:rFonts w:ascii="Times New Roman"/>
                <w:b w:val="false"/>
                <w:i w:val="false"/>
                <w:color w:val="000000"/>
                <w:sz w:val="20"/>
              </w:rPr>
              <w:t>
высшее образование – бакалавриат,</w:t>
            </w:r>
          </w:p>
          <w:bookmarkEnd w:id="47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Michigan State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Мичиган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76"/>
          <w:p>
            <w:pPr>
              <w:spacing w:after="20"/>
              <w:ind w:left="20"/>
              <w:jc w:val="both"/>
            </w:pPr>
            <w:r>
              <w:rPr>
                <w:rFonts w:ascii="Times New Roman"/>
                <w:b w:val="false"/>
                <w:i w:val="false"/>
                <w:color w:val="000000"/>
                <w:sz w:val="20"/>
              </w:rPr>
              <w:t>
Bachelor</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77"/>
          <w:p>
            <w:pPr>
              <w:spacing w:after="20"/>
              <w:ind w:left="20"/>
              <w:jc w:val="both"/>
            </w:pPr>
            <w:r>
              <w:rPr>
                <w:rFonts w:ascii="Times New Roman"/>
                <w:b w:val="false"/>
                <w:i w:val="false"/>
                <w:color w:val="000000"/>
                <w:sz w:val="20"/>
              </w:rPr>
              <w:t>
высшее образование – бакалавриат,</w:t>
            </w:r>
          </w:p>
          <w:bookmarkEnd w:id="47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York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78"/>
          <w:p>
            <w:pPr>
              <w:spacing w:after="20"/>
              <w:ind w:left="20"/>
              <w:jc w:val="both"/>
            </w:pPr>
            <w:r>
              <w:rPr>
                <w:rFonts w:ascii="Times New Roman"/>
                <w:b w:val="false"/>
                <w:i w:val="false"/>
                <w:color w:val="000000"/>
                <w:sz w:val="20"/>
              </w:rPr>
              <w:t>
Bachelor</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79"/>
          <w:p>
            <w:pPr>
              <w:spacing w:after="20"/>
              <w:ind w:left="20"/>
              <w:jc w:val="both"/>
            </w:pPr>
            <w:r>
              <w:rPr>
                <w:rFonts w:ascii="Times New Roman"/>
                <w:b w:val="false"/>
                <w:i w:val="false"/>
                <w:color w:val="000000"/>
                <w:sz w:val="20"/>
              </w:rPr>
              <w:t>
высшее образование – бакалавриат,</w:t>
            </w:r>
          </w:p>
          <w:bookmarkEnd w:id="47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Northwestern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80"/>
          <w:p>
            <w:pPr>
              <w:spacing w:after="20"/>
              <w:ind w:left="20"/>
              <w:jc w:val="both"/>
            </w:pPr>
            <w:r>
              <w:rPr>
                <w:rFonts w:ascii="Times New Roman"/>
                <w:b w:val="false"/>
                <w:i w:val="false"/>
                <w:color w:val="000000"/>
                <w:sz w:val="20"/>
              </w:rPr>
              <w:t>
Bachelor</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81"/>
          <w:p>
            <w:pPr>
              <w:spacing w:after="20"/>
              <w:ind w:left="20"/>
              <w:jc w:val="both"/>
            </w:pPr>
            <w:r>
              <w:rPr>
                <w:rFonts w:ascii="Times New Roman"/>
                <w:b w:val="false"/>
                <w:i w:val="false"/>
                <w:color w:val="000000"/>
                <w:sz w:val="20"/>
              </w:rPr>
              <w:t>
высшее образование – бакалавриат,</w:t>
            </w:r>
          </w:p>
          <w:bookmarkEnd w:id="48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Ohio State University--Columbus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университет Огайо - Колумбус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82"/>
          <w:p>
            <w:pPr>
              <w:spacing w:after="20"/>
              <w:ind w:left="20"/>
              <w:jc w:val="both"/>
            </w:pPr>
            <w:r>
              <w:rPr>
                <w:rFonts w:ascii="Times New Roman"/>
                <w:b w:val="false"/>
                <w:i w:val="false"/>
                <w:color w:val="000000"/>
                <w:sz w:val="20"/>
              </w:rPr>
              <w:t>
Bachelor</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83"/>
          <w:p>
            <w:pPr>
              <w:spacing w:after="20"/>
              <w:ind w:left="20"/>
              <w:jc w:val="both"/>
            </w:pPr>
            <w:r>
              <w:rPr>
                <w:rFonts w:ascii="Times New Roman"/>
                <w:b w:val="false"/>
                <w:i w:val="false"/>
                <w:color w:val="000000"/>
                <w:sz w:val="20"/>
              </w:rPr>
              <w:t>
высшее образование – бакалавриат,</w:t>
            </w:r>
          </w:p>
          <w:bookmarkEnd w:id="48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 State (Main campus)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штата Пенсильвания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84"/>
          <w:p>
            <w:pPr>
              <w:spacing w:after="20"/>
              <w:ind w:left="20"/>
              <w:jc w:val="both"/>
            </w:pPr>
            <w:r>
              <w:rPr>
                <w:rFonts w:ascii="Times New Roman"/>
                <w:b w:val="false"/>
                <w:i w:val="false"/>
                <w:color w:val="000000"/>
                <w:sz w:val="20"/>
              </w:rPr>
              <w:t>
Bachelor</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85"/>
          <w:p>
            <w:pPr>
              <w:spacing w:after="20"/>
              <w:ind w:left="20"/>
              <w:jc w:val="both"/>
            </w:pPr>
            <w:r>
              <w:rPr>
                <w:rFonts w:ascii="Times New Roman"/>
                <w:b w:val="false"/>
                <w:i w:val="false"/>
                <w:color w:val="000000"/>
                <w:sz w:val="20"/>
              </w:rPr>
              <w:t>
высшее образование – бакалавриат,</w:t>
            </w:r>
          </w:p>
          <w:bookmarkEnd w:id="48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Princeton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Принстона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86"/>
          <w:p>
            <w:pPr>
              <w:spacing w:after="20"/>
              <w:ind w:left="20"/>
              <w:jc w:val="both"/>
            </w:pPr>
            <w:r>
              <w:rPr>
                <w:rFonts w:ascii="Times New Roman"/>
                <w:b w:val="false"/>
                <w:i w:val="false"/>
                <w:color w:val="000000"/>
                <w:sz w:val="20"/>
              </w:rPr>
              <w:t>
Bachelor</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87"/>
          <w:p>
            <w:pPr>
              <w:spacing w:after="20"/>
              <w:ind w:left="20"/>
              <w:jc w:val="both"/>
            </w:pPr>
            <w:r>
              <w:rPr>
                <w:rFonts w:ascii="Times New Roman"/>
                <w:b w:val="false"/>
                <w:i w:val="false"/>
                <w:color w:val="000000"/>
                <w:sz w:val="20"/>
              </w:rPr>
              <w:t>
высшее образование – бакалавриат,</w:t>
            </w:r>
          </w:p>
          <w:bookmarkEnd w:id="48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Purdue University - West Lafayette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Пердью - Западный Лафайет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88"/>
          <w:p>
            <w:pPr>
              <w:spacing w:after="20"/>
              <w:ind w:left="20"/>
              <w:jc w:val="both"/>
            </w:pPr>
            <w:r>
              <w:rPr>
                <w:rFonts w:ascii="Times New Roman"/>
                <w:b w:val="false"/>
                <w:i w:val="false"/>
                <w:color w:val="000000"/>
                <w:sz w:val="20"/>
              </w:rPr>
              <w:t>
Bachelor</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89"/>
          <w:p>
            <w:pPr>
              <w:spacing w:after="20"/>
              <w:ind w:left="20"/>
              <w:jc w:val="both"/>
            </w:pPr>
            <w:r>
              <w:rPr>
                <w:rFonts w:ascii="Times New Roman"/>
                <w:b w:val="false"/>
                <w:i w:val="false"/>
                <w:color w:val="000000"/>
                <w:sz w:val="20"/>
              </w:rPr>
              <w:t>
высшее образование – бакалавриат,</w:t>
            </w:r>
          </w:p>
          <w:bookmarkEnd w:id="48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Райса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90"/>
          <w:p>
            <w:pPr>
              <w:spacing w:after="20"/>
              <w:ind w:left="20"/>
              <w:jc w:val="both"/>
            </w:pPr>
            <w:r>
              <w:rPr>
                <w:rFonts w:ascii="Times New Roman"/>
                <w:b w:val="false"/>
                <w:i w:val="false"/>
                <w:color w:val="000000"/>
                <w:sz w:val="20"/>
              </w:rPr>
              <w:t>
Bachelor</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91"/>
          <w:p>
            <w:pPr>
              <w:spacing w:after="20"/>
              <w:ind w:left="20"/>
              <w:jc w:val="both"/>
            </w:pPr>
            <w:r>
              <w:rPr>
                <w:rFonts w:ascii="Times New Roman"/>
                <w:b w:val="false"/>
                <w:i w:val="false"/>
                <w:color w:val="000000"/>
                <w:sz w:val="20"/>
              </w:rPr>
              <w:t>
высшее образование – бакалавриат,</w:t>
            </w:r>
          </w:p>
          <w:bookmarkEnd w:id="49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Rutgers University–New Brunswick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92"/>
          <w:p>
            <w:pPr>
              <w:spacing w:after="20"/>
              <w:ind w:left="20"/>
              <w:jc w:val="both"/>
            </w:pPr>
            <w:r>
              <w:rPr>
                <w:rFonts w:ascii="Times New Roman"/>
                <w:b w:val="false"/>
                <w:i w:val="false"/>
                <w:color w:val="000000"/>
                <w:sz w:val="20"/>
              </w:rPr>
              <w:t>
Университет Рутгерса - Нью-Брансуик</w:t>
            </w:r>
          </w:p>
          <w:bookmarkEnd w:id="492"/>
          <w:p>
            <w:pPr>
              <w:spacing w:after="20"/>
              <w:ind w:left="20"/>
              <w:jc w:val="both"/>
            </w:pPr>
            <w:r>
              <w:rPr>
                <w:rFonts w:ascii="Times New Roman"/>
                <w:b w:val="false"/>
                <w:i w:val="false"/>
                <w:color w:val="000000"/>
                <w:sz w:val="20"/>
              </w:rPr>
              <w:t>
Рутгерса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93"/>
          <w:p>
            <w:pPr>
              <w:spacing w:after="20"/>
              <w:ind w:left="20"/>
              <w:jc w:val="both"/>
            </w:pPr>
            <w:r>
              <w:rPr>
                <w:rFonts w:ascii="Times New Roman"/>
                <w:b w:val="false"/>
                <w:i w:val="false"/>
                <w:color w:val="000000"/>
                <w:sz w:val="20"/>
              </w:rPr>
              <w:t>
Bachelor</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94"/>
          <w:p>
            <w:pPr>
              <w:spacing w:after="20"/>
              <w:ind w:left="20"/>
              <w:jc w:val="both"/>
            </w:pPr>
            <w:r>
              <w:rPr>
                <w:rFonts w:ascii="Times New Roman"/>
                <w:b w:val="false"/>
                <w:i w:val="false"/>
                <w:color w:val="000000"/>
                <w:sz w:val="20"/>
              </w:rPr>
              <w:t>
высшее образование – бакалавриат,</w:t>
            </w:r>
          </w:p>
          <w:bookmarkEnd w:id="49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Stanford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Стэндфордский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95"/>
          <w:p>
            <w:pPr>
              <w:spacing w:after="20"/>
              <w:ind w:left="20"/>
              <w:jc w:val="both"/>
            </w:pPr>
            <w:r>
              <w:rPr>
                <w:rFonts w:ascii="Times New Roman"/>
                <w:b w:val="false"/>
                <w:i w:val="false"/>
                <w:color w:val="000000"/>
                <w:sz w:val="20"/>
              </w:rPr>
              <w:t>
Bachelor</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96"/>
          <w:p>
            <w:pPr>
              <w:spacing w:after="20"/>
              <w:ind w:left="20"/>
              <w:jc w:val="both"/>
            </w:pPr>
            <w:r>
              <w:rPr>
                <w:rFonts w:ascii="Times New Roman"/>
                <w:b w:val="false"/>
                <w:i w:val="false"/>
                <w:color w:val="000000"/>
                <w:sz w:val="20"/>
              </w:rPr>
              <w:t>
высшее образование – бакалавриат,</w:t>
            </w:r>
          </w:p>
          <w:bookmarkEnd w:id="49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Texas A&amp;M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97"/>
          <w:p>
            <w:pPr>
              <w:spacing w:after="20"/>
              <w:ind w:left="20"/>
              <w:jc w:val="both"/>
            </w:pPr>
            <w:r>
              <w:rPr>
                <w:rFonts w:ascii="Times New Roman"/>
                <w:b w:val="false"/>
                <w:i w:val="false"/>
                <w:color w:val="000000"/>
                <w:sz w:val="20"/>
              </w:rPr>
              <w:t>
Bachelor</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98"/>
          <w:p>
            <w:pPr>
              <w:spacing w:after="20"/>
              <w:ind w:left="20"/>
              <w:jc w:val="both"/>
            </w:pPr>
            <w:r>
              <w:rPr>
                <w:rFonts w:ascii="Times New Roman"/>
                <w:b w:val="false"/>
                <w:i w:val="false"/>
                <w:color w:val="000000"/>
                <w:sz w:val="20"/>
              </w:rPr>
              <w:t>
высшее образование – бакалавриат,</w:t>
            </w:r>
          </w:p>
          <w:bookmarkEnd w:id="49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Adelaide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Аделаиды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99"/>
          <w:p>
            <w:pPr>
              <w:spacing w:after="20"/>
              <w:ind w:left="20"/>
              <w:jc w:val="both"/>
            </w:pPr>
            <w:r>
              <w:rPr>
                <w:rFonts w:ascii="Times New Roman"/>
                <w:b w:val="false"/>
                <w:i w:val="false"/>
                <w:color w:val="000000"/>
                <w:sz w:val="20"/>
              </w:rPr>
              <w:t>
Bachelor</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00"/>
          <w:p>
            <w:pPr>
              <w:spacing w:after="20"/>
              <w:ind w:left="20"/>
              <w:jc w:val="both"/>
            </w:pPr>
            <w:r>
              <w:rPr>
                <w:rFonts w:ascii="Times New Roman"/>
                <w:b w:val="false"/>
                <w:i w:val="false"/>
                <w:color w:val="000000"/>
                <w:sz w:val="20"/>
              </w:rPr>
              <w:t>
высшее образование – бакалавриат,</w:t>
            </w:r>
          </w:p>
          <w:bookmarkEnd w:id="50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University of Texas at Austin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Техасский университет в Остине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01"/>
          <w:p>
            <w:pPr>
              <w:spacing w:after="20"/>
              <w:ind w:left="20"/>
              <w:jc w:val="both"/>
            </w:pPr>
            <w:r>
              <w:rPr>
                <w:rFonts w:ascii="Times New Roman"/>
                <w:b w:val="false"/>
                <w:i w:val="false"/>
                <w:color w:val="000000"/>
                <w:sz w:val="20"/>
              </w:rPr>
              <w:t>
Bachelor</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02"/>
          <w:p>
            <w:pPr>
              <w:spacing w:after="20"/>
              <w:ind w:left="20"/>
              <w:jc w:val="both"/>
            </w:pPr>
            <w:r>
              <w:rPr>
                <w:rFonts w:ascii="Times New Roman"/>
                <w:b w:val="false"/>
                <w:i w:val="false"/>
                <w:color w:val="000000"/>
                <w:sz w:val="20"/>
              </w:rPr>
              <w:t>
высшее образование – бакалавриат,</w:t>
            </w:r>
          </w:p>
          <w:bookmarkEnd w:id="50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Tufts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Тафтса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03"/>
          <w:p>
            <w:pPr>
              <w:spacing w:after="20"/>
              <w:ind w:left="20"/>
              <w:jc w:val="both"/>
            </w:pPr>
            <w:r>
              <w:rPr>
                <w:rFonts w:ascii="Times New Roman"/>
                <w:b w:val="false"/>
                <w:i w:val="false"/>
                <w:color w:val="000000"/>
                <w:sz w:val="20"/>
              </w:rPr>
              <w:t>
Bachelor</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04"/>
          <w:p>
            <w:pPr>
              <w:spacing w:after="20"/>
              <w:ind w:left="20"/>
              <w:jc w:val="both"/>
            </w:pPr>
            <w:r>
              <w:rPr>
                <w:rFonts w:ascii="Times New Roman"/>
                <w:b w:val="false"/>
                <w:i w:val="false"/>
                <w:color w:val="000000"/>
                <w:sz w:val="20"/>
              </w:rPr>
              <w:t>
высшее образование – бакалавриат,</w:t>
            </w:r>
          </w:p>
          <w:bookmarkEnd w:id="50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Arizona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Аризоны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05"/>
          <w:p>
            <w:pPr>
              <w:spacing w:after="20"/>
              <w:ind w:left="20"/>
              <w:jc w:val="both"/>
            </w:pPr>
            <w:r>
              <w:rPr>
                <w:rFonts w:ascii="Times New Roman"/>
                <w:b w:val="false"/>
                <w:i w:val="false"/>
                <w:color w:val="000000"/>
                <w:sz w:val="20"/>
              </w:rPr>
              <w:t>
Bachelor</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06"/>
          <w:p>
            <w:pPr>
              <w:spacing w:after="20"/>
              <w:ind w:left="20"/>
              <w:jc w:val="both"/>
            </w:pPr>
            <w:r>
              <w:rPr>
                <w:rFonts w:ascii="Times New Roman"/>
                <w:b w:val="false"/>
                <w:i w:val="false"/>
                <w:color w:val="000000"/>
                <w:sz w:val="20"/>
              </w:rPr>
              <w:t>
высшее образование – бакалавриат,</w:t>
            </w:r>
          </w:p>
          <w:bookmarkEnd w:id="50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Berkeley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Беркли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07"/>
          <w:p>
            <w:pPr>
              <w:spacing w:after="20"/>
              <w:ind w:left="20"/>
              <w:jc w:val="both"/>
            </w:pPr>
            <w:r>
              <w:rPr>
                <w:rFonts w:ascii="Times New Roman"/>
                <w:b w:val="false"/>
                <w:i w:val="false"/>
                <w:color w:val="000000"/>
                <w:sz w:val="20"/>
              </w:rPr>
              <w:t>
Bachelor</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08"/>
          <w:p>
            <w:pPr>
              <w:spacing w:after="20"/>
              <w:ind w:left="20"/>
              <w:jc w:val="both"/>
            </w:pPr>
            <w:r>
              <w:rPr>
                <w:rFonts w:ascii="Times New Roman"/>
                <w:b w:val="false"/>
                <w:i w:val="false"/>
                <w:color w:val="000000"/>
                <w:sz w:val="20"/>
              </w:rPr>
              <w:t>
высшее образование – бакалавриат,</w:t>
            </w:r>
          </w:p>
          <w:bookmarkEnd w:id="50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Davis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Дэвисе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09"/>
          <w:p>
            <w:pPr>
              <w:spacing w:after="20"/>
              <w:ind w:left="20"/>
              <w:jc w:val="both"/>
            </w:pPr>
            <w:r>
              <w:rPr>
                <w:rFonts w:ascii="Times New Roman"/>
                <w:b w:val="false"/>
                <w:i w:val="false"/>
                <w:color w:val="000000"/>
                <w:sz w:val="20"/>
              </w:rPr>
              <w:t>
Bachelor</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10"/>
          <w:p>
            <w:pPr>
              <w:spacing w:after="20"/>
              <w:ind w:left="20"/>
              <w:jc w:val="both"/>
            </w:pPr>
            <w:r>
              <w:rPr>
                <w:rFonts w:ascii="Times New Roman"/>
                <w:b w:val="false"/>
                <w:i w:val="false"/>
                <w:color w:val="000000"/>
                <w:sz w:val="20"/>
              </w:rPr>
              <w:t>
высшее образование – бакалавриат,</w:t>
            </w:r>
          </w:p>
          <w:bookmarkEnd w:id="51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Irvine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Ирвине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11"/>
          <w:p>
            <w:pPr>
              <w:spacing w:after="20"/>
              <w:ind w:left="20"/>
              <w:jc w:val="both"/>
            </w:pPr>
            <w:r>
              <w:rPr>
                <w:rFonts w:ascii="Times New Roman"/>
                <w:b w:val="false"/>
                <w:i w:val="false"/>
                <w:color w:val="000000"/>
                <w:sz w:val="20"/>
              </w:rPr>
              <w:t>
Bachelor</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12"/>
          <w:p>
            <w:pPr>
              <w:spacing w:after="20"/>
              <w:ind w:left="20"/>
              <w:jc w:val="both"/>
            </w:pPr>
            <w:r>
              <w:rPr>
                <w:rFonts w:ascii="Times New Roman"/>
                <w:b w:val="false"/>
                <w:i w:val="false"/>
                <w:color w:val="000000"/>
                <w:sz w:val="20"/>
              </w:rPr>
              <w:t>
высшее образование – бакалавриат,</w:t>
            </w:r>
          </w:p>
          <w:bookmarkEnd w:id="51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Los Angeles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Лос-Анджелесе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13"/>
          <w:p>
            <w:pPr>
              <w:spacing w:after="20"/>
              <w:ind w:left="20"/>
              <w:jc w:val="both"/>
            </w:pPr>
            <w:r>
              <w:rPr>
                <w:rFonts w:ascii="Times New Roman"/>
                <w:b w:val="false"/>
                <w:i w:val="false"/>
                <w:color w:val="000000"/>
                <w:sz w:val="20"/>
              </w:rPr>
              <w:t>
Bachelor</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14"/>
          <w:p>
            <w:pPr>
              <w:spacing w:after="20"/>
              <w:ind w:left="20"/>
              <w:jc w:val="both"/>
            </w:pPr>
            <w:r>
              <w:rPr>
                <w:rFonts w:ascii="Times New Roman"/>
                <w:b w:val="false"/>
                <w:i w:val="false"/>
                <w:color w:val="000000"/>
                <w:sz w:val="20"/>
              </w:rPr>
              <w:t>
высшее образование – бакалавриат,</w:t>
            </w:r>
          </w:p>
          <w:bookmarkEnd w:id="51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San Diego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Сан-Диего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15"/>
          <w:p>
            <w:pPr>
              <w:spacing w:after="20"/>
              <w:ind w:left="20"/>
              <w:jc w:val="both"/>
            </w:pPr>
            <w:r>
              <w:rPr>
                <w:rFonts w:ascii="Times New Roman"/>
                <w:b w:val="false"/>
                <w:i w:val="false"/>
                <w:color w:val="000000"/>
                <w:sz w:val="20"/>
              </w:rPr>
              <w:t>
Bachelor</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16"/>
          <w:p>
            <w:pPr>
              <w:spacing w:after="20"/>
              <w:ind w:left="20"/>
              <w:jc w:val="both"/>
            </w:pPr>
            <w:r>
              <w:rPr>
                <w:rFonts w:ascii="Times New Roman"/>
                <w:b w:val="false"/>
                <w:i w:val="false"/>
                <w:color w:val="000000"/>
                <w:sz w:val="20"/>
              </w:rPr>
              <w:t>
высшее образование – бакалавриат,</w:t>
            </w:r>
          </w:p>
          <w:bookmarkEnd w:id="51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California, Santa Barbara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университет в Санта-Барбаре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17"/>
          <w:p>
            <w:pPr>
              <w:spacing w:after="20"/>
              <w:ind w:left="20"/>
              <w:jc w:val="both"/>
            </w:pPr>
            <w:r>
              <w:rPr>
                <w:rFonts w:ascii="Times New Roman"/>
                <w:b w:val="false"/>
                <w:i w:val="false"/>
                <w:color w:val="000000"/>
                <w:sz w:val="20"/>
              </w:rPr>
              <w:t>
Bachelor</w:t>
            </w:r>
          </w:p>
          <w:bookmarkEnd w:id="51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18"/>
          <w:p>
            <w:pPr>
              <w:spacing w:after="20"/>
              <w:ind w:left="20"/>
              <w:jc w:val="both"/>
            </w:pPr>
            <w:r>
              <w:rPr>
                <w:rFonts w:ascii="Times New Roman"/>
                <w:b w:val="false"/>
                <w:i w:val="false"/>
                <w:color w:val="000000"/>
                <w:sz w:val="20"/>
              </w:rPr>
              <w:t>
высшее образование – бакалавриат,</w:t>
            </w:r>
          </w:p>
          <w:bookmarkEnd w:id="51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Chicago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Чикагский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19"/>
          <w:p>
            <w:pPr>
              <w:spacing w:after="20"/>
              <w:ind w:left="20"/>
              <w:jc w:val="both"/>
            </w:pPr>
            <w:r>
              <w:rPr>
                <w:rFonts w:ascii="Times New Roman"/>
                <w:b w:val="false"/>
                <w:i w:val="false"/>
                <w:color w:val="000000"/>
                <w:sz w:val="20"/>
              </w:rPr>
              <w:t>
Bachelor</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20"/>
          <w:p>
            <w:pPr>
              <w:spacing w:after="20"/>
              <w:ind w:left="20"/>
              <w:jc w:val="both"/>
            </w:pPr>
            <w:r>
              <w:rPr>
                <w:rFonts w:ascii="Times New Roman"/>
                <w:b w:val="false"/>
                <w:i w:val="false"/>
                <w:color w:val="000000"/>
                <w:sz w:val="20"/>
              </w:rPr>
              <w:t>
высшее образование – бакалавриат,</w:t>
            </w:r>
          </w:p>
          <w:bookmarkEnd w:id="52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Colorado Boulder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Колорадский университет в Боулдере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21"/>
          <w:p>
            <w:pPr>
              <w:spacing w:after="20"/>
              <w:ind w:left="20"/>
              <w:jc w:val="both"/>
            </w:pPr>
            <w:r>
              <w:rPr>
                <w:rFonts w:ascii="Times New Roman"/>
                <w:b w:val="false"/>
                <w:i w:val="false"/>
                <w:color w:val="000000"/>
                <w:sz w:val="20"/>
              </w:rPr>
              <w:t>
Bachelor</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22"/>
          <w:p>
            <w:pPr>
              <w:spacing w:after="20"/>
              <w:ind w:left="20"/>
              <w:jc w:val="both"/>
            </w:pPr>
            <w:r>
              <w:rPr>
                <w:rFonts w:ascii="Times New Roman"/>
                <w:b w:val="false"/>
                <w:i w:val="false"/>
                <w:color w:val="000000"/>
                <w:sz w:val="20"/>
              </w:rPr>
              <w:t>
высшее образование – бакалавриат,</w:t>
            </w:r>
          </w:p>
          <w:bookmarkEnd w:id="52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Florida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Флориды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23"/>
          <w:p>
            <w:pPr>
              <w:spacing w:after="20"/>
              <w:ind w:left="20"/>
              <w:jc w:val="both"/>
            </w:pPr>
            <w:r>
              <w:rPr>
                <w:rFonts w:ascii="Times New Roman"/>
                <w:b w:val="false"/>
                <w:i w:val="false"/>
                <w:color w:val="000000"/>
                <w:sz w:val="20"/>
              </w:rPr>
              <w:t>
Bachelor</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24"/>
          <w:p>
            <w:pPr>
              <w:spacing w:after="20"/>
              <w:ind w:left="20"/>
              <w:jc w:val="both"/>
            </w:pPr>
            <w:r>
              <w:rPr>
                <w:rFonts w:ascii="Times New Roman"/>
                <w:b w:val="false"/>
                <w:i w:val="false"/>
                <w:color w:val="000000"/>
                <w:sz w:val="20"/>
              </w:rPr>
              <w:t>
высшее образование – бакалавриат,</w:t>
            </w:r>
          </w:p>
          <w:bookmarkEnd w:id="52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Illinois at Chicago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Иллинойский университет в Чикаго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25"/>
          <w:p>
            <w:pPr>
              <w:spacing w:after="20"/>
              <w:ind w:left="20"/>
              <w:jc w:val="both"/>
            </w:pPr>
            <w:r>
              <w:rPr>
                <w:rFonts w:ascii="Times New Roman"/>
                <w:b w:val="false"/>
                <w:i w:val="false"/>
                <w:color w:val="000000"/>
                <w:sz w:val="20"/>
              </w:rPr>
              <w:t>
Bachelor</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26"/>
          <w:p>
            <w:pPr>
              <w:spacing w:after="20"/>
              <w:ind w:left="20"/>
              <w:jc w:val="both"/>
            </w:pPr>
            <w:r>
              <w:rPr>
                <w:rFonts w:ascii="Times New Roman"/>
                <w:b w:val="false"/>
                <w:i w:val="false"/>
                <w:color w:val="000000"/>
                <w:sz w:val="20"/>
              </w:rPr>
              <w:t>
высшее образование – бакалавриат,</w:t>
            </w:r>
          </w:p>
          <w:bookmarkEnd w:id="52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Illinois--Urbana-Champaign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Иллинойсский университет в Урбана-Шампейн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27"/>
          <w:p>
            <w:pPr>
              <w:spacing w:after="20"/>
              <w:ind w:left="20"/>
              <w:jc w:val="both"/>
            </w:pPr>
            <w:r>
              <w:rPr>
                <w:rFonts w:ascii="Times New Roman"/>
                <w:b w:val="false"/>
                <w:i w:val="false"/>
                <w:color w:val="000000"/>
                <w:sz w:val="20"/>
              </w:rPr>
              <w:t>
Bachelor</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28"/>
          <w:p>
            <w:pPr>
              <w:spacing w:after="20"/>
              <w:ind w:left="20"/>
              <w:jc w:val="both"/>
            </w:pPr>
            <w:r>
              <w:rPr>
                <w:rFonts w:ascii="Times New Roman"/>
                <w:b w:val="false"/>
                <w:i w:val="false"/>
                <w:color w:val="000000"/>
                <w:sz w:val="20"/>
              </w:rPr>
              <w:t>
высшее образование – бакалавриат,</w:t>
            </w:r>
          </w:p>
          <w:bookmarkEnd w:id="52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Maryland--College Park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Мэриленда, Колледж-Парк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29"/>
          <w:p>
            <w:pPr>
              <w:spacing w:after="20"/>
              <w:ind w:left="20"/>
              <w:jc w:val="both"/>
            </w:pPr>
            <w:r>
              <w:rPr>
                <w:rFonts w:ascii="Times New Roman"/>
                <w:b w:val="false"/>
                <w:i w:val="false"/>
                <w:color w:val="000000"/>
                <w:sz w:val="20"/>
              </w:rPr>
              <w:t>
Bachelor</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30"/>
          <w:p>
            <w:pPr>
              <w:spacing w:after="20"/>
              <w:ind w:left="20"/>
              <w:jc w:val="both"/>
            </w:pPr>
            <w:r>
              <w:rPr>
                <w:rFonts w:ascii="Times New Roman"/>
                <w:b w:val="false"/>
                <w:i w:val="false"/>
                <w:color w:val="000000"/>
                <w:sz w:val="20"/>
              </w:rPr>
              <w:t>
высшее образование – бакалавриат,</w:t>
            </w:r>
          </w:p>
          <w:bookmarkEnd w:id="53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Massachusetts Amherst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Массачусетский университет в Амхерсте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31"/>
          <w:p>
            <w:pPr>
              <w:spacing w:after="20"/>
              <w:ind w:left="20"/>
              <w:jc w:val="both"/>
            </w:pPr>
            <w:r>
              <w:rPr>
                <w:rFonts w:ascii="Times New Roman"/>
                <w:b w:val="false"/>
                <w:i w:val="false"/>
                <w:color w:val="000000"/>
                <w:sz w:val="20"/>
              </w:rPr>
              <w:t>
Bachelor</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32"/>
          <w:p>
            <w:pPr>
              <w:spacing w:after="20"/>
              <w:ind w:left="20"/>
              <w:jc w:val="both"/>
            </w:pPr>
            <w:r>
              <w:rPr>
                <w:rFonts w:ascii="Times New Roman"/>
                <w:b w:val="false"/>
                <w:i w:val="false"/>
                <w:color w:val="000000"/>
                <w:sz w:val="20"/>
              </w:rPr>
              <w:t>
высшее образование – бакалавриат,</w:t>
            </w:r>
          </w:p>
          <w:bookmarkEnd w:id="53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Miami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Майами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33"/>
          <w:p>
            <w:pPr>
              <w:spacing w:after="20"/>
              <w:ind w:left="20"/>
              <w:jc w:val="both"/>
            </w:pPr>
            <w:r>
              <w:rPr>
                <w:rFonts w:ascii="Times New Roman"/>
                <w:b w:val="false"/>
                <w:i w:val="false"/>
                <w:color w:val="000000"/>
                <w:sz w:val="20"/>
              </w:rPr>
              <w:t>
Bachelor</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34"/>
          <w:p>
            <w:pPr>
              <w:spacing w:after="20"/>
              <w:ind w:left="20"/>
              <w:jc w:val="both"/>
            </w:pPr>
            <w:r>
              <w:rPr>
                <w:rFonts w:ascii="Times New Roman"/>
                <w:b w:val="false"/>
                <w:i w:val="false"/>
                <w:color w:val="000000"/>
                <w:sz w:val="20"/>
              </w:rPr>
              <w:t>
высшее образование – бакалавриат,</w:t>
            </w:r>
          </w:p>
          <w:bookmarkEnd w:id="53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Michigan--Ann Arbor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Мичиганский университет в Анн-Арборе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35"/>
          <w:p>
            <w:pPr>
              <w:spacing w:after="20"/>
              <w:ind w:left="20"/>
              <w:jc w:val="both"/>
            </w:pPr>
            <w:r>
              <w:rPr>
                <w:rFonts w:ascii="Times New Roman"/>
                <w:b w:val="false"/>
                <w:i w:val="false"/>
                <w:color w:val="000000"/>
                <w:sz w:val="20"/>
              </w:rPr>
              <w:t>
Bachelor</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36"/>
          <w:p>
            <w:pPr>
              <w:spacing w:after="20"/>
              <w:ind w:left="20"/>
              <w:jc w:val="both"/>
            </w:pPr>
            <w:r>
              <w:rPr>
                <w:rFonts w:ascii="Times New Roman"/>
                <w:b w:val="false"/>
                <w:i w:val="false"/>
                <w:color w:val="000000"/>
                <w:sz w:val="20"/>
              </w:rPr>
              <w:t>
высшее образование – бакалавриат,</w:t>
            </w:r>
          </w:p>
          <w:bookmarkEnd w:id="53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Minnesota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Миннесоты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37"/>
          <w:p>
            <w:pPr>
              <w:spacing w:after="20"/>
              <w:ind w:left="20"/>
              <w:jc w:val="both"/>
            </w:pPr>
            <w:r>
              <w:rPr>
                <w:rFonts w:ascii="Times New Roman"/>
                <w:b w:val="false"/>
                <w:i w:val="false"/>
                <w:color w:val="000000"/>
                <w:sz w:val="20"/>
              </w:rPr>
              <w:t>
Bachelor</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38"/>
          <w:p>
            <w:pPr>
              <w:spacing w:after="20"/>
              <w:ind w:left="20"/>
              <w:jc w:val="both"/>
            </w:pPr>
            <w:r>
              <w:rPr>
                <w:rFonts w:ascii="Times New Roman"/>
                <w:b w:val="false"/>
                <w:i w:val="false"/>
                <w:color w:val="000000"/>
                <w:sz w:val="20"/>
              </w:rPr>
              <w:t>
высшее образование – бакалавриат,</w:t>
            </w:r>
          </w:p>
          <w:bookmarkEnd w:id="53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North Carolina at Chapel Hill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Северной Каролины в Чапел-Хилл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39"/>
          <w:p>
            <w:pPr>
              <w:spacing w:after="20"/>
              <w:ind w:left="20"/>
              <w:jc w:val="both"/>
            </w:pPr>
            <w:r>
              <w:rPr>
                <w:rFonts w:ascii="Times New Roman"/>
                <w:b w:val="false"/>
                <w:i w:val="false"/>
                <w:color w:val="000000"/>
                <w:sz w:val="20"/>
              </w:rPr>
              <w:t>
Bachelor</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40"/>
          <w:p>
            <w:pPr>
              <w:spacing w:after="20"/>
              <w:ind w:left="20"/>
              <w:jc w:val="both"/>
            </w:pPr>
            <w:r>
              <w:rPr>
                <w:rFonts w:ascii="Times New Roman"/>
                <w:b w:val="false"/>
                <w:i w:val="false"/>
                <w:color w:val="000000"/>
                <w:sz w:val="20"/>
              </w:rPr>
              <w:t>
высшее образование – бакалавриат,</w:t>
            </w:r>
          </w:p>
          <w:bookmarkEnd w:id="54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Pennsylvania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Пенсильванский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41"/>
          <w:p>
            <w:pPr>
              <w:spacing w:after="20"/>
              <w:ind w:left="20"/>
              <w:jc w:val="both"/>
            </w:pPr>
            <w:r>
              <w:rPr>
                <w:rFonts w:ascii="Times New Roman"/>
                <w:b w:val="false"/>
                <w:i w:val="false"/>
                <w:color w:val="000000"/>
                <w:sz w:val="20"/>
              </w:rPr>
              <w:t>
Bachelor</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42"/>
          <w:p>
            <w:pPr>
              <w:spacing w:after="20"/>
              <w:ind w:left="20"/>
              <w:jc w:val="both"/>
            </w:pPr>
            <w:r>
              <w:rPr>
                <w:rFonts w:ascii="Times New Roman"/>
                <w:b w:val="false"/>
                <w:i w:val="false"/>
                <w:color w:val="000000"/>
                <w:sz w:val="20"/>
              </w:rPr>
              <w:t>
высшее образование – бакалавриат,</w:t>
            </w:r>
          </w:p>
          <w:bookmarkEnd w:id="54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Pittsburgh, Pittsburgh Campus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Питтсбурга, кампус Питтсбурга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43"/>
          <w:p>
            <w:pPr>
              <w:spacing w:after="20"/>
              <w:ind w:left="20"/>
              <w:jc w:val="both"/>
            </w:pPr>
            <w:r>
              <w:rPr>
                <w:rFonts w:ascii="Times New Roman"/>
                <w:b w:val="false"/>
                <w:i w:val="false"/>
                <w:color w:val="000000"/>
                <w:sz w:val="20"/>
              </w:rPr>
              <w:t>
Bachelor</w:t>
            </w:r>
          </w:p>
          <w:bookmarkEnd w:id="54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44"/>
          <w:p>
            <w:pPr>
              <w:spacing w:after="20"/>
              <w:ind w:left="20"/>
              <w:jc w:val="both"/>
            </w:pPr>
            <w:r>
              <w:rPr>
                <w:rFonts w:ascii="Times New Roman"/>
                <w:b w:val="false"/>
                <w:i w:val="false"/>
                <w:color w:val="000000"/>
                <w:sz w:val="20"/>
              </w:rPr>
              <w:t>
высшее образование – бакалавриат,</w:t>
            </w:r>
          </w:p>
          <w:bookmarkEnd w:id="54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Rochester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Рочестера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45"/>
          <w:p>
            <w:pPr>
              <w:spacing w:after="20"/>
              <w:ind w:left="20"/>
              <w:jc w:val="both"/>
            </w:pPr>
            <w:r>
              <w:rPr>
                <w:rFonts w:ascii="Times New Roman"/>
                <w:b w:val="false"/>
                <w:i w:val="false"/>
                <w:color w:val="000000"/>
                <w:sz w:val="20"/>
              </w:rPr>
              <w:t>
Bachelor</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46"/>
          <w:p>
            <w:pPr>
              <w:spacing w:after="20"/>
              <w:ind w:left="20"/>
              <w:jc w:val="both"/>
            </w:pPr>
            <w:r>
              <w:rPr>
                <w:rFonts w:ascii="Times New Roman"/>
                <w:b w:val="false"/>
                <w:i w:val="false"/>
                <w:color w:val="000000"/>
                <w:sz w:val="20"/>
              </w:rPr>
              <w:t>
высшее образование – бакалавриат,</w:t>
            </w:r>
          </w:p>
          <w:bookmarkEnd w:id="54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 Florida (Tampa)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Южной Флориды (Тампа)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47"/>
          <w:p>
            <w:pPr>
              <w:spacing w:after="20"/>
              <w:ind w:left="20"/>
              <w:jc w:val="both"/>
            </w:pPr>
            <w:r>
              <w:rPr>
                <w:rFonts w:ascii="Times New Roman"/>
                <w:b w:val="false"/>
                <w:i w:val="false"/>
                <w:color w:val="000000"/>
                <w:sz w:val="20"/>
              </w:rPr>
              <w:t>
Bachelor</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48"/>
          <w:p>
            <w:pPr>
              <w:spacing w:after="20"/>
              <w:ind w:left="20"/>
              <w:jc w:val="both"/>
            </w:pPr>
            <w:r>
              <w:rPr>
                <w:rFonts w:ascii="Times New Roman"/>
                <w:b w:val="false"/>
                <w:i w:val="false"/>
                <w:color w:val="000000"/>
                <w:sz w:val="20"/>
              </w:rPr>
              <w:t>
высшее образование – бакалавриат,</w:t>
            </w:r>
          </w:p>
          <w:bookmarkEnd w:id="54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Southern California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Южной Калифорнии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49"/>
          <w:p>
            <w:pPr>
              <w:spacing w:after="20"/>
              <w:ind w:left="20"/>
              <w:jc w:val="both"/>
            </w:pPr>
            <w:r>
              <w:rPr>
                <w:rFonts w:ascii="Times New Roman"/>
                <w:b w:val="false"/>
                <w:i w:val="false"/>
                <w:color w:val="000000"/>
                <w:sz w:val="20"/>
              </w:rPr>
              <w:t>
Bachelor</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50"/>
          <w:p>
            <w:pPr>
              <w:spacing w:after="20"/>
              <w:ind w:left="20"/>
              <w:jc w:val="both"/>
            </w:pPr>
            <w:r>
              <w:rPr>
                <w:rFonts w:ascii="Times New Roman"/>
                <w:b w:val="false"/>
                <w:i w:val="false"/>
                <w:color w:val="000000"/>
                <w:sz w:val="20"/>
              </w:rPr>
              <w:t>
высшее образование – бакалавриат,</w:t>
            </w:r>
          </w:p>
          <w:bookmarkEnd w:id="55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Utah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51"/>
          <w:p>
            <w:pPr>
              <w:spacing w:after="20"/>
              <w:ind w:left="20"/>
              <w:jc w:val="both"/>
            </w:pPr>
            <w:r>
              <w:rPr>
                <w:rFonts w:ascii="Times New Roman"/>
                <w:b w:val="false"/>
                <w:i w:val="false"/>
                <w:color w:val="000000"/>
                <w:sz w:val="20"/>
              </w:rPr>
              <w:t>
Bachelor</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52"/>
          <w:p>
            <w:pPr>
              <w:spacing w:after="20"/>
              <w:ind w:left="20"/>
              <w:jc w:val="both"/>
            </w:pPr>
            <w:r>
              <w:rPr>
                <w:rFonts w:ascii="Times New Roman"/>
                <w:b w:val="false"/>
                <w:i w:val="false"/>
                <w:color w:val="000000"/>
                <w:sz w:val="20"/>
              </w:rPr>
              <w:t>
высшее образование – бакалавриат,</w:t>
            </w:r>
          </w:p>
          <w:bookmarkEnd w:id="552"/>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Virginia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Вирджинии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53"/>
          <w:p>
            <w:pPr>
              <w:spacing w:after="20"/>
              <w:ind w:left="20"/>
              <w:jc w:val="both"/>
            </w:pPr>
            <w:r>
              <w:rPr>
                <w:rFonts w:ascii="Times New Roman"/>
                <w:b w:val="false"/>
                <w:i w:val="false"/>
                <w:color w:val="000000"/>
                <w:sz w:val="20"/>
              </w:rPr>
              <w:t>
Bachelor</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54"/>
          <w:p>
            <w:pPr>
              <w:spacing w:after="20"/>
              <w:ind w:left="20"/>
              <w:jc w:val="both"/>
            </w:pPr>
            <w:r>
              <w:rPr>
                <w:rFonts w:ascii="Times New Roman"/>
                <w:b w:val="false"/>
                <w:i w:val="false"/>
                <w:color w:val="000000"/>
                <w:sz w:val="20"/>
              </w:rPr>
              <w:t>
высшее образование – бакалавриат,</w:t>
            </w:r>
          </w:p>
          <w:bookmarkEnd w:id="554"/>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Washington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Вашингтонский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55"/>
          <w:p>
            <w:pPr>
              <w:spacing w:after="20"/>
              <w:ind w:left="20"/>
              <w:jc w:val="both"/>
            </w:pPr>
            <w:r>
              <w:rPr>
                <w:rFonts w:ascii="Times New Roman"/>
                <w:b w:val="false"/>
                <w:i w:val="false"/>
                <w:color w:val="000000"/>
                <w:sz w:val="20"/>
              </w:rPr>
              <w:t>
Bachelor</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56"/>
          <w:p>
            <w:pPr>
              <w:spacing w:after="20"/>
              <w:ind w:left="20"/>
              <w:jc w:val="both"/>
            </w:pPr>
            <w:r>
              <w:rPr>
                <w:rFonts w:ascii="Times New Roman"/>
                <w:b w:val="false"/>
                <w:i w:val="false"/>
                <w:color w:val="000000"/>
                <w:sz w:val="20"/>
              </w:rPr>
              <w:t>
высшее образование – бакалавриат,</w:t>
            </w:r>
          </w:p>
          <w:bookmarkEnd w:id="556"/>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Wisconsin – Madison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Висконсина - Мэдисон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57"/>
          <w:p>
            <w:pPr>
              <w:spacing w:after="20"/>
              <w:ind w:left="20"/>
              <w:jc w:val="both"/>
            </w:pPr>
            <w:r>
              <w:rPr>
                <w:rFonts w:ascii="Times New Roman"/>
                <w:b w:val="false"/>
                <w:i w:val="false"/>
                <w:color w:val="000000"/>
                <w:sz w:val="20"/>
              </w:rPr>
              <w:t>
Bachelor</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58"/>
          <w:p>
            <w:pPr>
              <w:spacing w:after="20"/>
              <w:ind w:left="20"/>
              <w:jc w:val="both"/>
            </w:pPr>
            <w:r>
              <w:rPr>
                <w:rFonts w:ascii="Times New Roman"/>
                <w:b w:val="false"/>
                <w:i w:val="false"/>
                <w:color w:val="000000"/>
                <w:sz w:val="20"/>
              </w:rPr>
              <w:t>
высшее образование – бакалавриат,</w:t>
            </w:r>
          </w:p>
          <w:bookmarkEnd w:id="558"/>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Vanderbilt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Вандербильта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59"/>
          <w:p>
            <w:pPr>
              <w:spacing w:after="20"/>
              <w:ind w:left="20"/>
              <w:jc w:val="both"/>
            </w:pPr>
            <w:r>
              <w:rPr>
                <w:rFonts w:ascii="Times New Roman"/>
                <w:b w:val="false"/>
                <w:i w:val="false"/>
                <w:color w:val="000000"/>
                <w:sz w:val="20"/>
              </w:rPr>
              <w:t>
Bachelor</w:t>
            </w:r>
          </w:p>
          <w:bookmarkEnd w:id="559"/>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60"/>
          <w:p>
            <w:pPr>
              <w:spacing w:after="20"/>
              <w:ind w:left="20"/>
              <w:jc w:val="both"/>
            </w:pPr>
            <w:r>
              <w:rPr>
                <w:rFonts w:ascii="Times New Roman"/>
                <w:b w:val="false"/>
                <w:i w:val="false"/>
                <w:color w:val="000000"/>
                <w:sz w:val="20"/>
              </w:rPr>
              <w:t>
высшее образование – бакалавриат,</w:t>
            </w:r>
          </w:p>
          <w:bookmarkEnd w:id="560"/>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Washington University in St. Louis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61"/>
          <w:p>
            <w:pPr>
              <w:spacing w:after="20"/>
              <w:ind w:left="20"/>
              <w:jc w:val="both"/>
            </w:pPr>
            <w:r>
              <w:rPr>
                <w:rFonts w:ascii="Times New Roman"/>
                <w:b w:val="false"/>
                <w:i w:val="false"/>
                <w:color w:val="000000"/>
                <w:sz w:val="20"/>
              </w:rPr>
              <w:t>
Форест</w:t>
            </w:r>
          </w:p>
          <w:bookmarkEnd w:id="561"/>
          <w:p>
            <w:pPr>
              <w:spacing w:after="20"/>
              <w:ind w:left="20"/>
              <w:jc w:val="both"/>
            </w:pPr>
            <w:r>
              <w:rPr>
                <w:rFonts w:ascii="Times New Roman"/>
                <w:b w:val="false"/>
                <w:i w:val="false"/>
                <w:color w:val="000000"/>
                <w:sz w:val="20"/>
              </w:rPr>
              <w:t>
Вашингтонский университет в Сент-Луисе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62"/>
          <w:p>
            <w:pPr>
              <w:spacing w:after="20"/>
              <w:ind w:left="20"/>
              <w:jc w:val="both"/>
            </w:pPr>
            <w:r>
              <w:rPr>
                <w:rFonts w:ascii="Times New Roman"/>
                <w:b w:val="false"/>
                <w:i w:val="false"/>
                <w:color w:val="000000"/>
                <w:sz w:val="20"/>
              </w:rPr>
              <w:t>
Bachelor</w:t>
            </w:r>
          </w:p>
          <w:bookmarkEnd w:id="56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63"/>
          <w:p>
            <w:pPr>
              <w:spacing w:after="20"/>
              <w:ind w:left="20"/>
              <w:jc w:val="both"/>
            </w:pPr>
            <w:r>
              <w:rPr>
                <w:rFonts w:ascii="Times New Roman"/>
                <w:b w:val="false"/>
                <w:i w:val="false"/>
                <w:color w:val="000000"/>
                <w:sz w:val="20"/>
              </w:rPr>
              <w:t>
высшее образование – бакалавриат,</w:t>
            </w:r>
          </w:p>
          <w:bookmarkEnd w:id="56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Yale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Йельский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64"/>
          <w:p>
            <w:pPr>
              <w:spacing w:after="20"/>
              <w:ind w:left="20"/>
              <w:jc w:val="both"/>
            </w:pPr>
            <w:r>
              <w:rPr>
                <w:rFonts w:ascii="Times New Roman"/>
                <w:b w:val="false"/>
                <w:i w:val="false"/>
                <w:color w:val="000000"/>
                <w:sz w:val="20"/>
              </w:rPr>
              <w:t>
Bachelor</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65"/>
          <w:p>
            <w:pPr>
              <w:spacing w:after="20"/>
              <w:ind w:left="20"/>
              <w:jc w:val="both"/>
            </w:pPr>
            <w:r>
              <w:rPr>
                <w:rFonts w:ascii="Times New Roman"/>
                <w:b w:val="false"/>
                <w:i w:val="false"/>
                <w:color w:val="000000"/>
                <w:sz w:val="20"/>
              </w:rPr>
              <w:t>
высшее образование – бакалавриат,</w:t>
            </w:r>
          </w:p>
          <w:bookmarkEnd w:id="56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Федеративная Республика Германия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Eberhard Karls Universität Tübingen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Тюбингенский университет Эберхарда и Карла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66"/>
          <w:p>
            <w:pPr>
              <w:spacing w:after="20"/>
              <w:ind w:left="20"/>
              <w:jc w:val="both"/>
            </w:pPr>
            <w:r>
              <w:rPr>
                <w:rFonts w:ascii="Times New Roman"/>
                <w:b w:val="false"/>
                <w:i w:val="false"/>
                <w:color w:val="000000"/>
                <w:sz w:val="20"/>
              </w:rPr>
              <w:t>
Bachelor (180 кредитов ECTS и больше)</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67"/>
          <w:p>
            <w:pPr>
              <w:spacing w:after="20"/>
              <w:ind w:left="20"/>
              <w:jc w:val="both"/>
            </w:pPr>
            <w:r>
              <w:rPr>
                <w:rFonts w:ascii="Times New Roman"/>
                <w:b w:val="false"/>
                <w:i w:val="false"/>
                <w:color w:val="000000"/>
                <w:sz w:val="20"/>
              </w:rPr>
              <w:t>
высшее образование – бакалавриат,</w:t>
            </w:r>
          </w:p>
          <w:bookmarkEnd w:id="56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Goethe-University Frankfurt am Main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Франкфуртский университет имени Иоганна Вольфганга ГҰте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68"/>
          <w:p>
            <w:pPr>
              <w:spacing w:after="20"/>
              <w:ind w:left="20"/>
              <w:jc w:val="both"/>
            </w:pPr>
            <w:r>
              <w:rPr>
                <w:rFonts w:ascii="Times New Roman"/>
                <w:b w:val="false"/>
                <w:i w:val="false"/>
                <w:color w:val="000000"/>
                <w:sz w:val="20"/>
              </w:rPr>
              <w:t>
Bachelor (180 кредитов ECTS и больше)</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69"/>
          <w:p>
            <w:pPr>
              <w:spacing w:after="20"/>
              <w:ind w:left="20"/>
              <w:jc w:val="both"/>
            </w:pPr>
            <w:r>
              <w:rPr>
                <w:rFonts w:ascii="Times New Roman"/>
                <w:b w:val="false"/>
                <w:i w:val="false"/>
                <w:color w:val="000000"/>
                <w:sz w:val="20"/>
              </w:rPr>
              <w:t>
высшее образование – бакалавриат,</w:t>
            </w:r>
          </w:p>
          <w:bookmarkEnd w:id="56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Heidelberg University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Гейдельбергский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70"/>
          <w:p>
            <w:pPr>
              <w:spacing w:after="20"/>
              <w:ind w:left="20"/>
              <w:jc w:val="both"/>
            </w:pPr>
            <w:r>
              <w:rPr>
                <w:rFonts w:ascii="Times New Roman"/>
                <w:b w:val="false"/>
                <w:i w:val="false"/>
                <w:color w:val="000000"/>
                <w:sz w:val="20"/>
              </w:rPr>
              <w:t>
Bachelor (180 кредитов ECTS и больше)</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71"/>
          <w:p>
            <w:pPr>
              <w:spacing w:after="20"/>
              <w:ind w:left="20"/>
              <w:jc w:val="both"/>
            </w:pPr>
            <w:r>
              <w:rPr>
                <w:rFonts w:ascii="Times New Roman"/>
                <w:b w:val="false"/>
                <w:i w:val="false"/>
                <w:color w:val="000000"/>
                <w:sz w:val="20"/>
              </w:rPr>
              <w:t>
высшее образование – бакалавриат,</w:t>
            </w:r>
          </w:p>
          <w:bookmarkEnd w:id="57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Karlsruhe Institute of Technology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институт Карлсруэ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72"/>
          <w:p>
            <w:pPr>
              <w:spacing w:after="20"/>
              <w:ind w:left="20"/>
              <w:jc w:val="both"/>
            </w:pPr>
            <w:r>
              <w:rPr>
                <w:rFonts w:ascii="Times New Roman"/>
                <w:b w:val="false"/>
                <w:i w:val="false"/>
                <w:color w:val="000000"/>
                <w:sz w:val="20"/>
              </w:rPr>
              <w:t>
Bachelor (180 кредитов ECTS и больше)</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73"/>
          <w:p>
            <w:pPr>
              <w:spacing w:after="20"/>
              <w:ind w:left="20"/>
              <w:jc w:val="both"/>
            </w:pPr>
            <w:r>
              <w:rPr>
                <w:rFonts w:ascii="Times New Roman"/>
                <w:b w:val="false"/>
                <w:i w:val="false"/>
                <w:color w:val="000000"/>
                <w:sz w:val="20"/>
              </w:rPr>
              <w:t>
высшее образование – бакалавриат,</w:t>
            </w:r>
          </w:p>
          <w:bookmarkEnd w:id="57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Ludwig-Maximilians-Universität München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Мюнхенский университет Людвига-Максимилиана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74"/>
          <w:p>
            <w:pPr>
              <w:spacing w:after="20"/>
              <w:ind w:left="20"/>
              <w:jc w:val="both"/>
            </w:pPr>
            <w:r>
              <w:rPr>
                <w:rFonts w:ascii="Times New Roman"/>
                <w:b w:val="false"/>
                <w:i w:val="false"/>
                <w:color w:val="000000"/>
                <w:sz w:val="20"/>
              </w:rPr>
              <w:t>
Bachelor (180 кредитов ECTS и больше)</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75"/>
          <w:p>
            <w:pPr>
              <w:spacing w:after="20"/>
              <w:ind w:left="20"/>
              <w:jc w:val="both"/>
            </w:pPr>
            <w:r>
              <w:rPr>
                <w:rFonts w:ascii="Times New Roman"/>
                <w:b w:val="false"/>
                <w:i w:val="false"/>
                <w:color w:val="000000"/>
                <w:sz w:val="20"/>
              </w:rPr>
              <w:t>
высшее образование – бакалавриат,</w:t>
            </w:r>
          </w:p>
          <w:bookmarkEnd w:id="57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RWTH Aachen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76"/>
          <w:p>
            <w:pPr>
              <w:spacing w:after="20"/>
              <w:ind w:left="20"/>
              <w:jc w:val="both"/>
            </w:pPr>
            <w:r>
              <w:rPr>
                <w:rFonts w:ascii="Times New Roman"/>
                <w:b w:val="false"/>
                <w:i w:val="false"/>
                <w:color w:val="000000"/>
                <w:sz w:val="20"/>
              </w:rPr>
              <w:t>
Bachelor (180 кредитов ECTS и больше)</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77"/>
          <w:p>
            <w:pPr>
              <w:spacing w:after="20"/>
              <w:ind w:left="20"/>
              <w:jc w:val="both"/>
            </w:pPr>
            <w:r>
              <w:rPr>
                <w:rFonts w:ascii="Times New Roman"/>
                <w:b w:val="false"/>
                <w:i w:val="false"/>
                <w:color w:val="000000"/>
                <w:sz w:val="20"/>
              </w:rPr>
              <w:t>
высшее образование – бакалавриат,</w:t>
            </w:r>
          </w:p>
          <w:bookmarkEnd w:id="57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University Munich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Мюнхена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78"/>
          <w:p>
            <w:pPr>
              <w:spacing w:after="20"/>
              <w:ind w:left="20"/>
              <w:jc w:val="both"/>
            </w:pPr>
            <w:r>
              <w:rPr>
                <w:rFonts w:ascii="Times New Roman"/>
                <w:b w:val="false"/>
                <w:i w:val="false"/>
                <w:color w:val="000000"/>
                <w:sz w:val="20"/>
              </w:rPr>
              <w:t>
Bachelor (180 кредитов ECTS и больше)</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79"/>
          <w:p>
            <w:pPr>
              <w:spacing w:after="20"/>
              <w:ind w:left="20"/>
              <w:jc w:val="both"/>
            </w:pPr>
            <w:r>
              <w:rPr>
                <w:rFonts w:ascii="Times New Roman"/>
                <w:b w:val="false"/>
                <w:i w:val="false"/>
                <w:color w:val="000000"/>
                <w:sz w:val="20"/>
              </w:rPr>
              <w:t>
высшее образование – бакалавриат,</w:t>
            </w:r>
          </w:p>
          <w:bookmarkEnd w:id="57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Technical University of Berlin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университет Берлина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80"/>
          <w:p>
            <w:pPr>
              <w:spacing w:after="20"/>
              <w:ind w:left="20"/>
              <w:jc w:val="both"/>
            </w:pPr>
            <w:r>
              <w:rPr>
                <w:rFonts w:ascii="Times New Roman"/>
                <w:b w:val="false"/>
                <w:i w:val="false"/>
                <w:color w:val="000000"/>
                <w:sz w:val="20"/>
              </w:rPr>
              <w:t>
Bachelor (180 кредитов ECTS и больше)</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81"/>
          <w:p>
            <w:pPr>
              <w:spacing w:after="20"/>
              <w:ind w:left="20"/>
              <w:jc w:val="both"/>
            </w:pPr>
            <w:r>
              <w:rPr>
                <w:rFonts w:ascii="Times New Roman"/>
                <w:b w:val="false"/>
                <w:i w:val="false"/>
                <w:color w:val="000000"/>
                <w:sz w:val="20"/>
              </w:rPr>
              <w:t>
высшее образование – бакалавриат,</w:t>
            </w:r>
          </w:p>
          <w:bookmarkEnd w:id="58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Bonn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82"/>
          <w:p>
            <w:pPr>
              <w:spacing w:after="20"/>
              <w:ind w:left="20"/>
              <w:jc w:val="both"/>
            </w:pPr>
            <w:r>
              <w:rPr>
                <w:rFonts w:ascii="Times New Roman"/>
                <w:b w:val="false"/>
                <w:i w:val="false"/>
                <w:color w:val="000000"/>
                <w:sz w:val="20"/>
              </w:rPr>
              <w:t>
Bachelor (180 кредитов ECTS и больше)</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83"/>
          <w:p>
            <w:pPr>
              <w:spacing w:after="20"/>
              <w:ind w:left="20"/>
              <w:jc w:val="both"/>
            </w:pPr>
            <w:r>
              <w:rPr>
                <w:rFonts w:ascii="Times New Roman"/>
                <w:b w:val="false"/>
                <w:i w:val="false"/>
                <w:color w:val="000000"/>
                <w:sz w:val="20"/>
              </w:rPr>
              <w:t>
высшее образование – бакалавриат,</w:t>
            </w:r>
          </w:p>
          <w:bookmarkEnd w:id="58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Cologne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84"/>
          <w:p>
            <w:pPr>
              <w:spacing w:after="20"/>
              <w:ind w:left="20"/>
              <w:jc w:val="both"/>
            </w:pPr>
            <w:r>
              <w:rPr>
                <w:rFonts w:ascii="Times New Roman"/>
                <w:b w:val="false"/>
                <w:i w:val="false"/>
                <w:color w:val="000000"/>
                <w:sz w:val="20"/>
              </w:rPr>
              <w:t>
Bachelor (180 кредитов ECTS и больше)</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85"/>
          <w:p>
            <w:pPr>
              <w:spacing w:after="20"/>
              <w:ind w:left="20"/>
              <w:jc w:val="both"/>
            </w:pPr>
            <w:r>
              <w:rPr>
                <w:rFonts w:ascii="Times New Roman"/>
                <w:b w:val="false"/>
                <w:i w:val="false"/>
                <w:color w:val="000000"/>
                <w:sz w:val="20"/>
              </w:rPr>
              <w:t>
высшее образование – бакалавриат,</w:t>
            </w:r>
          </w:p>
          <w:bookmarkEnd w:id="58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Erlangen-Nuremberg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Эрлангена-Нюрнберга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86"/>
          <w:p>
            <w:pPr>
              <w:spacing w:after="20"/>
              <w:ind w:left="20"/>
              <w:jc w:val="both"/>
            </w:pPr>
            <w:r>
              <w:rPr>
                <w:rFonts w:ascii="Times New Roman"/>
                <w:b w:val="false"/>
                <w:i w:val="false"/>
                <w:color w:val="000000"/>
                <w:sz w:val="20"/>
              </w:rPr>
              <w:t>
Bachelor (180 кредитов ECTS и больше)</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87"/>
          <w:p>
            <w:pPr>
              <w:spacing w:after="20"/>
              <w:ind w:left="20"/>
              <w:jc w:val="both"/>
            </w:pPr>
            <w:r>
              <w:rPr>
                <w:rFonts w:ascii="Times New Roman"/>
                <w:b w:val="false"/>
                <w:i w:val="false"/>
                <w:color w:val="000000"/>
                <w:sz w:val="20"/>
              </w:rPr>
              <w:t>
высшее образование – бакалавриат,</w:t>
            </w:r>
          </w:p>
          <w:bookmarkEnd w:id="58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Freiburg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Фрайбургский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88"/>
          <w:p>
            <w:pPr>
              <w:spacing w:after="20"/>
              <w:ind w:left="20"/>
              <w:jc w:val="both"/>
            </w:pPr>
            <w:r>
              <w:rPr>
                <w:rFonts w:ascii="Times New Roman"/>
                <w:b w:val="false"/>
                <w:i w:val="false"/>
                <w:color w:val="000000"/>
                <w:sz w:val="20"/>
              </w:rPr>
              <w:t>
Bachelor (180 кредитов ECTS и больше)</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89"/>
          <w:p>
            <w:pPr>
              <w:spacing w:after="20"/>
              <w:ind w:left="20"/>
              <w:jc w:val="both"/>
            </w:pPr>
            <w:r>
              <w:rPr>
                <w:rFonts w:ascii="Times New Roman"/>
                <w:b w:val="false"/>
                <w:i w:val="false"/>
                <w:color w:val="000000"/>
                <w:sz w:val="20"/>
              </w:rPr>
              <w:t>
высшее образование – бакалавриат,</w:t>
            </w:r>
          </w:p>
          <w:bookmarkEnd w:id="58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Göttingen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Геттингенский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90"/>
          <w:p>
            <w:pPr>
              <w:spacing w:after="20"/>
              <w:ind w:left="20"/>
              <w:jc w:val="both"/>
            </w:pPr>
            <w:r>
              <w:rPr>
                <w:rFonts w:ascii="Times New Roman"/>
                <w:b w:val="false"/>
                <w:i w:val="false"/>
                <w:color w:val="000000"/>
                <w:sz w:val="20"/>
              </w:rPr>
              <w:t>
Bachelor (180 кредитов ECTS и больше)</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91"/>
          <w:p>
            <w:pPr>
              <w:spacing w:after="20"/>
              <w:ind w:left="20"/>
              <w:jc w:val="both"/>
            </w:pPr>
            <w:r>
              <w:rPr>
                <w:rFonts w:ascii="Times New Roman"/>
                <w:b w:val="false"/>
                <w:i w:val="false"/>
                <w:color w:val="000000"/>
                <w:sz w:val="20"/>
              </w:rPr>
              <w:t>
высшее образование – бакалавриат,</w:t>
            </w:r>
          </w:p>
          <w:bookmarkEnd w:id="59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Wuerzburg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Вюрцбургский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92"/>
          <w:p>
            <w:pPr>
              <w:spacing w:after="20"/>
              <w:ind w:left="20"/>
              <w:jc w:val="both"/>
            </w:pPr>
            <w:r>
              <w:rPr>
                <w:rFonts w:ascii="Times New Roman"/>
                <w:b w:val="false"/>
                <w:i w:val="false"/>
                <w:color w:val="000000"/>
                <w:sz w:val="20"/>
              </w:rPr>
              <w:t>
Bachelor (180 кредитов ECTS и больше)</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Diplom, </w:t>
            </w:r>
          </w:p>
          <w:p>
            <w:pPr>
              <w:spacing w:after="20"/>
              <w:ind w:left="20"/>
              <w:jc w:val="both"/>
            </w:pPr>
            <w:r>
              <w:rPr>
                <w:rFonts w:ascii="Times New Roman"/>
                <w:b w:val="false"/>
                <w:i w:val="false"/>
                <w:color w:val="000000"/>
                <w:sz w:val="20"/>
              </w:rPr>
              <w:t>
</w:t>
            </w:r>
            <w:r>
              <w:rPr>
                <w:rFonts w:ascii="Times New Roman"/>
                <w:b w:val="false"/>
                <w:i w:val="false"/>
                <w:color w:val="000000"/>
                <w:sz w:val="20"/>
              </w:rPr>
              <w:t>Magister Artium, Staatsexamen</w:t>
            </w:r>
          </w:p>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93"/>
          <w:p>
            <w:pPr>
              <w:spacing w:after="20"/>
              <w:ind w:left="20"/>
              <w:jc w:val="both"/>
            </w:pPr>
            <w:r>
              <w:rPr>
                <w:rFonts w:ascii="Times New Roman"/>
                <w:b w:val="false"/>
                <w:i w:val="false"/>
                <w:color w:val="000000"/>
                <w:sz w:val="20"/>
              </w:rPr>
              <w:t>
высшее образование – бакалавриат,</w:t>
            </w:r>
          </w:p>
          <w:bookmarkEnd w:id="59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Финляндская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Helsinki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Хельсинки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94"/>
          <w:p>
            <w:pPr>
              <w:spacing w:after="20"/>
              <w:ind w:left="20"/>
              <w:jc w:val="both"/>
            </w:pPr>
            <w:r>
              <w:rPr>
                <w:rFonts w:ascii="Times New Roman"/>
                <w:b w:val="false"/>
                <w:i w:val="false"/>
                <w:color w:val="000000"/>
                <w:sz w:val="20"/>
              </w:rPr>
              <w:t>
Kandidaatin tutkinto</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Maisterin tutkinto</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95"/>
          <w:p>
            <w:pPr>
              <w:spacing w:after="20"/>
              <w:ind w:left="20"/>
              <w:jc w:val="both"/>
            </w:pPr>
            <w:r>
              <w:rPr>
                <w:rFonts w:ascii="Times New Roman"/>
                <w:b w:val="false"/>
                <w:i w:val="false"/>
                <w:color w:val="000000"/>
                <w:sz w:val="20"/>
              </w:rPr>
              <w:t>
высшее образование – бакалавриат,</w:t>
            </w:r>
          </w:p>
          <w:bookmarkEnd w:id="59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Французская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École Normale Supérieure de Lyon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педагогическая школа - Лион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96"/>
          <w:p>
            <w:pPr>
              <w:spacing w:after="20"/>
              <w:ind w:left="20"/>
              <w:jc w:val="both"/>
            </w:pPr>
            <w:r>
              <w:rPr>
                <w:rFonts w:ascii="Times New Roman"/>
                <w:b w:val="false"/>
                <w:i w:val="false"/>
                <w:color w:val="000000"/>
                <w:sz w:val="20"/>
              </w:rPr>
              <w:t>
Licencie, Bachelor</w:t>
            </w:r>
          </w:p>
          <w:bookmarkEnd w:id="59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97"/>
          <w:p>
            <w:pPr>
              <w:spacing w:after="20"/>
              <w:ind w:left="20"/>
              <w:jc w:val="both"/>
            </w:pPr>
            <w:r>
              <w:rPr>
                <w:rFonts w:ascii="Times New Roman"/>
                <w:b w:val="false"/>
                <w:i w:val="false"/>
                <w:color w:val="000000"/>
                <w:sz w:val="20"/>
              </w:rPr>
              <w:t>
высшее образование – бакалавриат,</w:t>
            </w:r>
          </w:p>
          <w:bookmarkEnd w:id="59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Université PSL (Paris Sciences &amp; Lettres)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Парижский высший учебный и научно-исследовательский унивенситет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98"/>
          <w:p>
            <w:pPr>
              <w:spacing w:after="20"/>
              <w:ind w:left="20"/>
              <w:jc w:val="both"/>
            </w:pPr>
            <w:r>
              <w:rPr>
                <w:rFonts w:ascii="Times New Roman"/>
                <w:b w:val="false"/>
                <w:i w:val="false"/>
                <w:color w:val="000000"/>
                <w:sz w:val="20"/>
              </w:rPr>
              <w:t>
Licencie, Bachelor</w:t>
            </w:r>
          </w:p>
          <w:bookmarkEnd w:id="59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99"/>
          <w:p>
            <w:pPr>
              <w:spacing w:after="20"/>
              <w:ind w:left="20"/>
              <w:jc w:val="both"/>
            </w:pPr>
            <w:r>
              <w:rPr>
                <w:rFonts w:ascii="Times New Roman"/>
                <w:b w:val="false"/>
                <w:i w:val="false"/>
                <w:color w:val="000000"/>
                <w:sz w:val="20"/>
              </w:rPr>
              <w:t>
высшее образование – бакалавриат,</w:t>
            </w:r>
          </w:p>
          <w:bookmarkEnd w:id="59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Sorbonne Université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Сорбонны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00"/>
          <w:p>
            <w:pPr>
              <w:spacing w:after="20"/>
              <w:ind w:left="20"/>
              <w:jc w:val="both"/>
            </w:pPr>
            <w:r>
              <w:rPr>
                <w:rFonts w:ascii="Times New Roman"/>
                <w:b w:val="false"/>
                <w:i w:val="false"/>
                <w:color w:val="000000"/>
                <w:sz w:val="20"/>
              </w:rPr>
              <w:t>
Licencie, Bachelor</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01"/>
          <w:p>
            <w:pPr>
              <w:spacing w:after="20"/>
              <w:ind w:left="20"/>
              <w:jc w:val="both"/>
            </w:pPr>
            <w:r>
              <w:rPr>
                <w:rFonts w:ascii="Times New Roman"/>
                <w:b w:val="false"/>
                <w:i w:val="false"/>
                <w:color w:val="000000"/>
                <w:sz w:val="20"/>
              </w:rPr>
              <w:t>
высшее образование – бакалавриат,</w:t>
            </w:r>
          </w:p>
          <w:bookmarkEnd w:id="60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Université de Paris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02"/>
          <w:p>
            <w:pPr>
              <w:spacing w:after="20"/>
              <w:ind w:left="20"/>
              <w:jc w:val="both"/>
            </w:pPr>
            <w:r>
              <w:rPr>
                <w:rFonts w:ascii="Times New Roman"/>
                <w:b w:val="false"/>
                <w:i w:val="false"/>
                <w:color w:val="000000"/>
                <w:sz w:val="20"/>
              </w:rPr>
              <w:t>
Licencie, Bachelor</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03"/>
          <w:p>
            <w:pPr>
              <w:spacing w:after="20"/>
              <w:ind w:left="20"/>
              <w:jc w:val="both"/>
            </w:pPr>
            <w:r>
              <w:rPr>
                <w:rFonts w:ascii="Times New Roman"/>
                <w:b w:val="false"/>
                <w:i w:val="false"/>
                <w:color w:val="000000"/>
                <w:sz w:val="20"/>
              </w:rPr>
              <w:t>
высшее образование – бакалавриат,</w:t>
            </w:r>
          </w:p>
          <w:bookmarkEnd w:id="60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Université Paris-Saclay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Париж-Сакле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04"/>
          <w:p>
            <w:pPr>
              <w:spacing w:after="20"/>
              <w:ind w:left="20"/>
              <w:jc w:val="both"/>
            </w:pPr>
            <w:r>
              <w:rPr>
                <w:rFonts w:ascii="Times New Roman"/>
                <w:b w:val="false"/>
                <w:i w:val="false"/>
                <w:color w:val="000000"/>
                <w:sz w:val="20"/>
              </w:rPr>
              <w:t>
Licencie, Bachelor</w:t>
            </w:r>
          </w:p>
          <w:bookmarkEnd w:id="60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05"/>
          <w:p>
            <w:pPr>
              <w:spacing w:after="20"/>
              <w:ind w:left="20"/>
              <w:jc w:val="both"/>
            </w:pPr>
            <w:r>
              <w:rPr>
                <w:rFonts w:ascii="Times New Roman"/>
                <w:b w:val="false"/>
                <w:i w:val="false"/>
                <w:color w:val="000000"/>
                <w:sz w:val="20"/>
              </w:rPr>
              <w:t>
высшее образование – бакалавриат,</w:t>
            </w:r>
          </w:p>
          <w:bookmarkEnd w:id="60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Чешская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Charles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06"/>
          <w:p>
            <w:pPr>
              <w:spacing w:after="20"/>
              <w:ind w:left="20"/>
              <w:jc w:val="both"/>
            </w:pPr>
            <w:r>
              <w:rPr>
                <w:rFonts w:ascii="Times New Roman"/>
                <w:b w:val="false"/>
                <w:i w:val="false"/>
                <w:color w:val="000000"/>
                <w:sz w:val="20"/>
              </w:rPr>
              <w:t>
Bachelor</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07"/>
          <w:p>
            <w:pPr>
              <w:spacing w:after="20"/>
              <w:ind w:left="20"/>
              <w:jc w:val="both"/>
            </w:pPr>
            <w:r>
              <w:rPr>
                <w:rFonts w:ascii="Times New Roman"/>
                <w:b w:val="false"/>
                <w:i w:val="false"/>
                <w:color w:val="000000"/>
                <w:sz w:val="20"/>
              </w:rPr>
              <w:t>
высшее образование – бакалавриат,</w:t>
            </w:r>
          </w:p>
          <w:bookmarkEnd w:id="60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Швейцарская Конфедерация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 Federal Institute of Technology Zurich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Швейцарский федеральный технологический институт Цюриха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08"/>
          <w:p>
            <w:pPr>
              <w:spacing w:after="20"/>
              <w:ind w:left="20"/>
              <w:jc w:val="both"/>
            </w:pPr>
            <w:r>
              <w:rPr>
                <w:rFonts w:ascii="Times New Roman"/>
                <w:b w:val="false"/>
                <w:i w:val="false"/>
                <w:color w:val="000000"/>
                <w:sz w:val="20"/>
              </w:rPr>
              <w:t>
Bachelor</w:t>
            </w:r>
          </w:p>
          <w:bookmarkEnd w:id="60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09"/>
          <w:p>
            <w:pPr>
              <w:spacing w:after="20"/>
              <w:ind w:left="20"/>
              <w:jc w:val="both"/>
            </w:pPr>
            <w:r>
              <w:rPr>
                <w:rFonts w:ascii="Times New Roman"/>
                <w:b w:val="false"/>
                <w:i w:val="false"/>
                <w:color w:val="000000"/>
                <w:sz w:val="20"/>
              </w:rPr>
              <w:t>
высшее образование – бакалавриат,</w:t>
            </w:r>
          </w:p>
          <w:bookmarkEnd w:id="60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Basel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10"/>
          <w:p>
            <w:pPr>
              <w:spacing w:after="20"/>
              <w:ind w:left="20"/>
              <w:jc w:val="both"/>
            </w:pPr>
            <w:r>
              <w:rPr>
                <w:rFonts w:ascii="Times New Roman"/>
                <w:b w:val="false"/>
                <w:i w:val="false"/>
                <w:color w:val="000000"/>
                <w:sz w:val="20"/>
              </w:rPr>
              <w:t>
Bachelor</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11"/>
          <w:p>
            <w:pPr>
              <w:spacing w:after="20"/>
              <w:ind w:left="20"/>
              <w:jc w:val="both"/>
            </w:pPr>
            <w:r>
              <w:rPr>
                <w:rFonts w:ascii="Times New Roman"/>
                <w:b w:val="false"/>
                <w:i w:val="false"/>
                <w:color w:val="000000"/>
                <w:sz w:val="20"/>
              </w:rPr>
              <w:t>
высшее образование – бакалавриат,</w:t>
            </w:r>
          </w:p>
          <w:bookmarkEnd w:id="61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Bern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12"/>
          <w:p>
            <w:pPr>
              <w:spacing w:after="20"/>
              <w:ind w:left="20"/>
              <w:jc w:val="both"/>
            </w:pPr>
            <w:r>
              <w:rPr>
                <w:rFonts w:ascii="Times New Roman"/>
                <w:b w:val="false"/>
                <w:i w:val="false"/>
                <w:color w:val="000000"/>
                <w:sz w:val="20"/>
              </w:rPr>
              <w:t>
Bachelor</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13"/>
          <w:p>
            <w:pPr>
              <w:spacing w:after="20"/>
              <w:ind w:left="20"/>
              <w:jc w:val="both"/>
            </w:pPr>
            <w:r>
              <w:rPr>
                <w:rFonts w:ascii="Times New Roman"/>
                <w:b w:val="false"/>
                <w:i w:val="false"/>
                <w:color w:val="000000"/>
                <w:sz w:val="20"/>
              </w:rPr>
              <w:t>
высшее образование – бакалавриат,</w:t>
            </w:r>
          </w:p>
          <w:bookmarkEnd w:id="613"/>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Geneva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Женевский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14"/>
          <w:p>
            <w:pPr>
              <w:spacing w:after="20"/>
              <w:ind w:left="20"/>
              <w:jc w:val="both"/>
            </w:pPr>
            <w:r>
              <w:rPr>
                <w:rFonts w:ascii="Times New Roman"/>
                <w:b w:val="false"/>
                <w:i w:val="false"/>
                <w:color w:val="000000"/>
                <w:sz w:val="20"/>
              </w:rPr>
              <w:t>
Bachelor</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15"/>
          <w:p>
            <w:pPr>
              <w:spacing w:after="20"/>
              <w:ind w:left="20"/>
              <w:jc w:val="both"/>
            </w:pPr>
            <w:r>
              <w:rPr>
                <w:rFonts w:ascii="Times New Roman"/>
                <w:b w:val="false"/>
                <w:i w:val="false"/>
                <w:color w:val="000000"/>
                <w:sz w:val="20"/>
              </w:rPr>
              <w:t>
высшее образование – бакалавриат,</w:t>
            </w:r>
          </w:p>
          <w:bookmarkEnd w:id="615"/>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Lausanne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Лозанны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16"/>
          <w:p>
            <w:pPr>
              <w:spacing w:after="20"/>
              <w:ind w:left="20"/>
              <w:jc w:val="both"/>
            </w:pPr>
            <w:r>
              <w:rPr>
                <w:rFonts w:ascii="Times New Roman"/>
                <w:b w:val="false"/>
                <w:i w:val="false"/>
                <w:color w:val="000000"/>
                <w:sz w:val="20"/>
              </w:rPr>
              <w:t>
Bachelor</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17"/>
          <w:p>
            <w:pPr>
              <w:spacing w:after="20"/>
              <w:ind w:left="20"/>
              <w:jc w:val="both"/>
            </w:pPr>
            <w:r>
              <w:rPr>
                <w:rFonts w:ascii="Times New Roman"/>
                <w:b w:val="false"/>
                <w:i w:val="false"/>
                <w:color w:val="000000"/>
                <w:sz w:val="20"/>
              </w:rPr>
              <w:t>
высшее образование – бакалавриат,</w:t>
            </w:r>
          </w:p>
          <w:bookmarkEnd w:id="617"/>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Zurich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Цюрихский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18"/>
          <w:p>
            <w:pPr>
              <w:spacing w:after="20"/>
              <w:ind w:left="20"/>
              <w:jc w:val="both"/>
            </w:pPr>
            <w:r>
              <w:rPr>
                <w:rFonts w:ascii="Times New Roman"/>
                <w:b w:val="false"/>
                <w:i w:val="false"/>
                <w:color w:val="000000"/>
                <w:sz w:val="20"/>
              </w:rPr>
              <w:t>
Bachelor</w:t>
            </w:r>
          </w:p>
          <w:bookmarkEnd w:id="618"/>
          <w:p>
            <w:pPr>
              <w:spacing w:after="20"/>
              <w:ind w:left="20"/>
              <w:jc w:val="both"/>
            </w:pPr>
            <w:r>
              <w:rPr>
                <w:rFonts w:ascii="Times New Roman"/>
                <w:b w:val="false"/>
                <w:i w:val="false"/>
                <w:color w:val="000000"/>
                <w:sz w:val="20"/>
              </w:rPr>
              <w:t>
</w:t>
            </w:r>
            <w:r>
              <w:rPr>
                <w:rFonts w:ascii="Times New Roman"/>
                <w:b w:val="false"/>
                <w:i w:val="false"/>
                <w:color w:val="000000"/>
                <w:sz w:val="20"/>
              </w:rPr>
              <w:t>Master</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19"/>
          <w:p>
            <w:pPr>
              <w:spacing w:after="20"/>
              <w:ind w:left="20"/>
              <w:jc w:val="both"/>
            </w:pPr>
            <w:r>
              <w:rPr>
                <w:rFonts w:ascii="Times New Roman"/>
                <w:b w:val="false"/>
                <w:i w:val="false"/>
                <w:color w:val="000000"/>
                <w:sz w:val="20"/>
              </w:rPr>
              <w:t>
высшее образование – бакалавриат,</w:t>
            </w:r>
          </w:p>
          <w:bookmarkEnd w:id="619"/>
          <w:p>
            <w:pPr>
              <w:spacing w:after="20"/>
              <w:ind w:left="20"/>
              <w:jc w:val="both"/>
            </w:pPr>
            <w:r>
              <w:rPr>
                <w:rFonts w:ascii="Times New Roman"/>
                <w:b w:val="false"/>
                <w:i w:val="false"/>
                <w:color w:val="000000"/>
                <w:sz w:val="20"/>
              </w:rPr>
              <w:t>
послевузовское образование магистратура, докторантура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Южно-Африканская Республика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of Cape Town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Кейптаунский университет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20"/>
          <w:p>
            <w:pPr>
              <w:spacing w:after="20"/>
              <w:ind w:left="20"/>
              <w:jc w:val="both"/>
            </w:pPr>
            <w:r>
              <w:rPr>
                <w:rFonts w:ascii="Times New Roman"/>
                <w:b w:val="false"/>
                <w:i w:val="false"/>
                <w:color w:val="000000"/>
                <w:sz w:val="20"/>
              </w:rPr>
              <w:t>
Undergraduate</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Postgraduate</w:t>
            </w:r>
          </w:p>
          <w:p>
            <w:pPr>
              <w:spacing w:after="20"/>
              <w:ind w:left="20"/>
              <w:jc w:val="both"/>
            </w:pPr>
            <w:r>
              <w:rPr>
                <w:rFonts w:ascii="Times New Roman"/>
                <w:b w:val="false"/>
                <w:i w:val="false"/>
                <w:color w:val="000000"/>
                <w:sz w:val="20"/>
              </w:rPr>
              <w:t>
Doctoral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21"/>
          <w:p>
            <w:pPr>
              <w:spacing w:after="20"/>
              <w:ind w:left="20"/>
              <w:jc w:val="both"/>
            </w:pPr>
            <w:r>
              <w:rPr>
                <w:rFonts w:ascii="Times New Roman"/>
                <w:b w:val="false"/>
                <w:i w:val="false"/>
                <w:color w:val="000000"/>
                <w:sz w:val="20"/>
              </w:rPr>
              <w:t>
высшее образование – бакалавриат,</w:t>
            </w:r>
          </w:p>
          <w:bookmarkEnd w:id="621"/>
          <w:p>
            <w:pPr>
              <w:spacing w:after="20"/>
              <w:ind w:left="20"/>
              <w:jc w:val="both"/>
            </w:pPr>
            <w:r>
              <w:rPr>
                <w:rFonts w:ascii="Times New Roman"/>
                <w:b w:val="false"/>
                <w:i w:val="false"/>
                <w:color w:val="000000"/>
                <w:sz w:val="20"/>
              </w:rPr>
              <w:t>
послевузовское образование магистратура, докторантура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2021 года № 352</w:t>
            </w:r>
          </w:p>
        </w:tc>
      </w:tr>
    </w:tbl>
    <w:bookmarkStart w:name="z943" w:id="622"/>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622"/>
    <w:bookmarkStart w:name="z944" w:id="6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5135, опубликован в газете "Юридическая газета" от 21 марта 2008 года № 43 (1443);</w:t>
      </w:r>
    </w:p>
    <w:bookmarkEnd w:id="623"/>
    <w:bookmarkStart w:name="z945" w:id="6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октября 2013 года № 416 "О внесении изменений и дополнений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8901, опубликован в газете "Юридическая газета" от 29 марта 2014 года № 61 (27682);</w:t>
      </w:r>
    </w:p>
    <w:bookmarkEnd w:id="624"/>
    <w:bookmarkStart w:name="z946" w:id="6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ноября 2015 года № 639 "О внесении изменений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12424, опубликован в информационно-правовой системе "Әділет" 1 февраля 2016 года);</w:t>
      </w:r>
    </w:p>
    <w:bookmarkEnd w:id="625"/>
    <w:bookmarkStart w:name="z947" w:id="6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июня 2016 года № 405 "О внесении изменения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14075, опубликован в Эталонном контрольном банке нормативных правовых актов в электронном виде 24 августа 2016 года);</w:t>
      </w:r>
    </w:p>
    <w:bookmarkEnd w:id="626"/>
    <w:bookmarkStart w:name="z948" w:id="6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16 марта 2017 года № 125 "О внесении изменения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15026, опубликован в Эталонном контрольном банке нормативных правовых актов в электронном виде 28 апреля 2017 года);</w:t>
      </w:r>
    </w:p>
    <w:bookmarkEnd w:id="627"/>
    <w:bookmarkStart w:name="z949" w:id="6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апреля 2018 года № 161 "О внесении изменений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16868, опубликован в Эталонном контрольном банке нормативных правовых актов в электронном виде 18 мая 2018 года);</w:t>
      </w:r>
    </w:p>
    <w:bookmarkEnd w:id="628"/>
    <w:bookmarkStart w:name="z950" w:id="6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января 2019 года № 24 "О внесении изменений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18227, опубликован в Эталонном контрольном банке нормативных правовых актов в электронном виде 31 января 2019 года);</w:t>
      </w:r>
    </w:p>
    <w:bookmarkEnd w:id="629"/>
    <w:bookmarkStart w:name="z951" w:id="6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14 мая 2020 года № 206 "О внесении изменений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20637, опубликован в Эталонном контрольном банке нормативных правовых актов в электронном виде 20 мая 2020 года).</w:t>
      </w:r>
    </w:p>
    <w:bookmarkEnd w:id="630"/>
    <w:bookmarkStart w:name="z952" w:id="6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октября 2020 года № 465 "О внесении изменения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под № 21566, опубликован в Эталонном контрольном банке нормативных правовых актов в электронном виде 5 ноября 2020 года).</w:t>
      </w:r>
    </w:p>
    <w:bookmarkEnd w:id="6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