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6372" w14:textId="fdb6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23 июля 2021 года № 706. Зарегистрирован в Министерстве юстиции Республики Казахстан 26 июля 2021 года № 23704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Актюбинской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4 481 604 000 (четыре миллиарда четыреста восемьдесят один миллион шестьсот четыре тысячи)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