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e315f" w14:textId="9fe31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Республики Казахстан от 11 декабря 2020 года № ҚР ДСМ-254/2020 "Об утверждении правил проведения сертификации менеджера в области здравоохранения, подтверждения действия сертификата менеджера в области здравоохранения"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26 июля 2021 года № ҚР ДСМ-64. Зарегистрирован в Министерстве юстиции Республики Казахстан 27 июля 2021 года № 23729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Кодекса Республики Казахстан "О здоровье народа и системе здравоохранения" и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11 декабря 2020 года № ҚР ДСМ-254/2020 "Об утверждении правил проведения сертификации менеджера в области здравоохранения, подтверждения действия сертификата менеджера в области здравоохранения" (зарегистрирован в Реестре государственной регистрации нормативных правовых актов под № 21777) внести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сертификации менеджера в области здравоохранения, подтверждения действия сертификата менеджера в области здравоохранения, утвержденных указанным приказом, изложить в новой редакции согласно п</w:t>
      </w:r>
      <w:r>
        <w:rPr>
          <w:rFonts w:ascii="Times New Roman"/>
          <w:b w:val="false"/>
          <w:i w:val="false"/>
          <w:color w:val="000000"/>
          <w:sz w:val="28"/>
        </w:rPr>
        <w:t>риложению</w:t>
      </w:r>
      <w:r>
        <w:rPr>
          <w:rFonts w:ascii="Times New Roman"/>
          <w:b w:val="false"/>
          <w:i w:val="false"/>
          <w:color w:val="000000"/>
          <w:sz w:val="28"/>
        </w:rPr>
        <w:t> 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ҚР-ДСМ-254/2020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сертификации менеджера в области здравоохранения, подтверждения действия сертификата менеджера в области здравоохранения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сертификации менеджера в области здравоохранения, подтверждения действия сертификата менеджера в области здравоохранения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Кодекса Республики Казахстан "О здоровье народа и системе здравоохранения" (далее – Кодекс),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Закон) и определяют порядок получения сертификата менеджера в области здравоохранения, подтверждения действия сертификата менеджера в области здравоохранения.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аккредитованная организация по подтверждению подготовленности к управленческой деятельности (далее – аккредитованная организация) – юридическое лицо, осуществляющее подтверждение подготовленности к управленческой деятельности по сертификации менеджеров здравоохранения и аккредитованная уполномоченным органом в области здравоохранения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в области здравоохранения, утвержденными приказом Министра здравоохранения Республики Казахстан от 21 декабря 2020 года № ҚР ДСМ-299/2020 (зарегистрирован в Реестре государственной регистрации нормативных правовых актов под № 21852);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менеджер в области здравоохранения – первый руководитель, осуществляющий управление государственной медицинской организацией;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сертификат менеджера в области здравоохранения (далее – сертификат) - документ установленного образца на занятие деятельностью по управлению государственной медицинской организацией;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непрерывное профессиональное развитие – дополнительное и неформальное образование, иные мероприятия по профессиональному развитию, уровне компетентности, практическом стаже работы, направленные на совершенствование профессиональных знаний и умений, освоение дополнительных компетенций специалистов в области здравоохранения;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претендент – специалист, претендующий на получение сертификата менеджера в области здравоохранения или подтверждение действия сертификата менеджера в области здравоохранения в соответствии с настоящими Правилами.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Сертификация менеджеров в области здравоохранения (далее – сертификация) проводится для подтверждения соответствия лиц, имеющих высшее профессиональное образование по направлению подготовки здравоохранение и (или) бизнес, управление и право, и послевузовское образование по направлению подготовки здравоохранение, бизнес и управление к осуществлению управленческой деятельности в соответствии с законодательством Республики Казахстан.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Сертификат выдается сроком на пять лет и подтверждается каждые пять лет.</w:t>
      </w:r>
    </w:p>
    <w:bookmarkEnd w:id="20"/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сертификации менеджера в области здравоохранения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сертификации допускаются претенденты, подтвердившие мероприятия непрерывного профессионального развития за последние 5 (пять) лет, согласно приложению 1 к настоящим Правилам и прошедшие оценку знаний и решение ситуационных задач (кейс-тестинг) в аккредитованной организации. Решение аккредитованной организации оформляется в течение 5 (пяти) рабочих дней с момента регистрации заявления претендента, в форме заключения о подтверждении подготовленности к управленческой деятельности менеджера в области здравоохранения согласно приложению 2 к настоящим Правилам.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Претенденты, получившие высшее образование (профессиональное, послевузовское) за пределами Республики Казахстан, допускаются к сертификации, при условии признания их образования и (или) квалификации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признания и нострификации документов об образовании, утвержденными приказом Министра образования и науки Республики Казахстан от 10 января 2008 года № 8 "Об утверждении Правил признания и нострификации документов об образовании" (зарегистрирован в Реестре государственной регистрации нормативных правовых актов под № 5135).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прохождения сертификации, претендент по месту своей работы, направляет в территориальные департаменты Комитета медицинского и фармацевтического контроля Министерства здравоохранения Республики Казахстан (далее-услугодатель) через веб-портал "электронного правительства" www.egov.kz, www.elicense.kz документы, указанные в пункте 8 Стандарта государственной услуги "Выдача сертификата менеджера в области здравоохранения" (далее – Стандарт) согласно приложению 3 к настоящим Правилам.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 услугодателя в день поступления осуществляет регистрацию документов, указанных в пункте 8 Стандарта, и направляет их руководителю услугодателя, которым назначается ответственный работник.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претендентом всех необходимых документов через веб-портал "электронного правительства" www.egov.kz, www.elicense.kz – в "личном кабинете" претендента отображается статус о принятии запроса для оказания государственной услуги, а также уведомление с указанием даты и времени получения результата сертифкации.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претендента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Ответственный работник услугодателя в течение 2 (двух) рабочих дней с момента регистрации документов проверяет полноту представленных документов.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претендентом неполного пакета документов, и (или) представления документов с истекшим сроком действия, ответственный работник услугодателя готовит и направляет посредством портала в "личный кабинет" претендента мотивированный отказ в дальнейшем рассмотрении документов в форме электронного документа, подписанного ЭЦП руководителя услугодателя.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"Выдача сертификата менеджера в области здравоохранения" (далее – государственная услуга) оказывается в течение 10 (десять) рабочих дней.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Перечень основных требований к оказанию государственной услуги, включающий характеристику процесса, форму, содержание и результат оказания, а также иные сведения с учетом особенностей оказания государственной услуги изложены в стандарте государственной услуги.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Услугодатель из сервиса цифровых документов через реализованную интеграцию (далее – ШЭП)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 получает следующие цифровые документы: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удостоверяющих личность;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наличии высшего профессионального образования по направлениям подготовки "Здравоохранение" и (или) "Бизнес, управление и право", переподготовки по специальностям "Общественное здравоохранение" и "Менеджмент здравоохранения" и (или) послевузовского образования в области общественного здоровья и менеджмента здравоохранения, для претендентов, окончивших обучение после 2015 года;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перемене имени, отчества (при его наличии), фамилии или о заключении брака (супружества) или о расторжении брака (супружества), для претендентов, изменивших имя, отчество (при его наличии), фамилию после получения документов об образовании;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подтверждающие трудовую деятельность претендента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(в случае наличия в ШЭП сведений о профилях работников и учета трудовых договоров).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Результатом оказания государственной услуги является выдача сертификата "Менеджер в области здравоохранения" по форме согласно приложению 4 к настоящим Правилам либо мотивированный отказ в оказании государственной услуги согласно приложению 5 к настоящим Правилам.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через веб-портал "электронного правительства" www.egov.kz, www.elicense.kz в "личный кабинет" претендента.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Услугодатель вносит данные о стадии оказания государственной услуги в информационную систему мониторинга оказания государственных услуг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Подтверждение действия сертификата проводится услугодателем каждые 5 (пять) лет, путем прохождения сертификации.</w:t>
      </w:r>
    </w:p>
    <w:bookmarkEnd w:id="41"/>
    <w:bookmarkStart w:name="z5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 и (или) их должностных лиц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Обжалование решений, действий (бездействий) услугодателя осуществляется путем подачи жалобы на имя руководителя услугодателя, ведомства государственного органа в сфере оказания медицинских услуг (помощи) либо уполномоченных органов в области здравоохранения и по оценке и контролю за качеством оказания государственных услуг.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рассмотрения жалоб со дня регистрации: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услугодателем - в течение 5 (пяти) рабочих дней.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ведомством государственного органа в сфере оказания медицинских услуг (помощи) - в течение 15 (пятнадцати) рабочих дней;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уполномоченным органом в области здравоохранения - в течение 15 (пятнадцати) рабочих дней;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уполномоченным органом по оценке и контролю за качеством оказания государственных услуг – в течение 15 (пятнадцати) рабочих дней.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случаях несогласия с результатами оказания государственной услуги претендент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обращается в суд.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менеджера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менеджера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Мероприятия по непрерывному профессиональному развитию менеджеров в области здравоохранения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3"/>
        <w:gridCol w:w="631"/>
        <w:gridCol w:w="1874"/>
        <w:gridCol w:w="4782"/>
      </w:tblGrid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профессиональному развитию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Учетная единица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(минимальный уровень)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документ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первичном получении сертификата менеджера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Сертификационный курс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свидетельства с приложением к свидетельству (транскрипт)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подтверждении действия сертификата менеджера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по профилю специальности, соответствующего уровня образовательной программы повышения квалификации 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Час/кредит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150/5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Копия свидетельства 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съезда, конгресса, конференции: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международного или республиканского уровня;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областного, городов республиканского значения уровня.</w:t>
            </w:r>
          </w:p>
          <w:bookmarkEnd w:id="51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участника и (или) программа конференции с указанием фамилии, имени, отчества докладчика, темы, места проведения, организатора проведения, даты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очных обучающих семинарах, тренингах, мастер-классах по профилю специальности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сертификата о прохождении обучения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вебинарах, курсах (могут быть в формате онлайн), иных обучающих мероприятиях, проводимых с использованием технологий дистанционного обучения) по профилю специальности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сертификата о прохождении обучения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(первым автором или в соавторстве) по профилю специальности: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научной статьи в изданиях, входящих в перечень рекомендованных Комитетом организации контроля в сфере образования и науки Министерства образования и науки Республики Казахстан</w:t>
            </w:r>
          </w:p>
          <w:bookmarkEnd w:id="52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опубликованных изданий: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статьи, монографии, руководства, методические рекомендации, учебники (книги)</w:t>
            </w:r>
          </w:p>
          <w:bookmarkEnd w:id="53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менеджера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менеджера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</w:tbl>
    <w:bookmarkStart w:name="z6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подтверждении подготовленности к управленческой деятельности менеджера в области здравоохранения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1308100" cy="85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претендента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Заявляемая должность__________________________________________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Этап 1. Подтверждение результатов непрерывного профессионального развития: подтверждено или не подтверждено (нужное подчеркнуть)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Этап 2. Оценка знаний и решение ситуационных задач: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 Оценка знаний: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тестирования - ____баллов (___%).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 Решение ситуационных задач (кейс-тестинг) - ____ баллов (____%).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о подтверждении подготовленности к управленческой деятельности менеджера в области здравоохранения: подтверждено/не подтверждено (нужное подчеркнуть)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Дата: ________________________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(подпись) фамилия, имя, отчество (при его наличии)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случае несогласия с результатами настоящего заключения либо с одним из этапов подтверждения подготовленности к управленческой деятельности менеджера в области здравоохранения, претендент обжалует в апелляционную комиссию аккредитованной организации в течение 3 (трех) рабочих дней с момента получения данного заключения. Срок рассмотрения жалобы составляет не более 5 (рабочих) дней. Результатом рассмотрения жалобы является выдача нового заключения либо письмо с обоснованием причины отказа.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менеджера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менеджера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4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сертификата менеджера в области здравоохранения"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1284"/>
        <w:gridCol w:w="10585"/>
      </w:tblGrid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0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Территориальные департаменты Комитета медицинского и фармацевтического контроля Министерства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10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 – портал "электронного правительства" (ww.egov.kz, www.elicense.kz)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(десять) рабочих дней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10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0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менеджера в области здравоохранения на занятие деятельностью по управлению государственной медицинской организацией либо мотивированный ответ об отказе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</w:t>
            </w:r>
          </w:p>
        </w:tc>
        <w:tc>
          <w:tcPr>
            <w:tcW w:w="10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с 9:00 до 18:30 часов с перерывом на обед с 13:00 до 14:30 часов, кроме выходных и праздничных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прием заявлений и выдача результатов оказания государственной услуги осуществляется следующим рабочим днем)</w:t>
            </w:r>
          </w:p>
          <w:bookmarkEnd w:id="70"/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</w:t>
            </w:r>
          </w:p>
        </w:tc>
        <w:tc>
          <w:tcPr>
            <w:tcW w:w="10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сертификата менеджера в области здравоохранения претендент (далее – услугополучатель) предоставляет следующие документы: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по форме, согласно приложению 1 к настоящему Стандарту;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форму сведений, согласно приложению 2 к настоящему Стандарту;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диплом о высшем профессиональном образовании по направлениям подготовки "Здравоохранение" и (или) "Бизнес, управление и право" (для услгополучателей, окончивших обучение до 2015 года);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документ о послевузовском образовании в области общественного здоровья и менеджмента здравоохранения в соответствии предъявляемым Квалификационным характеристикам должностей работников здравоохранения,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21 декабря 2020 года № ҚР ДСМ-305/2020 (зарегистрирован в Реестр государственной регистрации нормативных правовых актов № 21856) и (или) документ переподготовке по специальностям "Общественное здравоохранение" и "Менеджмент здравоохранения", в случае отсутствия сведений в ШЭП (для услгополучателей, окончивших обучение до 2015 года);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документ о признании документов об образовании претендента, получившего образование в других государствах и в международных или иностранных учебных заведениях (их филиалах), выданный в порядке, определенном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27 июля 2007 года "Об образовании" (при необходимости), в случае отсутствия сведений в ШЭП;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документ, подтверждающий трудовую деятельность на руководящих должностях в области здравоохранения в соответствии со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Трудового кодекса Республики Казахстан, в случае отсутствия сведений в ШЭП;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заключение о подтверждении подготовленности к управленческой деятельности менеджера в области здравоохранения по форме согласно приложению 2 к настоящим Правилам.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подает документы, указанные в настоящем пункте, в виде электронных копий.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документу, выданному на иностранном языке, дополнительно предоставляется электронная копия нотариально заверенного перевода на казахском или русском языке.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подаче услугополучателем всех необходимых документов в его "личном кабинете" отображается статус о принятии запроса для оказания государственной услуги.</w:t>
            </w:r>
          </w:p>
          <w:bookmarkEnd w:id="71"/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претендентом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претендента и (или) представленных материалов, данных и сведений, необходимых для оказания государственной услуги, требованиям, установленным настоящими Правилами;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претендента имеется вступившее в законную силу решение суда, на основании которого он лишен специального права, связанного с получением государственной услуги.</w:t>
            </w:r>
          </w:p>
          <w:bookmarkEnd w:id="72"/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10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Претендент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2. Контактные телефоны справочных служб по вопросам оказания государственной услуги указаны на интернет -ресурсе уполномоченного органа в области здравоохранения www.gov.egov.kz.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Номера телефонов единого контакт-центр по вопросам оказания государственных услуг 1414, 8-800-080- 7777</w:t>
            </w:r>
          </w:p>
          <w:bookmarkEnd w:id="73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менеджера в области здравоохранения"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</w:p>
        </w:tc>
      </w:tr>
    </w:tbl>
    <w:bookmarkStart w:name="z103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</w:t>
      </w:r>
    </w:p>
    <w:bookmarkEnd w:id="74"/>
    <w:bookmarkStart w:name="z10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Вас допустить меня к процедуре сертификации или подтверждения действия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сертификата (нужное подчеркнуть) менеджера в области здравоохранения.</w:t>
      </w:r>
    </w:p>
    <w:bookmarkEnd w:id="75"/>
    <w:bookmarkStart w:name="z10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                  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Дата                               подпись претендента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менеджера в области здравоохранения"</w:t>
            </w:r>
          </w:p>
        </w:tc>
      </w:tr>
    </w:tbl>
    <w:bookmarkStart w:name="z10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</w:t>
      </w:r>
    </w:p>
    <w:bookmarkEnd w:id="77"/>
    <w:bookmarkStart w:name="z108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I. Общие данные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118"/>
        <w:gridCol w:w="681"/>
        <w:gridCol w:w="4264"/>
        <w:gridCol w:w="75"/>
        <w:gridCol w:w="77"/>
        <w:gridCol w:w="884"/>
        <w:gridCol w:w="1065"/>
        <w:gridCol w:w="1067"/>
        <w:gridCol w:w="128"/>
        <w:gridCol w:w="108"/>
        <w:gridCol w:w="3295"/>
      </w:tblGrid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9"/>
          <w:p>
            <w:pPr>
              <w:spacing w:after="20"/>
              <w:ind w:left="20"/>
              <w:jc w:val="both"/>
            </w:pPr>
          </w:p>
          <w:bookmarkEnd w:id="7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994400" cy="39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44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0"/>
          <w:p>
            <w:pPr>
              <w:spacing w:after="20"/>
              <w:ind w:left="20"/>
              <w:jc w:val="both"/>
            </w:pPr>
          </w:p>
          <w:bookmarkEnd w:id="80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994400" cy="39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44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1"/>
          <w:p>
            <w:pPr>
              <w:spacing w:after="20"/>
              <w:ind w:left="20"/>
              <w:jc w:val="both"/>
            </w:pPr>
          </w:p>
          <w:bookmarkEnd w:id="81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981700" cy="622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0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2"/>
          <w:p>
            <w:pPr>
              <w:spacing w:after="20"/>
              <w:ind w:left="20"/>
              <w:jc w:val="both"/>
            </w:pPr>
          </w:p>
          <w:bookmarkEnd w:id="82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981700" cy="622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0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3"/>
          <w:p>
            <w:pPr>
              <w:spacing w:after="20"/>
              <w:ind w:left="20"/>
              <w:jc w:val="both"/>
            </w:pPr>
          </w:p>
          <w:bookmarkEnd w:id="83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018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8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4"/>
          <w:p>
            <w:pPr>
              <w:spacing w:after="20"/>
              <w:ind w:left="20"/>
              <w:jc w:val="both"/>
            </w:pPr>
          </w:p>
          <w:bookmarkEnd w:id="84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525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5"/>
          <w:p>
            <w:pPr>
              <w:spacing w:after="20"/>
              <w:ind w:left="20"/>
              <w:jc w:val="both"/>
            </w:pPr>
          </w:p>
          <w:bookmarkEnd w:id="85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652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6"/>
          <w:p>
            <w:pPr>
              <w:spacing w:after="20"/>
              <w:ind w:left="20"/>
              <w:jc w:val="both"/>
            </w:pPr>
          </w:p>
          <w:bookmarkEnd w:id="8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209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Национальность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7"/>
          <w:p>
            <w:pPr>
              <w:spacing w:after="20"/>
              <w:ind w:left="20"/>
              <w:jc w:val="both"/>
            </w:pPr>
          </w:p>
          <w:bookmarkEnd w:id="87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209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мужской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8"/>
          <w:p>
            <w:pPr>
              <w:spacing w:after="20"/>
              <w:ind w:left="20"/>
              <w:jc w:val="both"/>
            </w:pPr>
          </w:p>
          <w:bookmarkEnd w:id="88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женский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9"/>
          <w:p>
            <w:pPr>
              <w:spacing w:after="20"/>
              <w:ind w:left="20"/>
              <w:jc w:val="both"/>
            </w:pPr>
          </w:p>
          <w:bookmarkEnd w:id="8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0"/>
          <w:p>
            <w:pPr>
              <w:spacing w:after="20"/>
              <w:ind w:left="20"/>
              <w:jc w:val="both"/>
            </w:pPr>
          </w:p>
          <w:bookmarkEnd w:id="90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994400" cy="39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44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телефон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1"/>
          <w:p>
            <w:pPr>
              <w:spacing w:after="20"/>
              <w:ind w:left="20"/>
              <w:jc w:val="both"/>
            </w:pPr>
          </w:p>
          <w:bookmarkEnd w:id="91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660900" cy="469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телефон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2"/>
          <w:p>
            <w:pPr>
              <w:spacing w:after="20"/>
              <w:ind w:left="20"/>
              <w:jc w:val="both"/>
            </w:pPr>
          </w:p>
          <w:bookmarkEnd w:id="92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994400" cy="39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44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3"/>
          <w:p>
            <w:pPr>
              <w:spacing w:after="20"/>
              <w:ind w:left="20"/>
              <w:jc w:val="both"/>
            </w:pPr>
          </w:p>
          <w:bookmarkEnd w:id="93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994400" cy="39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44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удостоверения личности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4"/>
          <w:p>
            <w:pPr>
              <w:spacing w:after="20"/>
              <w:ind w:left="20"/>
              <w:jc w:val="both"/>
            </w:pPr>
          </w:p>
          <w:bookmarkEnd w:id="94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374900" cy="584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выдан, дата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5"/>
          <w:p>
            <w:pPr>
              <w:spacing w:after="20"/>
              <w:ind w:left="20"/>
              <w:jc w:val="both"/>
            </w:pPr>
          </w:p>
          <w:bookmarkEnd w:id="95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431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6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 Образование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2"/>
        <w:gridCol w:w="3215"/>
        <w:gridCol w:w="1265"/>
        <w:gridCol w:w="1265"/>
        <w:gridCol w:w="778"/>
        <w:gridCol w:w="4025"/>
      </w:tblGrid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учебного заведения и его местонахождение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окончания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(№ диплома или удостоверения)</w:t>
            </w:r>
          </w:p>
        </w:tc>
      </w:tr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7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прохождении интернатуры, резидентуры, клинической ординатуры (при наличии медицинского образования)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3"/>
        <w:gridCol w:w="3492"/>
        <w:gridCol w:w="1374"/>
        <w:gridCol w:w="1374"/>
        <w:gridCol w:w="845"/>
        <w:gridCol w:w="3312"/>
      </w:tblGrid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учебного заведения и его местонахождение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окончания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(№ удостоверения)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8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Курсы повышения квалификации и переподготовки за последние 5 (пять) лет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4"/>
        <w:gridCol w:w="1880"/>
        <w:gridCol w:w="1881"/>
        <w:gridCol w:w="1881"/>
        <w:gridCol w:w="4054"/>
      </w:tblGrid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курса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прохождения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прохождения и № сертификата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9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Трудовая деятельность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3"/>
        <w:gridCol w:w="1476"/>
        <w:gridCol w:w="907"/>
        <w:gridCol w:w="865"/>
        <w:gridCol w:w="1749"/>
      </w:tblGrid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пребывания на должности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процедуры оценки на сертификацию "Менеджер в области здравоохранения"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</w:t>
            </w:r>
          </w:p>
        </w:tc>
      </w:tr>
    </w:tbl>
    <w:bookmarkStart w:name="z13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сведения:_______________________________________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менеджеров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менеджера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3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Сертификат "Менеджер в области здравоохранения"</w:t>
      </w:r>
    </w:p>
    <w:bookmarkEnd w:id="101"/>
    <w:bookmarkStart w:name="z13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действительно получил(-а) настоящий сертификат на занятие деятельностью по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управлению государственной медицинской организацией.</w:t>
      </w:r>
    </w:p>
    <w:bookmarkEnd w:id="102"/>
    <w:bookmarkStart w:name="z13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 руководителя государственного органа, вынесшего решение о его выдаче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"____" ___________ 20 ____ года № ________</w:t>
      </w:r>
    </w:p>
    <w:bookmarkEnd w:id="103"/>
    <w:bookmarkStart w:name="z13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 действителен до "____" ___________ 20____ года</w:t>
      </w:r>
    </w:p>
    <w:bookmarkEnd w:id="104"/>
    <w:bookmarkStart w:name="z13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№ ____________</w:t>
      </w:r>
    </w:p>
    <w:bookmarkEnd w:id="105"/>
    <w:bookmarkStart w:name="z13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"____" ___________ 20 ___ года</w:t>
      </w:r>
    </w:p>
    <w:bookmarkEnd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менеджеров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менеджера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77"/>
        <w:gridCol w:w="9945"/>
        <w:gridCol w:w="1178"/>
      </w:tblGrid>
      <w:tr>
        <w:trPr>
          <w:trHeight w:val="30" w:hRule="atLeast"/>
        </w:trPr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[Наименование услугодателя]</w:t>
            </w:r>
          </w:p>
        </w:tc>
        <w:tc>
          <w:tcPr>
            <w:tcW w:w="9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7"/>
          <w:p>
            <w:pPr>
              <w:spacing w:after="20"/>
              <w:ind w:left="20"/>
              <w:jc w:val="both"/>
            </w:pPr>
          </w:p>
          <w:bookmarkEnd w:id="107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76500" cy="2590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5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[Наименование услугодателя]</w:t>
            </w:r>
          </w:p>
        </w:tc>
      </w:tr>
    </w:tbl>
    <w:bookmarkStart w:name="z142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Мотивированный отказ в оказании государственной услуги</w:t>
      </w:r>
    </w:p>
    <w:bookmarkEnd w:id="108"/>
    <w:bookmarkStart w:name="z14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выдачи: [Дата выдачи]</w:t>
      </w:r>
    </w:p>
    <w:bookmarkEnd w:id="109"/>
    <w:bookmarkStart w:name="z14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[Наименование услугополучателя]</w:t>
      </w:r>
    </w:p>
    <w:bookmarkEnd w:id="110"/>
    <w:bookmarkStart w:name="z14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регистрации: Область:</w:t>
      </w:r>
    </w:p>
    <w:bookmarkEnd w:id="111"/>
    <w:bookmarkStart w:name="z14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[Область] Район: [Район]</w:t>
      </w:r>
    </w:p>
    <w:bookmarkEnd w:id="112"/>
    <w:bookmarkStart w:name="z14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Город/населенный пункт: [Город/населенный пункт]</w:t>
      </w:r>
    </w:p>
    <w:bookmarkEnd w:id="113"/>
    <w:bookmarkStart w:name="z14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[бизнес-идентификационный номер] [БИН]</w:t>
      </w:r>
    </w:p>
    <w:bookmarkEnd w:id="114"/>
    <w:bookmarkStart w:name="z14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государственной регистрации от [Дата]</w:t>
      </w:r>
    </w:p>
    <w:bookmarkEnd w:id="115"/>
    <w:bookmarkStart w:name="z15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отказа:</w:t>
      </w:r>
    </w:p>
    <w:bookmarkEnd w:id="116"/>
    <w:bookmarkStart w:name="z15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[Причина отказа] [Должность подписывающего]</w:t>
      </w:r>
    </w:p>
    <w:bookmarkEnd w:id="117"/>
    <w:bookmarkStart w:name="z15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[Фамилия, имя, отчество (при его наличии) подписывающего]</w:t>
      </w:r>
    </w:p>
    <w:bookmarkEnd w:id="118"/>
    <w:bookmarkStart w:name="z15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9"/>
    <w:p>
      <w:pPr>
        <w:spacing w:after="0"/>
        <w:ind w:left="0"/>
        <w:jc w:val="both"/>
      </w:pPr>
      <w:r>
        <w:drawing>
          <wp:inline distT="0" distB="0" distL="0" distR="0">
            <wp:extent cx="5219700" cy="139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[Должность подписывающего] [Фамилия, имя, отчество (при его</w:t>
      </w:r>
    </w:p>
    <w:bookmarkEnd w:id="1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