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c84b4" w14:textId="a5c84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технического регламента "Общие требования к телекоммуникационному оборудованию по обеспечению проведения оперативно-розыскных мероприятий, сбора и хранения служебной информации об абонентах"</w:t>
      </w:r>
    </w:p>
    <w:p>
      <w:pPr>
        <w:spacing w:after="0"/>
        <w:ind w:left="0"/>
        <w:jc w:val="both"/>
      </w:pPr>
      <w:r>
        <w:rPr>
          <w:rFonts w:ascii="Times New Roman"/>
          <w:b w:val="false"/>
          <w:i w:val="false"/>
          <w:color w:val="000000"/>
          <w:sz w:val="28"/>
        </w:rPr>
        <w:t>Приказ Председателя Комитета национальной безопасности Республики Казахстан от 27 июля 2021 года № 85/қе. Зарегистрирован в Министерстве юстиции Республики Казахстан 28 июля 2021 года № 23744</w:t>
      </w:r>
    </w:p>
    <w:p>
      <w:pPr>
        <w:spacing w:after="0"/>
        <w:ind w:left="0"/>
        <w:jc w:val="both"/>
      </w:pPr>
      <w:bookmarkStart w:name="z4" w:id="0"/>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от 30 декабря 2020 года "О техническом регулировании"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технический регламент</w:t>
      </w:r>
      <w:r>
        <w:rPr>
          <w:rFonts w:ascii="Times New Roman"/>
          <w:b w:val="false"/>
          <w:i w:val="false"/>
          <w:color w:val="000000"/>
          <w:sz w:val="28"/>
        </w:rPr>
        <w:t xml:space="preserve"> "Общие требования к телекоммуникационному оборудованию по обеспечению проведения оперативно-розыскных мероприятий, сбора и хранения служебной информации об абонентах".</w:t>
      </w:r>
    </w:p>
    <w:bookmarkEnd w:id="1"/>
    <w:bookmarkStart w:name="z6" w:id="2"/>
    <w:p>
      <w:pPr>
        <w:spacing w:after="0"/>
        <w:ind w:left="0"/>
        <w:jc w:val="both"/>
      </w:pPr>
      <w:r>
        <w:rPr>
          <w:rFonts w:ascii="Times New Roman"/>
          <w:b w:val="false"/>
          <w:i w:val="false"/>
          <w:color w:val="000000"/>
          <w:sz w:val="28"/>
        </w:rPr>
        <w:t>
      2. Признать утратившими силу:</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национальной безопасности Республики Казахстан от 20 декабря 2016 года № 91 "Об утверждении технического регламента "Общие требования к телекоммуникационному оборудованию по обеспечению проведения оперативно-розыскных мероприятий, сбора и хранения служебной информации об абонентах" (зарегистрирован в Реестре государственной регистрации нормативных правовых актов под № 14680);</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национальной безопасности Республики Казахстан от 29 апреля 2020 года № 32/нс "О внесении изменений в приказ Председателя Комитета национальной безопасности Республики Казахстан от 20 декабря 2016 года № 91 "Об утверждении технического регламента "Общие требования к телекоммуникационному оборудованию по обеспечению проведения оперативно-розыскных мероприятий, сбора и хранения служебной информации об абонентах" (зарегистрирован в Реестре государственной регистрации нормативных правовых актов под № 20560).</w:t>
      </w:r>
    </w:p>
    <w:bookmarkEnd w:id="4"/>
    <w:bookmarkStart w:name="z9" w:id="5"/>
    <w:p>
      <w:pPr>
        <w:spacing w:after="0"/>
        <w:ind w:left="0"/>
        <w:jc w:val="both"/>
      </w:pPr>
      <w:r>
        <w:rPr>
          <w:rFonts w:ascii="Times New Roman"/>
          <w:b w:val="false"/>
          <w:i w:val="false"/>
          <w:color w:val="000000"/>
          <w:sz w:val="28"/>
        </w:rPr>
        <w:t>
      3. Службе информации и кибербезопасности Комитета национальной безопасности Республики Казахстан в установленном законодательством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размещение настоящего приказа на интернет-ресурсе Комитета национальной безопасности Республики Казахстан после его официального опубликования.</w:t>
      </w:r>
    </w:p>
    <w:bookmarkEnd w:id="7"/>
    <w:bookmarkStart w:name="z12" w:id="8"/>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Председателя Комитета национальной безопасности Республики Казахстан.</w:t>
      </w:r>
    </w:p>
    <w:bookmarkEnd w:id="8"/>
    <w:bookmarkStart w:name="z13" w:id="9"/>
    <w:p>
      <w:pPr>
        <w:spacing w:after="0"/>
        <w:ind w:left="0"/>
        <w:jc w:val="both"/>
      </w:pPr>
      <w:r>
        <w:rPr>
          <w:rFonts w:ascii="Times New Roman"/>
          <w:b w:val="false"/>
          <w:i w:val="false"/>
          <w:color w:val="000000"/>
          <w:sz w:val="28"/>
        </w:rPr>
        <w:t>
      Настоящий приказ вводится в действие по истечении двенадцати месяцев со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Комитета </w:t>
            </w:r>
            <w:r>
              <w:br/>
            </w:r>
            <w:r>
              <w:rPr>
                <w:rFonts w:ascii="Times New Roman"/>
                <w:b w:val="false"/>
                <w:i/>
                <w:color w:val="000000"/>
                <w:sz w:val="20"/>
              </w:rPr>
              <w:t xml:space="preserve">национальной безопасности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bookmarkStart w:name="z15" w:id="10"/>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xml:space="preserve">Министерство цифрового развития, </w:t>
      </w:r>
      <w:r>
        <w:br/>
      </w:r>
      <w:r>
        <w:rPr>
          <w:rFonts w:ascii="Times New Roman"/>
          <w:b w:val="false"/>
          <w:i w:val="false"/>
          <w:color w:val="000000"/>
          <w:sz w:val="28"/>
        </w:rPr>
        <w:t>инноваций и аэрокосмической промышленности</w:t>
      </w:r>
      <w:r>
        <w:br/>
      </w:r>
      <w:r>
        <w:rPr>
          <w:rFonts w:ascii="Times New Roman"/>
          <w:b w:val="false"/>
          <w:i w:val="false"/>
          <w:color w:val="000000"/>
          <w:sz w:val="28"/>
        </w:rPr>
        <w:t xml:space="preserve">Республики Казахстан </w:t>
      </w:r>
      <w:r>
        <w:br/>
      </w:r>
      <w:r>
        <w:rPr>
          <w:rFonts w:ascii="Times New Roman"/>
          <w:b w:val="false"/>
          <w:i w:val="false"/>
          <w:color w:val="000000"/>
          <w:sz w:val="28"/>
        </w:rPr>
        <w:t>_________________________</w:t>
      </w:r>
      <w:r>
        <w:br/>
      </w:r>
      <w:r>
        <w:rPr>
          <w:rFonts w:ascii="Times New Roman"/>
          <w:b w:val="false"/>
          <w:i w:val="false"/>
          <w:color w:val="000000"/>
          <w:sz w:val="28"/>
        </w:rPr>
        <w:t>"___" ___________ 20__ года</w:t>
      </w:r>
    </w:p>
    <w:bookmarkEnd w:id="10"/>
    <w:bookmarkStart w:name="z16" w:id="11"/>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Министерство торговли и интеграции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_________________________</w:t>
      </w:r>
      <w:r>
        <w:br/>
      </w:r>
      <w:r>
        <w:rPr>
          <w:rFonts w:ascii="Times New Roman"/>
          <w:b w:val="false"/>
          <w:i w:val="false"/>
          <w:color w:val="000000"/>
          <w:sz w:val="28"/>
        </w:rPr>
        <w:t>"___" ___________ 20__ года</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июля 2021 года № 85/қе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Председателя Комитета</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"___" _________ 2021 года № ___</w:t>
            </w:r>
          </w:p>
        </w:tc>
      </w:tr>
    </w:tbl>
    <w:bookmarkStart w:name="z19" w:id="12"/>
    <w:p>
      <w:pPr>
        <w:spacing w:after="0"/>
        <w:ind w:left="0"/>
        <w:jc w:val="left"/>
      </w:pPr>
      <w:r>
        <w:rPr>
          <w:rFonts w:ascii="Times New Roman"/>
          <w:b/>
          <w:i w:val="false"/>
          <w:color w:val="000000"/>
        </w:rPr>
        <w:t xml:space="preserve"> Технический регламент "Общие требования к телекоммуникационному оборудованию по обеспечению проведения оперативно-розыскных мероприятий, сбора и хранения служебной информации об абонентах"</w:t>
      </w:r>
    </w:p>
    <w:bookmarkEnd w:id="12"/>
    <w:bookmarkStart w:name="z20" w:id="13"/>
    <w:p>
      <w:pPr>
        <w:spacing w:after="0"/>
        <w:ind w:left="0"/>
        <w:jc w:val="left"/>
      </w:pPr>
      <w:r>
        <w:rPr>
          <w:rFonts w:ascii="Times New Roman"/>
          <w:b/>
          <w:i w:val="false"/>
          <w:color w:val="000000"/>
        </w:rPr>
        <w:t xml:space="preserve"> Глава 1. Область применения</w:t>
      </w:r>
    </w:p>
    <w:bookmarkEnd w:id="13"/>
    <w:bookmarkStart w:name="z21" w:id="14"/>
    <w:p>
      <w:pPr>
        <w:spacing w:after="0"/>
        <w:ind w:left="0"/>
        <w:jc w:val="both"/>
      </w:pPr>
      <w:r>
        <w:rPr>
          <w:rFonts w:ascii="Times New Roman"/>
          <w:b w:val="false"/>
          <w:i w:val="false"/>
          <w:color w:val="000000"/>
          <w:sz w:val="28"/>
        </w:rPr>
        <w:t xml:space="preserve">
      1. Настоящий технический регламент разработан в соответствии с подпунктом 1)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от 30 декабря 2020 года "О техническом регулировании" и устанавливает обязательные требования к телекоммуникационному оборудованию для реализации технических возможностей проведения оперативно-розыскных мероприятий, сбора и хранения служебной информации об абонентах на сетях телекоммуникаций.</w:t>
      </w:r>
    </w:p>
    <w:bookmarkEnd w:id="14"/>
    <w:bookmarkStart w:name="z22" w:id="15"/>
    <w:p>
      <w:pPr>
        <w:spacing w:after="0"/>
        <w:ind w:left="0"/>
        <w:jc w:val="both"/>
      </w:pPr>
      <w:r>
        <w:rPr>
          <w:rFonts w:ascii="Times New Roman"/>
          <w:b w:val="false"/>
          <w:i w:val="false"/>
          <w:color w:val="000000"/>
          <w:sz w:val="28"/>
        </w:rPr>
        <w:t>
      2. Требования настоящего технического регламента распространяются на телекоммуникационное оборудование, классифицируемое согласно единой Товарной номенклатуре внешнеэкономической деятельности Евразийского экономического союза в товарной позиции 8517 группы 85, в субпозиции аппаратуры для передачи или приема голоса, изображения или других данных, включая аппаратуру для коммуникации в сети проводной или беспроводной связи, следующих видов:</w:t>
      </w:r>
    </w:p>
    <w:bookmarkEnd w:id="15"/>
    <w:bookmarkStart w:name="z23" w:id="16"/>
    <w:p>
      <w:pPr>
        <w:spacing w:after="0"/>
        <w:ind w:left="0"/>
        <w:jc w:val="both"/>
      </w:pPr>
      <w:r>
        <w:rPr>
          <w:rFonts w:ascii="Times New Roman"/>
          <w:b w:val="false"/>
          <w:i w:val="false"/>
          <w:color w:val="000000"/>
          <w:sz w:val="28"/>
        </w:rPr>
        <w:t>
      1) коммутационное оборудование сетей фиксированной телефонной связи;</w:t>
      </w:r>
    </w:p>
    <w:bookmarkEnd w:id="16"/>
    <w:bookmarkStart w:name="z24" w:id="17"/>
    <w:p>
      <w:pPr>
        <w:spacing w:after="0"/>
        <w:ind w:left="0"/>
        <w:jc w:val="both"/>
      </w:pPr>
      <w:r>
        <w:rPr>
          <w:rFonts w:ascii="Times New Roman"/>
          <w:b w:val="false"/>
          <w:i w:val="false"/>
          <w:color w:val="000000"/>
          <w:sz w:val="28"/>
        </w:rPr>
        <w:t>
      2) коммутационное оборудование сетей сотовой, спутниковой и другой подвижной телефонной связи;</w:t>
      </w:r>
    </w:p>
    <w:bookmarkEnd w:id="17"/>
    <w:bookmarkStart w:name="z25" w:id="18"/>
    <w:p>
      <w:pPr>
        <w:spacing w:after="0"/>
        <w:ind w:left="0"/>
        <w:jc w:val="both"/>
      </w:pPr>
      <w:r>
        <w:rPr>
          <w:rFonts w:ascii="Times New Roman"/>
          <w:b w:val="false"/>
          <w:i w:val="false"/>
          <w:color w:val="000000"/>
          <w:sz w:val="28"/>
        </w:rPr>
        <w:t>
      3) коммутационное оборудование сетей передачи данных фиксированной связи, обеспечивающих доступ в Интернет;</w:t>
      </w:r>
    </w:p>
    <w:bookmarkEnd w:id="18"/>
    <w:bookmarkStart w:name="z26" w:id="19"/>
    <w:p>
      <w:pPr>
        <w:spacing w:after="0"/>
        <w:ind w:left="0"/>
        <w:jc w:val="both"/>
      </w:pPr>
      <w:r>
        <w:rPr>
          <w:rFonts w:ascii="Times New Roman"/>
          <w:b w:val="false"/>
          <w:i w:val="false"/>
          <w:color w:val="000000"/>
          <w:sz w:val="28"/>
        </w:rPr>
        <w:t>
      4) коммутационное оборудование сетей передачи данных сотовой, спутниковой и другой подвижной связи, обеспечивающих доступ в Интернет.</w:t>
      </w:r>
    </w:p>
    <w:bookmarkEnd w:id="19"/>
    <w:bookmarkStart w:name="z27" w:id="20"/>
    <w:p>
      <w:pPr>
        <w:spacing w:after="0"/>
        <w:ind w:left="0"/>
        <w:jc w:val="both"/>
      </w:pPr>
      <w:r>
        <w:rPr>
          <w:rFonts w:ascii="Times New Roman"/>
          <w:b w:val="false"/>
          <w:i w:val="false"/>
          <w:color w:val="000000"/>
          <w:sz w:val="28"/>
        </w:rPr>
        <w:t>
      3. Коммутационное оборудование, указанное в пункте 2 (далее – коммутационное оборудование), идентифицируется по функциональному назначению для коммутации и передачи сигналов согласно проектной, договорной, технической документации и (или) маркировке.</w:t>
      </w:r>
    </w:p>
    <w:bookmarkEnd w:id="20"/>
    <w:bookmarkStart w:name="z28" w:id="21"/>
    <w:p>
      <w:pPr>
        <w:spacing w:after="0"/>
        <w:ind w:left="0"/>
        <w:jc w:val="both"/>
      </w:pPr>
      <w:r>
        <w:rPr>
          <w:rFonts w:ascii="Times New Roman"/>
          <w:b w:val="false"/>
          <w:i w:val="false"/>
          <w:color w:val="000000"/>
          <w:sz w:val="28"/>
        </w:rPr>
        <w:t>
      Коммутационное оборудование не предназначено для обработки, хранения, использования информации, содержащей государственные секреты.</w:t>
      </w:r>
    </w:p>
    <w:bookmarkEnd w:id="21"/>
    <w:bookmarkStart w:name="z29" w:id="22"/>
    <w:p>
      <w:pPr>
        <w:spacing w:after="0"/>
        <w:ind w:left="0"/>
        <w:jc w:val="both"/>
      </w:pPr>
      <w:r>
        <w:rPr>
          <w:rFonts w:ascii="Times New Roman"/>
          <w:b w:val="false"/>
          <w:i w:val="false"/>
          <w:color w:val="000000"/>
          <w:sz w:val="28"/>
        </w:rPr>
        <w:t>
      4. Критерием идентификации коммутационного оборудования по функциональному назначению является коммутация электромагнитных или оптических сигналов при осуществлении соединений абонентов для передачи телефонных, голосовых, документальных, текстовых, графических, аудио- и видеосообщений.</w:t>
      </w:r>
    </w:p>
    <w:bookmarkEnd w:id="22"/>
    <w:bookmarkStart w:name="z30" w:id="23"/>
    <w:p>
      <w:pPr>
        <w:spacing w:after="0"/>
        <w:ind w:left="0"/>
        <w:jc w:val="both"/>
      </w:pPr>
      <w:r>
        <w:rPr>
          <w:rFonts w:ascii="Times New Roman"/>
          <w:b w:val="false"/>
          <w:i w:val="false"/>
          <w:color w:val="000000"/>
          <w:sz w:val="28"/>
        </w:rPr>
        <w:t>
      5. Опасными факторами (рисками) коммутационного оборудования, отрицательно влияющими на проведение оперативно-розыскных мероприятий и сбор и хранение служебной информации об абонентах, являются:</w:t>
      </w:r>
    </w:p>
    <w:bookmarkEnd w:id="23"/>
    <w:bookmarkStart w:name="z31" w:id="24"/>
    <w:p>
      <w:pPr>
        <w:spacing w:after="0"/>
        <w:ind w:left="0"/>
        <w:jc w:val="both"/>
      </w:pPr>
      <w:r>
        <w:rPr>
          <w:rFonts w:ascii="Times New Roman"/>
          <w:b w:val="false"/>
          <w:i w:val="false"/>
          <w:color w:val="000000"/>
          <w:sz w:val="28"/>
        </w:rPr>
        <w:t>
      1) ограничение или отсутствие технических возможностей проведения оперативно-розыскных мероприятий, сбора и хранения служебной информации об абонентах;</w:t>
      </w:r>
    </w:p>
    <w:bookmarkEnd w:id="24"/>
    <w:bookmarkStart w:name="z32" w:id="25"/>
    <w:p>
      <w:pPr>
        <w:spacing w:after="0"/>
        <w:ind w:left="0"/>
        <w:jc w:val="both"/>
      </w:pPr>
      <w:r>
        <w:rPr>
          <w:rFonts w:ascii="Times New Roman"/>
          <w:b w:val="false"/>
          <w:i w:val="false"/>
          <w:color w:val="000000"/>
          <w:sz w:val="28"/>
        </w:rPr>
        <w:t>
      2) несанкционированный доступ к средствам проведения оперативно-розыскных мероприятий и средствам сбора и хранения служебной информации об абонентах;</w:t>
      </w:r>
    </w:p>
    <w:bookmarkEnd w:id="25"/>
    <w:bookmarkStart w:name="z33" w:id="26"/>
    <w:p>
      <w:pPr>
        <w:spacing w:after="0"/>
        <w:ind w:left="0"/>
        <w:jc w:val="both"/>
      </w:pPr>
      <w:r>
        <w:rPr>
          <w:rFonts w:ascii="Times New Roman"/>
          <w:b w:val="false"/>
          <w:i w:val="false"/>
          <w:color w:val="000000"/>
          <w:sz w:val="28"/>
        </w:rPr>
        <w:t>
      3) использование средств проведения оперативно-розыскных мероприятий и средств сбора и хранения служебной информации об абонентах в преступных и противоправных целях.</w:t>
      </w:r>
    </w:p>
    <w:bookmarkEnd w:id="26"/>
    <w:bookmarkStart w:name="z34" w:id="27"/>
    <w:p>
      <w:pPr>
        <w:spacing w:after="0"/>
        <w:ind w:left="0"/>
        <w:jc w:val="left"/>
      </w:pPr>
      <w:r>
        <w:rPr>
          <w:rFonts w:ascii="Times New Roman"/>
          <w:b/>
          <w:i w:val="false"/>
          <w:color w:val="000000"/>
        </w:rPr>
        <w:t xml:space="preserve"> Глава 2. Термины и определения</w:t>
      </w:r>
    </w:p>
    <w:bookmarkEnd w:id="27"/>
    <w:bookmarkStart w:name="z35" w:id="28"/>
    <w:p>
      <w:pPr>
        <w:spacing w:after="0"/>
        <w:ind w:left="0"/>
        <w:jc w:val="both"/>
      </w:pPr>
      <w:r>
        <w:rPr>
          <w:rFonts w:ascii="Times New Roman"/>
          <w:b w:val="false"/>
          <w:i w:val="false"/>
          <w:color w:val="000000"/>
          <w:sz w:val="28"/>
        </w:rPr>
        <w:t xml:space="preserve">
      6. В настоящем техническом регламенте применяются термины и определения, установленные в Законах Республики Казахстан от 30 декабря 2020 года </w:t>
      </w:r>
      <w:r>
        <w:rPr>
          <w:rFonts w:ascii="Times New Roman"/>
          <w:b w:val="false"/>
          <w:i w:val="false"/>
          <w:color w:val="000000"/>
          <w:sz w:val="28"/>
        </w:rPr>
        <w:t>"О техническом регулировании"</w:t>
      </w:r>
      <w:r>
        <w:rPr>
          <w:rFonts w:ascii="Times New Roman"/>
          <w:b w:val="false"/>
          <w:i w:val="false"/>
          <w:color w:val="000000"/>
          <w:sz w:val="28"/>
        </w:rPr>
        <w:t xml:space="preserve">, от 5 июля 2004 года </w:t>
      </w:r>
      <w:r>
        <w:rPr>
          <w:rFonts w:ascii="Times New Roman"/>
          <w:b w:val="false"/>
          <w:i w:val="false"/>
          <w:color w:val="000000"/>
          <w:sz w:val="28"/>
        </w:rPr>
        <w:t>"О связи"</w:t>
      </w:r>
      <w:r>
        <w:rPr>
          <w:rFonts w:ascii="Times New Roman"/>
          <w:b w:val="false"/>
          <w:i w:val="false"/>
          <w:color w:val="000000"/>
          <w:sz w:val="28"/>
        </w:rPr>
        <w:t>, а также следующие термины с соответствующими определениями:</w:t>
      </w:r>
    </w:p>
    <w:bookmarkEnd w:id="28"/>
    <w:bookmarkStart w:name="z36" w:id="29"/>
    <w:p>
      <w:pPr>
        <w:spacing w:after="0"/>
        <w:ind w:left="0"/>
        <w:jc w:val="both"/>
      </w:pPr>
      <w:r>
        <w:rPr>
          <w:rFonts w:ascii="Times New Roman"/>
          <w:b w:val="false"/>
          <w:i w:val="false"/>
          <w:color w:val="000000"/>
          <w:sz w:val="28"/>
        </w:rPr>
        <w:t>
      1) сбор и хранение служебной информации об абонентах – сбор и хранение сведений об абонентах сетей связи и предоставленных им услугах связи;</w:t>
      </w:r>
    </w:p>
    <w:bookmarkEnd w:id="29"/>
    <w:bookmarkStart w:name="z37" w:id="30"/>
    <w:p>
      <w:pPr>
        <w:spacing w:after="0"/>
        <w:ind w:left="0"/>
        <w:jc w:val="both"/>
      </w:pPr>
      <w:r>
        <w:rPr>
          <w:rFonts w:ascii="Times New Roman"/>
          <w:b w:val="false"/>
          <w:i w:val="false"/>
          <w:color w:val="000000"/>
          <w:sz w:val="28"/>
        </w:rPr>
        <w:t>
      2) средства сбора и хранения служебной информации об абонентах – аппаратные и/или программные средства, входящие в состав коммутационного оборудования и обеспечивающие функции сбора, хранения и предоставления сведений об абонентах сетей связи и предоставленных им услугах связи;</w:t>
      </w:r>
    </w:p>
    <w:bookmarkEnd w:id="30"/>
    <w:bookmarkStart w:name="z38" w:id="31"/>
    <w:p>
      <w:pPr>
        <w:spacing w:after="0"/>
        <w:ind w:left="0"/>
        <w:jc w:val="both"/>
      </w:pPr>
      <w:r>
        <w:rPr>
          <w:rFonts w:ascii="Times New Roman"/>
          <w:b w:val="false"/>
          <w:i w:val="false"/>
          <w:color w:val="000000"/>
          <w:sz w:val="28"/>
        </w:rPr>
        <w:t>
      3) центр сбора и хранения служебной информации об абонентах – аппаратное и программное объединение всех отдельных средств сбора и хранения служебной информации об абонентах коммутационного оборудования в сети связи для получения служебной информации об абонентах по всей сети связи;</w:t>
      </w:r>
    </w:p>
    <w:bookmarkEnd w:id="31"/>
    <w:bookmarkStart w:name="z39" w:id="32"/>
    <w:p>
      <w:pPr>
        <w:spacing w:after="0"/>
        <w:ind w:left="0"/>
        <w:jc w:val="both"/>
      </w:pPr>
      <w:r>
        <w:rPr>
          <w:rFonts w:ascii="Times New Roman"/>
          <w:b w:val="false"/>
          <w:i w:val="false"/>
          <w:color w:val="000000"/>
          <w:sz w:val="28"/>
        </w:rPr>
        <w:t>
      4) интерфейсы администрирования, обработки и надзора – программная реализация на средствах проведения оперативно-розыскных мероприятий или на средствах сбора и хранения служебной информации об абонентах возможностей для управления, получения результатов оперативно-розыскных мероприятий, получения служебной информации об абонентах, контроля действий пользователей на подключенных к средствам проведения оперативно-розыскных мероприятий или средствам сбора и хранения служебной информации об абонентах компьютерных рабочих мест;</w:t>
      </w:r>
    </w:p>
    <w:bookmarkEnd w:id="32"/>
    <w:bookmarkStart w:name="z40" w:id="33"/>
    <w:p>
      <w:pPr>
        <w:spacing w:after="0"/>
        <w:ind w:left="0"/>
        <w:jc w:val="both"/>
      </w:pPr>
      <w:r>
        <w:rPr>
          <w:rFonts w:ascii="Times New Roman"/>
          <w:b w:val="false"/>
          <w:i w:val="false"/>
          <w:color w:val="000000"/>
          <w:sz w:val="28"/>
        </w:rPr>
        <w:t>
      5) заданный абонент – абонент сети связи, абонентский номер, идентификационный код или другой идентификатор которого задан на средствах проведения оперативно-розыскных мероприятий коммутационного оборудования для осуществления перехвата всех его телефонных переговоров и/или сообщений;</w:t>
      </w:r>
    </w:p>
    <w:bookmarkEnd w:id="33"/>
    <w:bookmarkStart w:name="z41" w:id="34"/>
    <w:p>
      <w:pPr>
        <w:spacing w:after="0"/>
        <w:ind w:left="0"/>
        <w:jc w:val="both"/>
      </w:pPr>
      <w:r>
        <w:rPr>
          <w:rFonts w:ascii="Times New Roman"/>
          <w:b w:val="false"/>
          <w:i w:val="false"/>
          <w:color w:val="000000"/>
          <w:sz w:val="28"/>
        </w:rPr>
        <w:t>
      6) интерфейс доступа – аппаратная и программная реализация физического и логического подключения компьютерных рабочих мест к средствам проведения оперативно-розыскных мероприятий или средствам сбора и хранения служебной информации об абонентах коммутационного оборудования, с формированием интерфейсов администрирования, обработки и надзора для обеспечения технического проведения оперативно-розыскных мероприятий или сбора и хранения служебной информации об абонентах;</w:t>
      </w:r>
    </w:p>
    <w:bookmarkEnd w:id="34"/>
    <w:bookmarkStart w:name="z42" w:id="35"/>
    <w:p>
      <w:pPr>
        <w:spacing w:after="0"/>
        <w:ind w:left="0"/>
        <w:jc w:val="both"/>
      </w:pPr>
      <w:r>
        <w:rPr>
          <w:rFonts w:ascii="Times New Roman"/>
          <w:b w:val="false"/>
          <w:i w:val="false"/>
          <w:color w:val="000000"/>
          <w:sz w:val="28"/>
        </w:rPr>
        <w:t>
      7) уполномоченный орган по проведению оперативно-розыскных мероприятий – государственный орган, уполномоченный в соответствии с законодательством об оперативно-розыскной деятельности осуществлять проведение оперативно-розыскных мероприятий на сетях связи;</w:t>
      </w:r>
    </w:p>
    <w:bookmarkEnd w:id="35"/>
    <w:bookmarkStart w:name="z43" w:id="36"/>
    <w:p>
      <w:pPr>
        <w:spacing w:after="0"/>
        <w:ind w:left="0"/>
        <w:jc w:val="both"/>
      </w:pPr>
      <w:r>
        <w:rPr>
          <w:rFonts w:ascii="Times New Roman"/>
          <w:b w:val="false"/>
          <w:i w:val="false"/>
          <w:color w:val="000000"/>
          <w:sz w:val="28"/>
        </w:rPr>
        <w:t>
      8) средства проведения оперативно-розыскных мероприятий – аппаратные и/или программные средства, входящие в состав коммутационного оборудования и обеспечивающие функции технического проведения оперативно-розыскных мероприятий;</w:t>
      </w:r>
    </w:p>
    <w:bookmarkEnd w:id="36"/>
    <w:bookmarkStart w:name="z44" w:id="37"/>
    <w:p>
      <w:pPr>
        <w:spacing w:after="0"/>
        <w:ind w:left="0"/>
        <w:jc w:val="both"/>
      </w:pPr>
      <w:r>
        <w:rPr>
          <w:rFonts w:ascii="Times New Roman"/>
          <w:b w:val="false"/>
          <w:i w:val="false"/>
          <w:color w:val="000000"/>
          <w:sz w:val="28"/>
        </w:rPr>
        <w:t>
      9) центр проведения оперативно-розыскных мероприятий – аппаратное и программное объединение всех отдельных средств проведения оперативно-розыскных мероприятий коммутационного оборудования в сети связи для одновременного проведения оперативно-розыскных мероприятий на всей сети связи;</w:t>
      </w:r>
    </w:p>
    <w:bookmarkEnd w:id="37"/>
    <w:bookmarkStart w:name="z45" w:id="38"/>
    <w:p>
      <w:pPr>
        <w:spacing w:after="0"/>
        <w:ind w:left="0"/>
        <w:jc w:val="both"/>
      </w:pPr>
      <w:r>
        <w:rPr>
          <w:rFonts w:ascii="Times New Roman"/>
          <w:b w:val="false"/>
          <w:i w:val="false"/>
          <w:color w:val="000000"/>
          <w:sz w:val="28"/>
        </w:rPr>
        <w:t>
      10) коммутационное оборудование – технические устройства, аппаратные и программные средства, представляющие собой систему коммутации сигналов, в том числе систему распределенных коммутирующих устройств, позволяющую передавать, принимать, коммутировать электромагнитные или оптические сигналы в сети фиксированной или подвижной телефонной связи, или в сети передачи данных;</w:t>
      </w:r>
    </w:p>
    <w:bookmarkEnd w:id="38"/>
    <w:bookmarkStart w:name="z46" w:id="39"/>
    <w:p>
      <w:pPr>
        <w:spacing w:after="0"/>
        <w:ind w:left="0"/>
        <w:jc w:val="both"/>
      </w:pPr>
      <w:r>
        <w:rPr>
          <w:rFonts w:ascii="Times New Roman"/>
          <w:b w:val="false"/>
          <w:i w:val="false"/>
          <w:color w:val="000000"/>
          <w:sz w:val="28"/>
        </w:rPr>
        <w:t>
      11) перехват – подключение к каналу связи абонента на коммутационном оборудовании для прослушивания телефонных переговоров, считывания сообщений;</w:t>
      </w:r>
    </w:p>
    <w:bookmarkEnd w:id="39"/>
    <w:bookmarkStart w:name="z47" w:id="40"/>
    <w:p>
      <w:pPr>
        <w:spacing w:after="0"/>
        <w:ind w:left="0"/>
        <w:jc w:val="both"/>
      </w:pPr>
      <w:r>
        <w:rPr>
          <w:rFonts w:ascii="Times New Roman"/>
          <w:b w:val="false"/>
          <w:i w:val="false"/>
          <w:color w:val="000000"/>
          <w:sz w:val="28"/>
        </w:rPr>
        <w:t>
      12) вынесенный пульт управления – аппаратно-программный комплекс уполномоченного органа по проведению оперативно-розыскных мероприятий.</w:t>
      </w:r>
    </w:p>
    <w:bookmarkEnd w:id="40"/>
    <w:bookmarkStart w:name="z48" w:id="41"/>
    <w:p>
      <w:pPr>
        <w:spacing w:after="0"/>
        <w:ind w:left="0"/>
        <w:jc w:val="left"/>
      </w:pPr>
      <w:r>
        <w:rPr>
          <w:rFonts w:ascii="Times New Roman"/>
          <w:b/>
          <w:i w:val="false"/>
          <w:color w:val="000000"/>
        </w:rPr>
        <w:t xml:space="preserve"> Глава 3. Условия обращения коммутационного оборудования на рынке Республики Казахстан</w:t>
      </w:r>
    </w:p>
    <w:bookmarkEnd w:id="41"/>
    <w:bookmarkStart w:name="z49" w:id="42"/>
    <w:p>
      <w:pPr>
        <w:spacing w:after="0"/>
        <w:ind w:left="0"/>
        <w:jc w:val="both"/>
      </w:pPr>
      <w:r>
        <w:rPr>
          <w:rFonts w:ascii="Times New Roman"/>
          <w:b w:val="false"/>
          <w:i w:val="false"/>
          <w:color w:val="000000"/>
          <w:sz w:val="28"/>
        </w:rPr>
        <w:t>
      7. Коммутационное оборудование выпускается в обращение, вводится в эксплуатацию, находится в эксплуатации на территории Республики Казахстан при условии соответствия настоящему техническому регламенту.</w:t>
      </w:r>
    </w:p>
    <w:bookmarkEnd w:id="42"/>
    <w:bookmarkStart w:name="z50" w:id="43"/>
    <w:p>
      <w:pPr>
        <w:spacing w:after="0"/>
        <w:ind w:left="0"/>
        <w:jc w:val="both"/>
      </w:pPr>
      <w:r>
        <w:rPr>
          <w:rFonts w:ascii="Times New Roman"/>
          <w:b w:val="false"/>
          <w:i w:val="false"/>
          <w:color w:val="000000"/>
          <w:sz w:val="28"/>
        </w:rPr>
        <w:t>
      8. Коммутационное оборудование должно сопровождаться сертификатом соответствия настоящему техническому регламенту и иметь маркировку, содержащую в текстовом виде информацию о соответствии настоящему техническому регламенту.</w:t>
      </w:r>
    </w:p>
    <w:bookmarkEnd w:id="43"/>
    <w:bookmarkStart w:name="z51" w:id="44"/>
    <w:p>
      <w:pPr>
        <w:spacing w:after="0"/>
        <w:ind w:left="0"/>
        <w:jc w:val="left"/>
      </w:pPr>
      <w:r>
        <w:rPr>
          <w:rFonts w:ascii="Times New Roman"/>
          <w:b/>
          <w:i w:val="false"/>
          <w:color w:val="000000"/>
        </w:rPr>
        <w:t xml:space="preserve"> Глава 4. Требования к коммутационному оборудованию</w:t>
      </w:r>
    </w:p>
    <w:bookmarkEnd w:id="44"/>
    <w:bookmarkStart w:name="z52" w:id="45"/>
    <w:p>
      <w:pPr>
        <w:spacing w:after="0"/>
        <w:ind w:left="0"/>
        <w:jc w:val="both"/>
      </w:pPr>
      <w:r>
        <w:rPr>
          <w:rFonts w:ascii="Times New Roman"/>
          <w:b w:val="false"/>
          <w:i w:val="false"/>
          <w:color w:val="000000"/>
          <w:sz w:val="28"/>
        </w:rPr>
        <w:t xml:space="preserve">
      9. Соответствие коммутационного оборудования настоящему техническому регламенту обеспечивается выполнением его требований непосредственно и выполнением требований взаимосвязанных стандартов, перечень которых приведен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техническому регламенту.</w:t>
      </w:r>
    </w:p>
    <w:bookmarkEnd w:id="45"/>
    <w:bookmarkStart w:name="z53" w:id="46"/>
    <w:p>
      <w:pPr>
        <w:spacing w:after="0"/>
        <w:ind w:left="0"/>
        <w:jc w:val="left"/>
      </w:pPr>
      <w:r>
        <w:rPr>
          <w:rFonts w:ascii="Times New Roman"/>
          <w:b/>
          <w:i w:val="false"/>
          <w:color w:val="000000"/>
        </w:rPr>
        <w:t xml:space="preserve"> Параграф 1. Требования по обеспечению проведения оперативно-розыскных мероприятий</w:t>
      </w:r>
    </w:p>
    <w:bookmarkEnd w:id="46"/>
    <w:bookmarkStart w:name="z54" w:id="47"/>
    <w:p>
      <w:pPr>
        <w:spacing w:after="0"/>
        <w:ind w:left="0"/>
        <w:jc w:val="both"/>
      </w:pPr>
      <w:r>
        <w:rPr>
          <w:rFonts w:ascii="Times New Roman"/>
          <w:b w:val="false"/>
          <w:i w:val="false"/>
          <w:color w:val="000000"/>
          <w:sz w:val="28"/>
        </w:rPr>
        <w:t>
      10. Коммутационное оборудование должно иметь в составе следующие средства проведения оперативно-розыскных мероприятий:</w:t>
      </w:r>
    </w:p>
    <w:bookmarkEnd w:id="47"/>
    <w:bookmarkStart w:name="z55" w:id="48"/>
    <w:p>
      <w:pPr>
        <w:spacing w:after="0"/>
        <w:ind w:left="0"/>
        <w:jc w:val="both"/>
      </w:pPr>
      <w:r>
        <w:rPr>
          <w:rFonts w:ascii="Times New Roman"/>
          <w:b w:val="false"/>
          <w:i w:val="false"/>
          <w:color w:val="000000"/>
          <w:sz w:val="28"/>
        </w:rPr>
        <w:t>
      1) коммутационное оборудование сетей фиксированной телефонной связи должно иметь в составе средства проведения оперативно-розыскных мероприятий, обеспечивающие перехват, запись, хранение, прослушивание, просмотр, запись (экспорт) на внешние носители информации и на внешние информационные системы произведенных телефонных аудио- и видеопереговоров, переданных/полученных текстовых, графических, факсимильных сообщений заданных абонентов и биллинговых сведений по перехваченным переговорам и/или сообщениям заданных абонентов, сведений о предоставленных им услугах;</w:t>
      </w:r>
    </w:p>
    <w:bookmarkEnd w:id="48"/>
    <w:bookmarkStart w:name="z56" w:id="49"/>
    <w:p>
      <w:pPr>
        <w:spacing w:after="0"/>
        <w:ind w:left="0"/>
        <w:jc w:val="both"/>
      </w:pPr>
      <w:r>
        <w:rPr>
          <w:rFonts w:ascii="Times New Roman"/>
          <w:b w:val="false"/>
          <w:i w:val="false"/>
          <w:color w:val="000000"/>
          <w:sz w:val="28"/>
        </w:rPr>
        <w:t>
      2) коммутационное оборудование сетей сотовой, спутниковой и другой подвижной телефонной связи должно иметь в составе средства проведения оперативно-розыскных мероприятий, обеспечивающие перехват, запись, хранение, прослушивание, просмотр, запись (экспорт) на внешние носители информации и на внешние информационные системы произведенных телефонных аудио- и видеопереговоров, переданных/полученных коротких текстовых сообщений (SMS) заданных абонентов и биллинговых сведений по перехваченным переговорам и/или сообщениям заданных абонентов, сведений об их местоположении и предоставленных им услугах;</w:t>
      </w:r>
    </w:p>
    <w:bookmarkEnd w:id="49"/>
    <w:bookmarkStart w:name="z57" w:id="50"/>
    <w:p>
      <w:pPr>
        <w:spacing w:after="0"/>
        <w:ind w:left="0"/>
        <w:jc w:val="both"/>
      </w:pPr>
      <w:r>
        <w:rPr>
          <w:rFonts w:ascii="Times New Roman"/>
          <w:b w:val="false"/>
          <w:i w:val="false"/>
          <w:color w:val="000000"/>
          <w:sz w:val="28"/>
        </w:rPr>
        <w:t>
      3) коммутационное оборудование сетей передачи данных фиксированной связи, обеспечивающих доступ в Интернет, должно иметь в составе средства проведения оперативно-розыскных мероприятий, обеспечивающие перехват, запись, хранение, просмотр, прослушивание, запись (экспорт) на внешние носители информации и на внешние информационные системы переданных/полученных текстовых, графических, аудио- и видеосообщений заданных абонентов и биллинговых сведений по перехваченным сообщениям заданных абонентов, сведений о предоставленных им услугах, адресах в сети передачи данных, адресах обращения к интернет-ресурсам, идентификаторах интернет-ресурсов, протоколах передачи данных, а также обеспечивающие управление трафиком заданных абонентов;</w:t>
      </w:r>
    </w:p>
    <w:bookmarkEnd w:id="50"/>
    <w:bookmarkStart w:name="z58" w:id="51"/>
    <w:p>
      <w:pPr>
        <w:spacing w:after="0"/>
        <w:ind w:left="0"/>
        <w:jc w:val="both"/>
      </w:pPr>
      <w:r>
        <w:rPr>
          <w:rFonts w:ascii="Times New Roman"/>
          <w:b w:val="false"/>
          <w:i w:val="false"/>
          <w:color w:val="000000"/>
          <w:sz w:val="28"/>
        </w:rPr>
        <w:t>
      4) коммутационное оборудование сетей передачи данных сотовой, спутниковой и другой подвижной связи, обеспечивающих доступ в Интернет, должно иметь в составе средства проведения оперативно-розыскных мероприятий, обеспечивающие перехват, запись, хранение, просмотр, прослушивание, запись (экспорт) на внешние носители информации и на внешние информационные системы переданных/полученных текстовых, графических, аудио- и видеосообщений заданных абонентов, включая биллинговые сведения по перехваченным сообщениям заданных абонентов, сведения о предоставленных им услугах, о местоположении, адресах в сети передачи данных, адресах обращения к интернет-ресурсам, идентификаторах интернет-ресурсов, протоколах передачи данных, а также обеспечивающие управление трафиком заданных абонентов.</w:t>
      </w:r>
    </w:p>
    <w:bookmarkEnd w:id="51"/>
    <w:bookmarkStart w:name="z59" w:id="52"/>
    <w:p>
      <w:pPr>
        <w:spacing w:after="0"/>
        <w:ind w:left="0"/>
        <w:jc w:val="both"/>
      </w:pPr>
      <w:r>
        <w:rPr>
          <w:rFonts w:ascii="Times New Roman"/>
          <w:b w:val="false"/>
          <w:i w:val="false"/>
          <w:color w:val="000000"/>
          <w:sz w:val="28"/>
        </w:rPr>
        <w:t>
      11.Средства проведения оперативно-розыскных мероприятий должны обеспечивать интерфейс доступа для подключения компьютерных рабочих мест. На указанных рабочих местах должны обеспечиваться возможности управления средствами проведения оперативно-розыскных мероприятий, получения результатов оперативно-розыскных мероприятий, наблюдения за действиями пользователей рабочих мест. В этих целях интерфейс доступа должен формировать интерфейсы администрирования, обработки и надзора. Требования к интерфейсу доступа устанавливаются национальным стандартом.</w:t>
      </w:r>
    </w:p>
    <w:bookmarkEnd w:id="52"/>
    <w:bookmarkStart w:name="z60" w:id="53"/>
    <w:p>
      <w:pPr>
        <w:spacing w:after="0"/>
        <w:ind w:left="0"/>
        <w:jc w:val="both"/>
      </w:pPr>
      <w:r>
        <w:rPr>
          <w:rFonts w:ascii="Times New Roman"/>
          <w:b w:val="false"/>
          <w:i w:val="false"/>
          <w:color w:val="000000"/>
          <w:sz w:val="28"/>
        </w:rPr>
        <w:t>
      12. Средства проведения оперативно-розыскных мероприятий коммутационного оборудования должны обеспечивать через интерфейс администрирования задание на перехват переговоров и/или сообщений заданных абонентов в количестве не менее 1 % от общего количества абонентов, подключҰнных или зарегистрированных на данном коммутационном оборудовании.</w:t>
      </w:r>
    </w:p>
    <w:bookmarkEnd w:id="53"/>
    <w:bookmarkStart w:name="z61" w:id="54"/>
    <w:p>
      <w:pPr>
        <w:spacing w:after="0"/>
        <w:ind w:left="0"/>
        <w:jc w:val="both"/>
      </w:pPr>
      <w:r>
        <w:rPr>
          <w:rFonts w:ascii="Times New Roman"/>
          <w:b w:val="false"/>
          <w:i w:val="false"/>
          <w:color w:val="000000"/>
          <w:sz w:val="28"/>
        </w:rPr>
        <w:t>
      На указанном коммутационном оборудовании средствами проведения оперативно-розыскных мероприятий должен обеспечиваться одновременный перехват переговоров и/или сообщений не менее 10 % заданных абонентов от общего количества заданных на данном оборудовании абонентов, при этом указанное расчетное значение не должно быть менее 5.</w:t>
      </w:r>
    </w:p>
    <w:bookmarkEnd w:id="54"/>
    <w:bookmarkStart w:name="z62" w:id="55"/>
    <w:p>
      <w:pPr>
        <w:spacing w:after="0"/>
        <w:ind w:left="0"/>
        <w:jc w:val="both"/>
      </w:pPr>
      <w:r>
        <w:rPr>
          <w:rFonts w:ascii="Times New Roman"/>
          <w:b w:val="false"/>
          <w:i w:val="false"/>
          <w:color w:val="000000"/>
          <w:sz w:val="28"/>
        </w:rPr>
        <w:t>
      13. Средства проведения оперативно-розыскных мероприятий должны обеспечивать воспроизведение через интерфейс обработки телефонных переговоров заданных абонентов в реальном времени, во время осуществления указанных переговоров.</w:t>
      </w:r>
    </w:p>
    <w:bookmarkEnd w:id="55"/>
    <w:bookmarkStart w:name="z63" w:id="56"/>
    <w:p>
      <w:pPr>
        <w:spacing w:after="0"/>
        <w:ind w:left="0"/>
        <w:jc w:val="both"/>
      </w:pPr>
      <w:r>
        <w:rPr>
          <w:rFonts w:ascii="Times New Roman"/>
          <w:b w:val="false"/>
          <w:i w:val="false"/>
          <w:color w:val="000000"/>
          <w:sz w:val="28"/>
        </w:rPr>
        <w:t>
      14. Средства проведения оперативно-розыскных мероприятий должны обеспечивать синхронизацию системного времени со временем города Нур-Султана с точностью до 1 секунды и присвоение соответствующих отметок времени всем записываемым телефонным переговорам и сообщениям.</w:t>
      </w:r>
    </w:p>
    <w:bookmarkEnd w:id="56"/>
    <w:bookmarkStart w:name="z64" w:id="57"/>
    <w:p>
      <w:pPr>
        <w:spacing w:after="0"/>
        <w:ind w:left="0"/>
        <w:jc w:val="both"/>
      </w:pPr>
      <w:r>
        <w:rPr>
          <w:rFonts w:ascii="Times New Roman"/>
          <w:b w:val="false"/>
          <w:i w:val="false"/>
          <w:color w:val="000000"/>
          <w:sz w:val="28"/>
        </w:rPr>
        <w:t>
      15. При осуществлении перехвата переговоров и/или сообщений заданного абонента сотовой или иной подвижной сети связи, в случае его перемещений из зоны обслуживания одного коммутационного оборудования в зону обслуживания другого коммутационного оборудования, средства проведения оперативно-розыскных мероприятий указанного коммутационного оборудования должны обеспечивать перехват и запись переговоров и/или сообщений заданного абонента в полном объеме, без прерываний, потерь и пропусков.</w:t>
      </w:r>
    </w:p>
    <w:bookmarkEnd w:id="57"/>
    <w:bookmarkStart w:name="z65" w:id="58"/>
    <w:p>
      <w:pPr>
        <w:spacing w:after="0"/>
        <w:ind w:left="0"/>
        <w:jc w:val="both"/>
      </w:pPr>
      <w:r>
        <w:rPr>
          <w:rFonts w:ascii="Times New Roman"/>
          <w:b w:val="false"/>
          <w:i w:val="false"/>
          <w:color w:val="000000"/>
          <w:sz w:val="28"/>
        </w:rPr>
        <w:t>
      16. При использовании в сети связи изменяющихся идентификаторов (телефонных номеров, IP-адресов, МАС-адресов), например, при авторизации абонентов или применении NAT (Network Address Translation), средствами проведения оперативно-розыскных мероприятий должно обеспечиваться точное определение соответствия всех присвоенных абонентам идентификаторов на всех этапах их изменений, выявление и перехват по указанным идентификаторам переговоров и/или сообщений заданных абонентов.</w:t>
      </w:r>
    </w:p>
    <w:bookmarkEnd w:id="58"/>
    <w:bookmarkStart w:name="z66" w:id="59"/>
    <w:p>
      <w:pPr>
        <w:spacing w:after="0"/>
        <w:ind w:left="0"/>
        <w:jc w:val="both"/>
      </w:pPr>
      <w:r>
        <w:rPr>
          <w:rFonts w:ascii="Times New Roman"/>
          <w:b w:val="false"/>
          <w:i w:val="false"/>
          <w:color w:val="000000"/>
          <w:sz w:val="28"/>
        </w:rPr>
        <w:t>
      17. Средства проведения оперативно-розыскных мероприятий должны обеспечивать перехват телефонных переговоров и/или сообщений заданных абонентов при осуществлении ими многосторонних соединений, многократной переадресации, при использовании других дополнительных услуг связи.</w:t>
      </w:r>
    </w:p>
    <w:bookmarkEnd w:id="59"/>
    <w:bookmarkStart w:name="z67" w:id="60"/>
    <w:p>
      <w:pPr>
        <w:spacing w:after="0"/>
        <w:ind w:left="0"/>
        <w:jc w:val="both"/>
      </w:pPr>
      <w:r>
        <w:rPr>
          <w:rFonts w:ascii="Times New Roman"/>
          <w:b w:val="false"/>
          <w:i w:val="false"/>
          <w:color w:val="000000"/>
          <w:sz w:val="28"/>
        </w:rPr>
        <w:t>
      18. При сбоях, отказах, остановках, перезапусках коммутационного оборудования и/или его средств проведения оперативно-розыскных мероприятий, после восстановления работоспособности должно обеспечиваться автоматическое восстановление всех заданий на перехват телефонных переговоров и/или сообщений заданных абонентов и обеспечение перехвата в полном объеме.</w:t>
      </w:r>
    </w:p>
    <w:bookmarkEnd w:id="60"/>
    <w:bookmarkStart w:name="z68" w:id="61"/>
    <w:p>
      <w:pPr>
        <w:spacing w:after="0"/>
        <w:ind w:left="0"/>
        <w:jc w:val="both"/>
      </w:pPr>
      <w:r>
        <w:rPr>
          <w:rFonts w:ascii="Times New Roman"/>
          <w:b w:val="false"/>
          <w:i w:val="false"/>
          <w:color w:val="000000"/>
          <w:sz w:val="28"/>
        </w:rPr>
        <w:t>
      19. Средства проведения оперативно-розыскных мероприятий должны обеспечивать хранение записей перехваченных телефонных переговоров и/или текстовых, графических, аудио- и видеосообщений заданных абонентов, а также биллинговых и иных сведений по перехваченным сообщениям за период времени не менее 3 месяцев.</w:t>
      </w:r>
    </w:p>
    <w:bookmarkEnd w:id="61"/>
    <w:bookmarkStart w:name="z69" w:id="62"/>
    <w:p>
      <w:pPr>
        <w:spacing w:after="0"/>
        <w:ind w:left="0"/>
        <w:jc w:val="both"/>
      </w:pPr>
      <w:r>
        <w:rPr>
          <w:rFonts w:ascii="Times New Roman"/>
          <w:b w:val="false"/>
          <w:i w:val="false"/>
          <w:color w:val="000000"/>
          <w:sz w:val="28"/>
        </w:rPr>
        <w:t>
      20. При применении оператором связи кодирования, шифрования телефонных переговоров и/или сообщений средства проведения оперативно-розыскных мероприятий должны обеспечивать декодирование, расшифровку телефонных переговоров и/или сообщений заданных абонентов.</w:t>
      </w:r>
    </w:p>
    <w:bookmarkEnd w:id="62"/>
    <w:bookmarkStart w:name="z70" w:id="63"/>
    <w:p>
      <w:pPr>
        <w:spacing w:after="0"/>
        <w:ind w:left="0"/>
        <w:jc w:val="both"/>
      </w:pPr>
      <w:r>
        <w:rPr>
          <w:rFonts w:ascii="Times New Roman"/>
          <w:b w:val="false"/>
          <w:i w:val="false"/>
          <w:color w:val="000000"/>
          <w:sz w:val="28"/>
        </w:rPr>
        <w:t>
      При наличии у оператора связи ключей кодирования, шифрования телефонных переговоров и/или сообщений, применяемых в сетях связи, средства проведения оперативно-розыскных мероприятий должны обеспечивать декодирование, расшифровку телефонных переговоров и/или сообщений заданных абонентов с использованием указанных ключей.</w:t>
      </w:r>
    </w:p>
    <w:bookmarkEnd w:id="63"/>
    <w:bookmarkStart w:name="z71" w:id="64"/>
    <w:p>
      <w:pPr>
        <w:spacing w:after="0"/>
        <w:ind w:left="0"/>
        <w:jc w:val="both"/>
      </w:pPr>
      <w:r>
        <w:rPr>
          <w:rFonts w:ascii="Times New Roman"/>
          <w:b w:val="false"/>
          <w:i w:val="false"/>
          <w:color w:val="000000"/>
          <w:sz w:val="28"/>
        </w:rPr>
        <w:t>
      21. Средства проведения оперативно-розыскных мероприятий должны обеспечивать расшифровку сообщений заданных абонентов, переданных с использованием протоколов, поддерживающих шифрование с применением сертификата безопасности.</w:t>
      </w:r>
    </w:p>
    <w:bookmarkEnd w:id="64"/>
    <w:bookmarkStart w:name="z72" w:id="65"/>
    <w:p>
      <w:pPr>
        <w:spacing w:after="0"/>
        <w:ind w:left="0"/>
        <w:jc w:val="both"/>
      </w:pPr>
      <w:r>
        <w:rPr>
          <w:rFonts w:ascii="Times New Roman"/>
          <w:b w:val="false"/>
          <w:i w:val="false"/>
          <w:color w:val="000000"/>
          <w:sz w:val="28"/>
        </w:rPr>
        <w:t>
      22. Определение местоположения абонентских устройств заданных абонентов в сетях сотовой подвижной связи должно обеспечиваться с точностью до сектора базовой станции, в том числе до 300 метров в условиях города.</w:t>
      </w:r>
    </w:p>
    <w:bookmarkEnd w:id="65"/>
    <w:bookmarkStart w:name="z73" w:id="66"/>
    <w:p>
      <w:pPr>
        <w:spacing w:after="0"/>
        <w:ind w:left="0"/>
        <w:jc w:val="both"/>
      </w:pPr>
      <w:r>
        <w:rPr>
          <w:rFonts w:ascii="Times New Roman"/>
          <w:b w:val="false"/>
          <w:i w:val="false"/>
          <w:color w:val="000000"/>
          <w:sz w:val="28"/>
        </w:rPr>
        <w:t>
      Определение местоположения и запись сведений о местоположении абонентских устройств должны обеспечиваться:</w:t>
      </w:r>
    </w:p>
    <w:bookmarkEnd w:id="66"/>
    <w:bookmarkStart w:name="z74" w:id="67"/>
    <w:p>
      <w:pPr>
        <w:spacing w:after="0"/>
        <w:ind w:left="0"/>
        <w:jc w:val="both"/>
      </w:pPr>
      <w:r>
        <w:rPr>
          <w:rFonts w:ascii="Times New Roman"/>
          <w:b w:val="false"/>
          <w:i w:val="false"/>
          <w:color w:val="000000"/>
          <w:sz w:val="28"/>
        </w:rPr>
        <w:t>
      при регистрации в сети связи;</w:t>
      </w:r>
    </w:p>
    <w:bookmarkEnd w:id="67"/>
    <w:bookmarkStart w:name="z75" w:id="68"/>
    <w:p>
      <w:pPr>
        <w:spacing w:after="0"/>
        <w:ind w:left="0"/>
        <w:jc w:val="both"/>
      </w:pPr>
      <w:r>
        <w:rPr>
          <w:rFonts w:ascii="Times New Roman"/>
          <w:b w:val="false"/>
          <w:i w:val="false"/>
          <w:color w:val="000000"/>
          <w:sz w:val="28"/>
        </w:rPr>
        <w:t>
      при осуществлении соединений или попыток соединений (в активном режиме связи);</w:t>
      </w:r>
    </w:p>
    <w:bookmarkEnd w:id="68"/>
    <w:bookmarkStart w:name="z76" w:id="69"/>
    <w:p>
      <w:pPr>
        <w:spacing w:after="0"/>
        <w:ind w:left="0"/>
        <w:jc w:val="both"/>
      </w:pPr>
      <w:r>
        <w:rPr>
          <w:rFonts w:ascii="Times New Roman"/>
          <w:b w:val="false"/>
          <w:i w:val="false"/>
          <w:color w:val="000000"/>
          <w:sz w:val="28"/>
        </w:rPr>
        <w:t>
      при перемещении в ходе соединения (в активном режиме связи);</w:t>
      </w:r>
    </w:p>
    <w:bookmarkEnd w:id="69"/>
    <w:bookmarkStart w:name="z77" w:id="70"/>
    <w:p>
      <w:pPr>
        <w:spacing w:after="0"/>
        <w:ind w:left="0"/>
        <w:jc w:val="both"/>
      </w:pPr>
      <w:r>
        <w:rPr>
          <w:rFonts w:ascii="Times New Roman"/>
          <w:b w:val="false"/>
          <w:i w:val="false"/>
          <w:color w:val="000000"/>
          <w:sz w:val="28"/>
        </w:rPr>
        <w:t>
      при перемещении без осуществления соединения (в пассивном режиме связи);</w:t>
      </w:r>
    </w:p>
    <w:bookmarkEnd w:id="70"/>
    <w:bookmarkStart w:name="z78" w:id="71"/>
    <w:p>
      <w:pPr>
        <w:spacing w:after="0"/>
        <w:ind w:left="0"/>
        <w:jc w:val="both"/>
      </w:pPr>
      <w:r>
        <w:rPr>
          <w:rFonts w:ascii="Times New Roman"/>
          <w:b w:val="false"/>
          <w:i w:val="false"/>
          <w:color w:val="000000"/>
          <w:sz w:val="28"/>
        </w:rPr>
        <w:t>
      при пользовании услугами, предоставляемыми в сети связи;</w:t>
      </w:r>
    </w:p>
    <w:bookmarkEnd w:id="71"/>
    <w:bookmarkStart w:name="z79" w:id="72"/>
    <w:p>
      <w:pPr>
        <w:spacing w:after="0"/>
        <w:ind w:left="0"/>
        <w:jc w:val="both"/>
      </w:pPr>
      <w:r>
        <w:rPr>
          <w:rFonts w:ascii="Times New Roman"/>
          <w:b w:val="false"/>
          <w:i w:val="false"/>
          <w:color w:val="000000"/>
          <w:sz w:val="28"/>
        </w:rPr>
        <w:t>
      при использовании абонентом функций спутникового геопозиционирования (при наличии данной информации в сети связи);</w:t>
      </w:r>
    </w:p>
    <w:bookmarkEnd w:id="72"/>
    <w:bookmarkStart w:name="z80" w:id="73"/>
    <w:p>
      <w:pPr>
        <w:spacing w:after="0"/>
        <w:ind w:left="0"/>
        <w:jc w:val="both"/>
      </w:pPr>
      <w:r>
        <w:rPr>
          <w:rFonts w:ascii="Times New Roman"/>
          <w:b w:val="false"/>
          <w:i w:val="false"/>
          <w:color w:val="000000"/>
          <w:sz w:val="28"/>
        </w:rPr>
        <w:t>
      по внутрисетевым запросам с установленной периодичностью не более 6 часов.</w:t>
      </w:r>
    </w:p>
    <w:bookmarkEnd w:id="73"/>
    <w:bookmarkStart w:name="z81" w:id="74"/>
    <w:p>
      <w:pPr>
        <w:spacing w:after="0"/>
        <w:ind w:left="0"/>
        <w:jc w:val="both"/>
      </w:pPr>
      <w:r>
        <w:rPr>
          <w:rFonts w:ascii="Times New Roman"/>
          <w:b w:val="false"/>
          <w:i w:val="false"/>
          <w:color w:val="000000"/>
          <w:sz w:val="28"/>
        </w:rPr>
        <w:t>
      Отображение местоположения абонентских устройств должно обеспечиваться по запросам через интерфейс обработки в виде таблиц с привязкой к местности и/или на изображении географической карты местности.</w:t>
      </w:r>
    </w:p>
    <w:bookmarkEnd w:id="74"/>
    <w:bookmarkStart w:name="z82" w:id="75"/>
    <w:p>
      <w:pPr>
        <w:spacing w:after="0"/>
        <w:ind w:left="0"/>
        <w:jc w:val="both"/>
      </w:pPr>
      <w:r>
        <w:rPr>
          <w:rFonts w:ascii="Times New Roman"/>
          <w:b w:val="false"/>
          <w:i w:val="false"/>
          <w:color w:val="000000"/>
          <w:sz w:val="28"/>
        </w:rPr>
        <w:t>
      Обновление географической карты местности до актуального состояния должно осуществляться не реже, чем один раз в 3 месяца.</w:t>
      </w:r>
    </w:p>
    <w:bookmarkEnd w:id="75"/>
    <w:bookmarkStart w:name="z83" w:id="76"/>
    <w:p>
      <w:pPr>
        <w:spacing w:after="0"/>
        <w:ind w:left="0"/>
        <w:jc w:val="both"/>
      </w:pPr>
      <w:r>
        <w:rPr>
          <w:rFonts w:ascii="Times New Roman"/>
          <w:b w:val="false"/>
          <w:i w:val="false"/>
          <w:color w:val="000000"/>
          <w:sz w:val="28"/>
        </w:rPr>
        <w:t>
      23. Средства проведения оперативно-розыскных мероприятий должны обеспечивать техническое проведение оперативно-розыскных мероприятий в отношении заданных абонентов непрерывно, в круглосуточном режиме, по всему трафику сети, в полном объеме, без потерь.</w:t>
      </w:r>
    </w:p>
    <w:bookmarkEnd w:id="76"/>
    <w:bookmarkStart w:name="z84" w:id="77"/>
    <w:p>
      <w:pPr>
        <w:spacing w:after="0"/>
        <w:ind w:left="0"/>
        <w:jc w:val="both"/>
      </w:pPr>
      <w:r>
        <w:rPr>
          <w:rFonts w:ascii="Times New Roman"/>
          <w:b w:val="false"/>
          <w:i w:val="false"/>
          <w:color w:val="000000"/>
          <w:sz w:val="28"/>
        </w:rPr>
        <w:t>
      Должно обеспечиваться техническое проведение оперативно-розыскных мероприятий в отношении любых абонентов сети связи, включая временно подключенных к сети (роуминговых абонентов).</w:t>
      </w:r>
    </w:p>
    <w:bookmarkEnd w:id="77"/>
    <w:bookmarkStart w:name="z85" w:id="78"/>
    <w:p>
      <w:pPr>
        <w:spacing w:after="0"/>
        <w:ind w:left="0"/>
        <w:jc w:val="both"/>
      </w:pPr>
      <w:r>
        <w:rPr>
          <w:rFonts w:ascii="Times New Roman"/>
          <w:b w:val="false"/>
          <w:i w:val="false"/>
          <w:color w:val="000000"/>
          <w:sz w:val="28"/>
        </w:rPr>
        <w:t>
      24. В случае технических сбоев, отказов в поступлении телефонных переговоров и/или сообщений заданных абонентов средства проведения оперативно-розыскных мероприятий должны обеспечивать на интерфейсе обработки уведомление о произведенных телефонных переговорах и/или сообщениях заданных абонентов.</w:t>
      </w:r>
    </w:p>
    <w:bookmarkEnd w:id="78"/>
    <w:bookmarkStart w:name="z86" w:id="79"/>
    <w:p>
      <w:pPr>
        <w:spacing w:after="0"/>
        <w:ind w:left="0"/>
        <w:jc w:val="both"/>
      </w:pPr>
      <w:r>
        <w:rPr>
          <w:rFonts w:ascii="Times New Roman"/>
          <w:b w:val="false"/>
          <w:i w:val="false"/>
          <w:color w:val="000000"/>
          <w:sz w:val="28"/>
        </w:rPr>
        <w:t>
      25. Средства проведения оперативно-розыскных мероприятий должны обеспечивать запись (экспорт) всей информации на внешние носители информации и на внешние информационные системы в виде текстовых, графических, аудио- и видеофайлов.</w:t>
      </w:r>
    </w:p>
    <w:bookmarkEnd w:id="79"/>
    <w:bookmarkStart w:name="z87" w:id="80"/>
    <w:p>
      <w:pPr>
        <w:spacing w:after="0"/>
        <w:ind w:left="0"/>
        <w:jc w:val="both"/>
      </w:pPr>
      <w:r>
        <w:rPr>
          <w:rFonts w:ascii="Times New Roman"/>
          <w:b w:val="false"/>
          <w:i w:val="false"/>
          <w:color w:val="000000"/>
          <w:sz w:val="28"/>
        </w:rPr>
        <w:t>
      Должна обеспечиваться производительность переписывания (экспорта) объема записей за одни сутки в течение не более 4 часов.</w:t>
      </w:r>
    </w:p>
    <w:bookmarkEnd w:id="80"/>
    <w:bookmarkStart w:name="z88" w:id="81"/>
    <w:p>
      <w:pPr>
        <w:spacing w:after="0"/>
        <w:ind w:left="0"/>
        <w:jc w:val="both"/>
      </w:pPr>
      <w:r>
        <w:rPr>
          <w:rFonts w:ascii="Times New Roman"/>
          <w:b w:val="false"/>
          <w:i w:val="false"/>
          <w:color w:val="000000"/>
          <w:sz w:val="28"/>
        </w:rPr>
        <w:t>
      26. Средства проведения оперативно-розыскных мероприятий должны обеспечивать запись в электронных журналах всех действий, произведенных через интерфейсы администрирования, обработки и надзора, попыток несанкционированного доступа, включая время и вид действия.</w:t>
      </w:r>
    </w:p>
    <w:bookmarkEnd w:id="81"/>
    <w:bookmarkStart w:name="z89" w:id="82"/>
    <w:p>
      <w:pPr>
        <w:spacing w:after="0"/>
        <w:ind w:left="0"/>
        <w:jc w:val="both"/>
      </w:pPr>
      <w:r>
        <w:rPr>
          <w:rFonts w:ascii="Times New Roman"/>
          <w:b w:val="false"/>
          <w:i w:val="false"/>
          <w:color w:val="000000"/>
          <w:sz w:val="28"/>
        </w:rPr>
        <w:t>
      Должно обеспечиваться хранение указанных записей в течение 2 лет.</w:t>
      </w:r>
    </w:p>
    <w:bookmarkEnd w:id="82"/>
    <w:bookmarkStart w:name="z90" w:id="83"/>
    <w:p>
      <w:pPr>
        <w:spacing w:after="0"/>
        <w:ind w:left="0"/>
        <w:jc w:val="both"/>
      </w:pPr>
      <w:r>
        <w:rPr>
          <w:rFonts w:ascii="Times New Roman"/>
          <w:b w:val="false"/>
          <w:i w:val="false"/>
          <w:color w:val="000000"/>
          <w:sz w:val="28"/>
        </w:rPr>
        <w:t>
      Должен обеспечиваться доступ к электронным журналам через интерфейсы администрирования и надзора для просмотра информации, исключая возможность внесения изменений.</w:t>
      </w:r>
    </w:p>
    <w:bookmarkEnd w:id="83"/>
    <w:bookmarkStart w:name="z91" w:id="84"/>
    <w:p>
      <w:pPr>
        <w:spacing w:after="0"/>
        <w:ind w:left="0"/>
        <w:jc w:val="both"/>
      </w:pPr>
      <w:r>
        <w:rPr>
          <w:rFonts w:ascii="Times New Roman"/>
          <w:b w:val="false"/>
          <w:i w:val="false"/>
          <w:color w:val="000000"/>
          <w:sz w:val="28"/>
        </w:rPr>
        <w:t>
      27. Средства проведения оперативно-розыскных мероприятий должны обеспечивать наличие в своем составе актуального антивирусного программного обеспечения.</w:t>
      </w:r>
    </w:p>
    <w:bookmarkEnd w:id="84"/>
    <w:bookmarkStart w:name="z92" w:id="85"/>
    <w:p>
      <w:pPr>
        <w:spacing w:after="0"/>
        <w:ind w:left="0"/>
        <w:jc w:val="both"/>
      </w:pPr>
      <w:r>
        <w:rPr>
          <w:rFonts w:ascii="Times New Roman"/>
          <w:b w:val="false"/>
          <w:i w:val="false"/>
          <w:color w:val="000000"/>
          <w:sz w:val="28"/>
        </w:rPr>
        <w:t>
      28. Средства проведения оперативно-розыскных мероприятий должны иметь средства защиты от аварийного удаления записей результатов оперативно-розыскных мероприятий, а также средства резервного сохранения записей.</w:t>
      </w:r>
    </w:p>
    <w:bookmarkEnd w:id="85"/>
    <w:bookmarkStart w:name="z93" w:id="86"/>
    <w:p>
      <w:pPr>
        <w:spacing w:after="0"/>
        <w:ind w:left="0"/>
        <w:jc w:val="both"/>
      </w:pPr>
      <w:r>
        <w:rPr>
          <w:rFonts w:ascii="Times New Roman"/>
          <w:b w:val="false"/>
          <w:i w:val="false"/>
          <w:color w:val="000000"/>
          <w:sz w:val="28"/>
        </w:rPr>
        <w:t>
      29. Средства проведения оперативно-розыскных мероприятий коммутационного оборудования должны сопровождаться технической документацией на бумажном и электронном носителе (на государственном и русском языках), содержащей следующие сведения:</w:t>
      </w:r>
    </w:p>
    <w:bookmarkEnd w:id="86"/>
    <w:bookmarkStart w:name="z94" w:id="87"/>
    <w:p>
      <w:pPr>
        <w:spacing w:after="0"/>
        <w:ind w:left="0"/>
        <w:jc w:val="both"/>
      </w:pPr>
      <w:r>
        <w:rPr>
          <w:rFonts w:ascii="Times New Roman"/>
          <w:b w:val="false"/>
          <w:i w:val="false"/>
          <w:color w:val="000000"/>
          <w:sz w:val="28"/>
        </w:rPr>
        <w:t>
      1) перечень, техническое описание, схемы включения;</w:t>
      </w:r>
    </w:p>
    <w:bookmarkEnd w:id="87"/>
    <w:bookmarkStart w:name="z95" w:id="88"/>
    <w:p>
      <w:pPr>
        <w:spacing w:after="0"/>
        <w:ind w:left="0"/>
        <w:jc w:val="both"/>
      </w:pPr>
      <w:r>
        <w:rPr>
          <w:rFonts w:ascii="Times New Roman"/>
          <w:b w:val="false"/>
          <w:i w:val="false"/>
          <w:color w:val="000000"/>
          <w:sz w:val="28"/>
        </w:rPr>
        <w:t>
      2) правила эксплуатации;</w:t>
      </w:r>
    </w:p>
    <w:bookmarkEnd w:id="88"/>
    <w:bookmarkStart w:name="z96" w:id="89"/>
    <w:p>
      <w:pPr>
        <w:spacing w:after="0"/>
        <w:ind w:left="0"/>
        <w:jc w:val="both"/>
      </w:pPr>
      <w:r>
        <w:rPr>
          <w:rFonts w:ascii="Times New Roman"/>
          <w:b w:val="false"/>
          <w:i w:val="false"/>
          <w:color w:val="000000"/>
          <w:sz w:val="28"/>
        </w:rPr>
        <w:t>
      3) инструкция по техническому обслуживанию.</w:t>
      </w:r>
    </w:p>
    <w:bookmarkEnd w:id="89"/>
    <w:bookmarkStart w:name="z97" w:id="90"/>
    <w:p>
      <w:pPr>
        <w:spacing w:after="0"/>
        <w:ind w:left="0"/>
        <w:jc w:val="both"/>
      </w:pPr>
      <w:r>
        <w:rPr>
          <w:rFonts w:ascii="Times New Roman"/>
          <w:b w:val="false"/>
          <w:i w:val="false"/>
          <w:color w:val="000000"/>
          <w:sz w:val="28"/>
        </w:rPr>
        <w:t>
      Техническое описание и схемы включения должны отображать:</w:t>
      </w:r>
    </w:p>
    <w:bookmarkEnd w:id="90"/>
    <w:bookmarkStart w:name="z98" w:id="91"/>
    <w:p>
      <w:pPr>
        <w:spacing w:after="0"/>
        <w:ind w:left="0"/>
        <w:jc w:val="both"/>
      </w:pPr>
      <w:r>
        <w:rPr>
          <w:rFonts w:ascii="Times New Roman"/>
          <w:b w:val="false"/>
          <w:i w:val="false"/>
          <w:color w:val="000000"/>
          <w:sz w:val="28"/>
        </w:rPr>
        <w:t>
      1) расположение в сети телекоммуникаций, с учетом географического местоположения в городах и населенных пунктах;</w:t>
      </w:r>
    </w:p>
    <w:bookmarkEnd w:id="91"/>
    <w:bookmarkStart w:name="z99" w:id="92"/>
    <w:p>
      <w:pPr>
        <w:spacing w:after="0"/>
        <w:ind w:left="0"/>
        <w:jc w:val="both"/>
      </w:pPr>
      <w:r>
        <w:rPr>
          <w:rFonts w:ascii="Times New Roman"/>
          <w:b w:val="false"/>
          <w:i w:val="false"/>
          <w:color w:val="000000"/>
          <w:sz w:val="28"/>
        </w:rPr>
        <w:t>
      2) описание функций и средств технического проведения оперативно-розыскных мероприятий;</w:t>
      </w:r>
    </w:p>
    <w:bookmarkEnd w:id="92"/>
    <w:bookmarkStart w:name="z100" w:id="93"/>
    <w:p>
      <w:pPr>
        <w:spacing w:after="0"/>
        <w:ind w:left="0"/>
        <w:jc w:val="both"/>
      </w:pPr>
      <w:r>
        <w:rPr>
          <w:rFonts w:ascii="Times New Roman"/>
          <w:b w:val="false"/>
          <w:i w:val="false"/>
          <w:color w:val="000000"/>
          <w:sz w:val="28"/>
        </w:rPr>
        <w:t>
      3) расположение в сети телекоммуникаций центра проведения оперативно-розыскных мероприятий;</w:t>
      </w:r>
    </w:p>
    <w:bookmarkEnd w:id="93"/>
    <w:bookmarkStart w:name="z101" w:id="94"/>
    <w:p>
      <w:pPr>
        <w:spacing w:after="0"/>
        <w:ind w:left="0"/>
        <w:jc w:val="both"/>
      </w:pPr>
      <w:r>
        <w:rPr>
          <w:rFonts w:ascii="Times New Roman"/>
          <w:b w:val="false"/>
          <w:i w:val="false"/>
          <w:color w:val="000000"/>
          <w:sz w:val="28"/>
        </w:rPr>
        <w:t>
      4) сведения о подключении рабочих мест администрирования, обработки и надзора;</w:t>
      </w:r>
    </w:p>
    <w:bookmarkEnd w:id="94"/>
    <w:bookmarkStart w:name="z102" w:id="95"/>
    <w:p>
      <w:pPr>
        <w:spacing w:after="0"/>
        <w:ind w:left="0"/>
        <w:jc w:val="both"/>
      </w:pPr>
      <w:r>
        <w:rPr>
          <w:rFonts w:ascii="Times New Roman"/>
          <w:b w:val="false"/>
          <w:i w:val="false"/>
          <w:color w:val="000000"/>
          <w:sz w:val="28"/>
        </w:rPr>
        <w:t>
      5) группы абонентов, в отношении которых обеспечивается проведение оперативно-розыскных мероприятий;</w:t>
      </w:r>
    </w:p>
    <w:bookmarkEnd w:id="95"/>
    <w:bookmarkStart w:name="z103" w:id="96"/>
    <w:p>
      <w:pPr>
        <w:spacing w:after="0"/>
        <w:ind w:left="0"/>
        <w:jc w:val="both"/>
      </w:pPr>
      <w:r>
        <w:rPr>
          <w:rFonts w:ascii="Times New Roman"/>
          <w:b w:val="false"/>
          <w:i w:val="false"/>
          <w:color w:val="000000"/>
          <w:sz w:val="28"/>
        </w:rPr>
        <w:t>
      6) описание средств физического и аппаратно-программного ограничения несанкционированного доступа.</w:t>
      </w:r>
    </w:p>
    <w:bookmarkEnd w:id="96"/>
    <w:bookmarkStart w:name="z104" w:id="97"/>
    <w:p>
      <w:pPr>
        <w:spacing w:after="0"/>
        <w:ind w:left="0"/>
        <w:jc w:val="both"/>
      </w:pPr>
      <w:r>
        <w:rPr>
          <w:rFonts w:ascii="Times New Roman"/>
          <w:b w:val="false"/>
          <w:i w:val="false"/>
          <w:color w:val="000000"/>
          <w:sz w:val="28"/>
        </w:rPr>
        <w:t>
      30. Средства проведения оперативно-розыскных мероприятий должны обеспечивать контроль своего технического состояния и работоспособности, формирование уведомлений о сбоях, отказах, авариях.</w:t>
      </w:r>
    </w:p>
    <w:bookmarkEnd w:id="97"/>
    <w:bookmarkStart w:name="z105" w:id="98"/>
    <w:p>
      <w:pPr>
        <w:spacing w:after="0"/>
        <w:ind w:left="0"/>
        <w:jc w:val="both"/>
      </w:pPr>
      <w:r>
        <w:rPr>
          <w:rFonts w:ascii="Times New Roman"/>
          <w:b w:val="false"/>
          <w:i w:val="false"/>
          <w:color w:val="000000"/>
          <w:sz w:val="28"/>
        </w:rPr>
        <w:t>
      31. Коммутационное оборудование должно обеспечивать возможность параллельного подключения вынесенного пульта управления.</w:t>
      </w:r>
    </w:p>
    <w:bookmarkEnd w:id="98"/>
    <w:bookmarkStart w:name="z106" w:id="99"/>
    <w:p>
      <w:pPr>
        <w:spacing w:after="0"/>
        <w:ind w:left="0"/>
        <w:jc w:val="both"/>
      </w:pPr>
      <w:r>
        <w:rPr>
          <w:rFonts w:ascii="Times New Roman"/>
          <w:b w:val="false"/>
          <w:i w:val="false"/>
          <w:color w:val="000000"/>
          <w:sz w:val="28"/>
        </w:rPr>
        <w:t>
      32. В сети связи средства проведения оперативно-розыскных мероприятий отдельного коммутационного оборудования должны обеспечивать взаимное аппаратное и программное объединение на основе интерфейсов доступа с формированием центра проведения оперативно-розыскных мероприятий в сети связи.</w:t>
      </w:r>
    </w:p>
    <w:bookmarkEnd w:id="99"/>
    <w:bookmarkStart w:name="z107" w:id="100"/>
    <w:p>
      <w:pPr>
        <w:spacing w:after="0"/>
        <w:ind w:left="0"/>
        <w:jc w:val="both"/>
      </w:pPr>
      <w:r>
        <w:rPr>
          <w:rFonts w:ascii="Times New Roman"/>
          <w:b w:val="false"/>
          <w:i w:val="false"/>
          <w:color w:val="000000"/>
          <w:sz w:val="28"/>
        </w:rPr>
        <w:t>
      Центр проведения оперативно-розыскных мероприятий должен обеспечивать одновременное техническое проведение оперативно-розыскных мероприятий по всей сети связи.</w:t>
      </w:r>
    </w:p>
    <w:bookmarkEnd w:id="100"/>
    <w:bookmarkStart w:name="z108" w:id="101"/>
    <w:p>
      <w:pPr>
        <w:spacing w:after="0"/>
        <w:ind w:left="0"/>
        <w:jc w:val="both"/>
      </w:pPr>
      <w:r>
        <w:rPr>
          <w:rFonts w:ascii="Times New Roman"/>
          <w:b w:val="false"/>
          <w:i w:val="false"/>
          <w:color w:val="000000"/>
          <w:sz w:val="28"/>
        </w:rPr>
        <w:t>
      33. В случае интеграции в сети связи различных видов связи, указанных в пункте 2, (например, фиксированная телефонная связь и передача данных) должно обеспечиваться отдельное формирование центров проведения оперативно-розыскных мероприятий по видам связи (например, отдельно по телефонной связи, отдельно по передаче данных).</w:t>
      </w:r>
    </w:p>
    <w:bookmarkEnd w:id="101"/>
    <w:bookmarkStart w:name="z109" w:id="102"/>
    <w:p>
      <w:pPr>
        <w:spacing w:after="0"/>
        <w:ind w:left="0"/>
        <w:jc w:val="both"/>
      </w:pPr>
      <w:r>
        <w:rPr>
          <w:rFonts w:ascii="Times New Roman"/>
          <w:b w:val="false"/>
          <w:i w:val="false"/>
          <w:color w:val="000000"/>
          <w:sz w:val="28"/>
        </w:rPr>
        <w:t>
      34. Центр проведения оперативно-розыскных мероприятий должен обеспечивать интерфейс доступа для одновременного подключения и функционирования компьютерных рабочих мест администрирования, обработки и надзора. Требования к интерфейсу доступа устанавливаются национальным стандартом.</w:t>
      </w:r>
    </w:p>
    <w:bookmarkEnd w:id="102"/>
    <w:bookmarkStart w:name="z110" w:id="103"/>
    <w:p>
      <w:pPr>
        <w:spacing w:after="0"/>
        <w:ind w:left="0"/>
        <w:jc w:val="both"/>
      </w:pPr>
      <w:r>
        <w:rPr>
          <w:rFonts w:ascii="Times New Roman"/>
          <w:b w:val="false"/>
          <w:i w:val="false"/>
          <w:color w:val="000000"/>
          <w:sz w:val="28"/>
        </w:rPr>
        <w:t>
      35. Сети связи разных операторов связи могут объединяться по функциям технического проведения оперативно-розыскных мероприятий с помощью объединения средств проведения оперативно-розыскных мероприятий на основе интерфейсов доступа, или подключения коммутационного оборудования объединяемых сетей к средствам проведения оперативно-розыскных мероприятий одной сети связи, или пропуска трафика объединяемых сетей через коммутационное оборудование со средствами проведения оперативно-розыскных мероприятий одной сети, и формирования центра проведения оперативно-розыскных мероприятий для всех объединяемых сетей связи с соблюдением требований пунктов 32 – 34.</w:t>
      </w:r>
    </w:p>
    <w:bookmarkEnd w:id="103"/>
    <w:bookmarkStart w:name="z111" w:id="104"/>
    <w:p>
      <w:pPr>
        <w:spacing w:after="0"/>
        <w:ind w:left="0"/>
        <w:jc w:val="both"/>
      </w:pPr>
      <w:r>
        <w:rPr>
          <w:rFonts w:ascii="Times New Roman"/>
          <w:b w:val="false"/>
          <w:i w:val="false"/>
          <w:color w:val="000000"/>
          <w:sz w:val="28"/>
        </w:rPr>
        <w:t>
      Должно обеспечиваться одновременное техническое проведение оперативно-розыскных мероприятий на всех объединенных сетях связи.</w:t>
      </w:r>
    </w:p>
    <w:bookmarkEnd w:id="104"/>
    <w:bookmarkStart w:name="z112" w:id="105"/>
    <w:p>
      <w:pPr>
        <w:spacing w:after="0"/>
        <w:ind w:left="0"/>
        <w:jc w:val="left"/>
      </w:pPr>
      <w:r>
        <w:rPr>
          <w:rFonts w:ascii="Times New Roman"/>
          <w:b/>
          <w:i w:val="false"/>
          <w:color w:val="000000"/>
        </w:rPr>
        <w:t xml:space="preserve"> Параграф 2. Требования по обеспечению сбора и хранения служебной информации об абонентах</w:t>
      </w:r>
    </w:p>
    <w:bookmarkEnd w:id="105"/>
    <w:bookmarkStart w:name="z113" w:id="106"/>
    <w:p>
      <w:pPr>
        <w:spacing w:after="0"/>
        <w:ind w:left="0"/>
        <w:jc w:val="both"/>
      </w:pPr>
      <w:r>
        <w:rPr>
          <w:rFonts w:ascii="Times New Roman"/>
          <w:b w:val="false"/>
          <w:i w:val="false"/>
          <w:color w:val="000000"/>
          <w:sz w:val="28"/>
        </w:rPr>
        <w:t>
      36. Коммутационное оборудование должно иметь в составе следующие средства сбора и хранения служебной информации об абонентах:</w:t>
      </w:r>
    </w:p>
    <w:bookmarkEnd w:id="106"/>
    <w:bookmarkStart w:name="z114" w:id="107"/>
    <w:p>
      <w:pPr>
        <w:spacing w:after="0"/>
        <w:ind w:left="0"/>
        <w:jc w:val="both"/>
      </w:pPr>
      <w:r>
        <w:rPr>
          <w:rFonts w:ascii="Times New Roman"/>
          <w:b w:val="false"/>
          <w:i w:val="false"/>
          <w:color w:val="000000"/>
          <w:sz w:val="28"/>
        </w:rPr>
        <w:t>
      1) коммутационное оборудование сетей фиксированной телефонной связи должно иметь в составе средства сбора и хранения служебной информации об абонентах, обеспечивающие сбор, запись, хранение, просмотр, запись (экспорт) на внешние носители информации и на внешние информационные системы служебной информации обо всех абонентах сети связи, включая биллинговые сведения о произведҰнных телефонных переговорах, переданных/полученных сообщениях и сведения о предоставленных услугах;</w:t>
      </w:r>
    </w:p>
    <w:bookmarkEnd w:id="107"/>
    <w:bookmarkStart w:name="z115" w:id="108"/>
    <w:p>
      <w:pPr>
        <w:spacing w:after="0"/>
        <w:ind w:left="0"/>
        <w:jc w:val="both"/>
      </w:pPr>
      <w:r>
        <w:rPr>
          <w:rFonts w:ascii="Times New Roman"/>
          <w:b w:val="false"/>
          <w:i w:val="false"/>
          <w:color w:val="000000"/>
          <w:sz w:val="28"/>
        </w:rPr>
        <w:t>
      2) коммутационное оборудование сетей сотовой, спутниковой и другой подвижной телефонной связи должно иметь в составе средства сбора и хранения служебной информации об абонентах, обеспечивающие сбор, запись, хранение, просмотр, запись (экспорт) на внешние носители информации и на внешние информационные системы служебной информации обо всех абонентах сети связи, включая биллинговые сведения о произведҰнных телефонных переговорах и переданных/полученных сообщениях, сведения о предоставленных абонентам услугах, сведения о местоположении всех абонентских устройств, в том числе о местоположении роуминговых абонентов в странах пребывания с учетом технических возможностей сети связи;</w:t>
      </w:r>
    </w:p>
    <w:bookmarkEnd w:id="108"/>
    <w:bookmarkStart w:name="z116" w:id="109"/>
    <w:p>
      <w:pPr>
        <w:spacing w:after="0"/>
        <w:ind w:left="0"/>
        <w:jc w:val="both"/>
      </w:pPr>
      <w:r>
        <w:rPr>
          <w:rFonts w:ascii="Times New Roman"/>
          <w:b w:val="false"/>
          <w:i w:val="false"/>
          <w:color w:val="000000"/>
          <w:sz w:val="28"/>
        </w:rPr>
        <w:t>
      3) коммутационное оборудование сетей передачи данных фиксированной связи, обеспечивающих доступ в Интернет, должно иметь в составе средства сбора и хранения служебной информации об абонентах, обеспечивающие сбор, запись, хранение, просмотр, запись (экспорт) на внешние носители информации и на внешние информационные системы служебной информации обо всех абонентах сети связи, включая биллинговые сведения о переданных/полученных сообщениях, сведения о предоставленных абонентам услугах, адреса абонентов в сети передачи данных, адреса обращения к интернет-ресурсам, идентификаторы интернет-ресурсов, протоколы передачи данных;</w:t>
      </w:r>
    </w:p>
    <w:bookmarkEnd w:id="109"/>
    <w:bookmarkStart w:name="z117" w:id="110"/>
    <w:p>
      <w:pPr>
        <w:spacing w:after="0"/>
        <w:ind w:left="0"/>
        <w:jc w:val="both"/>
      </w:pPr>
      <w:r>
        <w:rPr>
          <w:rFonts w:ascii="Times New Roman"/>
          <w:b w:val="false"/>
          <w:i w:val="false"/>
          <w:color w:val="000000"/>
          <w:sz w:val="28"/>
        </w:rPr>
        <w:t>
      4) коммутационное оборудование сетей передачи данных сотовой, спутниковой и другой подвижной связи, обеспечивающих доступ в Интернет, должно иметь в составе средства сбора и хранения служебной информации об абонентах, обеспечивающие сбор, запись, хранение, просмотр, запись (экспорт) на внешние носители информации и на внешние информационные системы служебной информации обо всех абонентах сети связи, включая биллинговые сведения о переданных/полученных сообщениях, сведения о предоставленных услугах, сведения о местоположении всех абонентских устройств, в том числе о местоположении роуминговых абонентов в странах пребывания с учетом технических возможностей сети связи, адреса абонентов в сети передачи данных, адреса обращения к интернет-ресурсам, идентификаторы интернет-ресурсов, протоколы передачи данных.</w:t>
      </w:r>
    </w:p>
    <w:bookmarkEnd w:id="110"/>
    <w:bookmarkStart w:name="z118" w:id="111"/>
    <w:p>
      <w:pPr>
        <w:spacing w:after="0"/>
        <w:ind w:left="0"/>
        <w:jc w:val="both"/>
      </w:pPr>
      <w:r>
        <w:rPr>
          <w:rFonts w:ascii="Times New Roman"/>
          <w:b w:val="false"/>
          <w:i w:val="false"/>
          <w:color w:val="000000"/>
          <w:sz w:val="28"/>
        </w:rPr>
        <w:t>
      37. Средства сбора и хранения служебной информации об абонентах должны обеспечивать интерфейс доступа для подключения компьютерных рабочих мест. На указанных рабочих местах должны обеспечиваться возможности управления средствами сбора и хранения служебной информации об абонентах, получения служебной информации об абонентах, наблюдения за действиями пользователей рабочих мест. В этих целях интерфейс доступа должен формировать интерфейсы администрирования, обработки и надзора. Требования к интерфейсу доступа устанавливаются национальным стандартом.</w:t>
      </w:r>
    </w:p>
    <w:bookmarkEnd w:id="111"/>
    <w:bookmarkStart w:name="z119" w:id="112"/>
    <w:p>
      <w:pPr>
        <w:spacing w:after="0"/>
        <w:ind w:left="0"/>
        <w:jc w:val="both"/>
      </w:pPr>
      <w:r>
        <w:rPr>
          <w:rFonts w:ascii="Times New Roman"/>
          <w:b w:val="false"/>
          <w:i w:val="false"/>
          <w:color w:val="000000"/>
          <w:sz w:val="28"/>
        </w:rPr>
        <w:t>
      38. Средства сбора и хранения служебной информации об абонентах должны обеспечивать синхронизацию системного времени со временем города Нур-Султана с точностью до 1 секунды и присвоение соответствующих отметок времени всем собираемым сведениям.</w:t>
      </w:r>
    </w:p>
    <w:bookmarkEnd w:id="112"/>
    <w:bookmarkStart w:name="z120" w:id="113"/>
    <w:p>
      <w:pPr>
        <w:spacing w:after="0"/>
        <w:ind w:left="0"/>
        <w:jc w:val="both"/>
      </w:pPr>
      <w:r>
        <w:rPr>
          <w:rFonts w:ascii="Times New Roman"/>
          <w:b w:val="false"/>
          <w:i w:val="false"/>
          <w:color w:val="000000"/>
          <w:sz w:val="28"/>
        </w:rPr>
        <w:t>
      39. При использовании в сети связи изменяющихся идентификаторов (телефонных номеров, IP-адресов, МАС-адресов), например, при авторизации абонентов или применении NAT (Network Address Translation), должен обеспечиваться сбор служебной информации в отношении всех абонентов с определением точного соответствия всех присвоенных абонентам идентификаторов на всех этапах их изменений. В том числе при присвоении абонентам в сети передачи данных динамических IP-адресов, должна обеспечиваться идентификация сообщений абонентов по внешним IP-адресам в сети Интернет.</w:t>
      </w:r>
    </w:p>
    <w:bookmarkEnd w:id="113"/>
    <w:bookmarkStart w:name="z121" w:id="114"/>
    <w:p>
      <w:pPr>
        <w:spacing w:after="0"/>
        <w:ind w:left="0"/>
        <w:jc w:val="both"/>
      </w:pPr>
      <w:r>
        <w:rPr>
          <w:rFonts w:ascii="Times New Roman"/>
          <w:b w:val="false"/>
          <w:i w:val="false"/>
          <w:color w:val="000000"/>
          <w:sz w:val="28"/>
        </w:rPr>
        <w:t>
      40. Определение местоположения абонентских устройств в сетях сотовой подвижной связи, включая роуминговых абонентов, должно обеспечиваться с точностью до сектора базовой станции, в том числе до 300 метров в условиях города.</w:t>
      </w:r>
    </w:p>
    <w:bookmarkEnd w:id="114"/>
    <w:bookmarkStart w:name="z122" w:id="115"/>
    <w:p>
      <w:pPr>
        <w:spacing w:after="0"/>
        <w:ind w:left="0"/>
        <w:jc w:val="both"/>
      </w:pPr>
      <w:r>
        <w:rPr>
          <w:rFonts w:ascii="Times New Roman"/>
          <w:b w:val="false"/>
          <w:i w:val="false"/>
          <w:color w:val="000000"/>
          <w:sz w:val="28"/>
        </w:rPr>
        <w:t>
      Определение местоположения и запись сведений о местоположении абонентских устройств должны обеспечиваться:</w:t>
      </w:r>
    </w:p>
    <w:bookmarkEnd w:id="115"/>
    <w:bookmarkStart w:name="z123" w:id="116"/>
    <w:p>
      <w:pPr>
        <w:spacing w:after="0"/>
        <w:ind w:left="0"/>
        <w:jc w:val="both"/>
      </w:pPr>
      <w:r>
        <w:rPr>
          <w:rFonts w:ascii="Times New Roman"/>
          <w:b w:val="false"/>
          <w:i w:val="false"/>
          <w:color w:val="000000"/>
          <w:sz w:val="28"/>
        </w:rPr>
        <w:t>
      при регистрации в сети связи;</w:t>
      </w:r>
    </w:p>
    <w:bookmarkEnd w:id="116"/>
    <w:bookmarkStart w:name="z124" w:id="117"/>
    <w:p>
      <w:pPr>
        <w:spacing w:after="0"/>
        <w:ind w:left="0"/>
        <w:jc w:val="both"/>
      </w:pPr>
      <w:r>
        <w:rPr>
          <w:rFonts w:ascii="Times New Roman"/>
          <w:b w:val="false"/>
          <w:i w:val="false"/>
          <w:color w:val="000000"/>
          <w:sz w:val="28"/>
        </w:rPr>
        <w:t>
      при осуществлении соединений или попыток соединений (в активном режиме связи);</w:t>
      </w:r>
    </w:p>
    <w:bookmarkEnd w:id="117"/>
    <w:bookmarkStart w:name="z125" w:id="118"/>
    <w:p>
      <w:pPr>
        <w:spacing w:after="0"/>
        <w:ind w:left="0"/>
        <w:jc w:val="both"/>
      </w:pPr>
      <w:r>
        <w:rPr>
          <w:rFonts w:ascii="Times New Roman"/>
          <w:b w:val="false"/>
          <w:i w:val="false"/>
          <w:color w:val="000000"/>
          <w:sz w:val="28"/>
        </w:rPr>
        <w:t>
      при перемещении в ходе соединения (в активном режиме связи);</w:t>
      </w:r>
    </w:p>
    <w:bookmarkEnd w:id="118"/>
    <w:bookmarkStart w:name="z126" w:id="119"/>
    <w:p>
      <w:pPr>
        <w:spacing w:after="0"/>
        <w:ind w:left="0"/>
        <w:jc w:val="both"/>
      </w:pPr>
      <w:r>
        <w:rPr>
          <w:rFonts w:ascii="Times New Roman"/>
          <w:b w:val="false"/>
          <w:i w:val="false"/>
          <w:color w:val="000000"/>
          <w:sz w:val="28"/>
        </w:rPr>
        <w:t>
      при перемещении без осуществления соединения (в пассивном режиме связи);</w:t>
      </w:r>
    </w:p>
    <w:bookmarkEnd w:id="119"/>
    <w:bookmarkStart w:name="z127" w:id="120"/>
    <w:p>
      <w:pPr>
        <w:spacing w:after="0"/>
        <w:ind w:left="0"/>
        <w:jc w:val="both"/>
      </w:pPr>
      <w:r>
        <w:rPr>
          <w:rFonts w:ascii="Times New Roman"/>
          <w:b w:val="false"/>
          <w:i w:val="false"/>
          <w:color w:val="000000"/>
          <w:sz w:val="28"/>
        </w:rPr>
        <w:t>
      при пользовании услугами, предоставляемыми в сети связи;</w:t>
      </w:r>
    </w:p>
    <w:bookmarkEnd w:id="120"/>
    <w:bookmarkStart w:name="z128" w:id="121"/>
    <w:p>
      <w:pPr>
        <w:spacing w:after="0"/>
        <w:ind w:left="0"/>
        <w:jc w:val="both"/>
      </w:pPr>
      <w:r>
        <w:rPr>
          <w:rFonts w:ascii="Times New Roman"/>
          <w:b w:val="false"/>
          <w:i w:val="false"/>
          <w:color w:val="000000"/>
          <w:sz w:val="28"/>
        </w:rPr>
        <w:t>
      при использовании абонентом функций спутникового геопозиционирования (при наличии данной информации в сети связи);</w:t>
      </w:r>
    </w:p>
    <w:bookmarkEnd w:id="121"/>
    <w:bookmarkStart w:name="z129" w:id="122"/>
    <w:p>
      <w:pPr>
        <w:spacing w:after="0"/>
        <w:ind w:left="0"/>
        <w:jc w:val="both"/>
      </w:pPr>
      <w:r>
        <w:rPr>
          <w:rFonts w:ascii="Times New Roman"/>
          <w:b w:val="false"/>
          <w:i w:val="false"/>
          <w:color w:val="000000"/>
          <w:sz w:val="28"/>
        </w:rPr>
        <w:t>
      по внутрисетевым запросам с установленной периодичностью не более 6 часов.</w:t>
      </w:r>
    </w:p>
    <w:bookmarkEnd w:id="122"/>
    <w:bookmarkStart w:name="z130" w:id="123"/>
    <w:p>
      <w:pPr>
        <w:spacing w:after="0"/>
        <w:ind w:left="0"/>
        <w:jc w:val="both"/>
      </w:pPr>
      <w:r>
        <w:rPr>
          <w:rFonts w:ascii="Times New Roman"/>
          <w:b w:val="false"/>
          <w:i w:val="false"/>
          <w:color w:val="000000"/>
          <w:sz w:val="28"/>
        </w:rPr>
        <w:t>
      Отображение местоположения абонентских устройств должно обеспечиваться по запросам через интерфейс обработки в виде таблиц с привязкой к местности и/или на изображении географической карты местности.</w:t>
      </w:r>
    </w:p>
    <w:bookmarkEnd w:id="123"/>
    <w:bookmarkStart w:name="z131" w:id="124"/>
    <w:p>
      <w:pPr>
        <w:spacing w:after="0"/>
        <w:ind w:left="0"/>
        <w:jc w:val="both"/>
      </w:pPr>
      <w:r>
        <w:rPr>
          <w:rFonts w:ascii="Times New Roman"/>
          <w:b w:val="false"/>
          <w:i w:val="false"/>
          <w:color w:val="000000"/>
          <w:sz w:val="28"/>
        </w:rPr>
        <w:t>
      Обновление географической карты местности до актуального состояния должно осуществляться не реже, чем один раз в 3 месяца.</w:t>
      </w:r>
    </w:p>
    <w:bookmarkEnd w:id="124"/>
    <w:bookmarkStart w:name="z132" w:id="125"/>
    <w:p>
      <w:pPr>
        <w:spacing w:after="0"/>
        <w:ind w:left="0"/>
        <w:jc w:val="both"/>
      </w:pPr>
      <w:r>
        <w:rPr>
          <w:rFonts w:ascii="Times New Roman"/>
          <w:b w:val="false"/>
          <w:i w:val="false"/>
          <w:color w:val="000000"/>
          <w:sz w:val="28"/>
        </w:rPr>
        <w:t>
      Должно обеспечиваться хранение сведений о местоположении всех базовых станций сети сотовой связи. Обновление указанных сведений до актуального состояния должно осуществляться не реже одного раза в месяц.</w:t>
      </w:r>
    </w:p>
    <w:bookmarkEnd w:id="125"/>
    <w:bookmarkStart w:name="z133" w:id="126"/>
    <w:p>
      <w:pPr>
        <w:spacing w:after="0"/>
        <w:ind w:left="0"/>
        <w:jc w:val="both"/>
      </w:pPr>
      <w:r>
        <w:rPr>
          <w:rFonts w:ascii="Times New Roman"/>
          <w:b w:val="false"/>
          <w:i w:val="false"/>
          <w:color w:val="000000"/>
          <w:sz w:val="28"/>
        </w:rPr>
        <w:t>
      41. Средства сбора и хранения служебной информации об абонентах должны обеспечивать сбор служебной информации в отношении всех абонентов сети связи непрерывно, в круглосуточном режиме, включая временно подключенных к сети (роуминговых абонентов), по всему трафику сети, в полном объеме, без потерь.</w:t>
      </w:r>
    </w:p>
    <w:bookmarkEnd w:id="126"/>
    <w:bookmarkStart w:name="z134" w:id="127"/>
    <w:p>
      <w:pPr>
        <w:spacing w:after="0"/>
        <w:ind w:left="0"/>
        <w:jc w:val="both"/>
      </w:pPr>
      <w:r>
        <w:rPr>
          <w:rFonts w:ascii="Times New Roman"/>
          <w:b w:val="false"/>
          <w:i w:val="false"/>
          <w:color w:val="000000"/>
          <w:sz w:val="28"/>
        </w:rPr>
        <w:t>
      42. Средства сбора и хранения служебной информации об абонентах должны подключаться к информационной системе сети связи, в которой содержатся актуальные сведения об абонентах и (или) пользователях услуг связи оператора связи, и обеспечивать получение указанных сведений.</w:t>
      </w:r>
    </w:p>
    <w:bookmarkEnd w:id="127"/>
    <w:bookmarkStart w:name="z135" w:id="128"/>
    <w:p>
      <w:pPr>
        <w:spacing w:after="0"/>
        <w:ind w:left="0"/>
        <w:jc w:val="both"/>
      </w:pPr>
      <w:r>
        <w:rPr>
          <w:rFonts w:ascii="Times New Roman"/>
          <w:b w:val="false"/>
          <w:i w:val="false"/>
          <w:color w:val="000000"/>
          <w:sz w:val="28"/>
        </w:rPr>
        <w:t>
      43. Средства сбора и хранения служебной информации об абонентах должны обеспечивать запись (экспорт) всей информации на внешние носители информации и на внешние информационные системы в виде файлов формата CSV. Должна обеспечиваться производительность переписывания (экспорта) объема записей за одни сутки в течение не более 4 часов.</w:t>
      </w:r>
    </w:p>
    <w:bookmarkEnd w:id="128"/>
    <w:bookmarkStart w:name="z136" w:id="129"/>
    <w:p>
      <w:pPr>
        <w:spacing w:after="0"/>
        <w:ind w:left="0"/>
        <w:jc w:val="both"/>
      </w:pPr>
      <w:r>
        <w:rPr>
          <w:rFonts w:ascii="Times New Roman"/>
          <w:b w:val="false"/>
          <w:i w:val="false"/>
          <w:color w:val="000000"/>
          <w:sz w:val="28"/>
        </w:rPr>
        <w:t>
      44. Средства сбора и хранения служебной информации об абонентах должны обеспечивать хранение служебной информации об абонентах в отношении всех абонентов сети связи за период времени не менее 2 лет.</w:t>
      </w:r>
    </w:p>
    <w:bookmarkEnd w:id="129"/>
    <w:bookmarkStart w:name="z137" w:id="130"/>
    <w:p>
      <w:pPr>
        <w:spacing w:after="0"/>
        <w:ind w:left="0"/>
        <w:jc w:val="both"/>
      </w:pPr>
      <w:r>
        <w:rPr>
          <w:rFonts w:ascii="Times New Roman"/>
          <w:b w:val="false"/>
          <w:i w:val="false"/>
          <w:color w:val="000000"/>
          <w:sz w:val="28"/>
        </w:rPr>
        <w:t>
      45. Средства сбора и хранения служебной информации об абонентах через интерфейс обработки должны обеспечивать формирование запросов на получение служебной информации об абонентах. Должна обеспечиваться возможность выполнения не менее 200 запросов одновременно, время выполнения указанного количества запросов должно составлять не более 20 минут. Требования по формированию запросов устанавливаются национальным стандартом.</w:t>
      </w:r>
    </w:p>
    <w:bookmarkEnd w:id="130"/>
    <w:bookmarkStart w:name="z138" w:id="131"/>
    <w:p>
      <w:pPr>
        <w:spacing w:after="0"/>
        <w:ind w:left="0"/>
        <w:jc w:val="both"/>
      </w:pPr>
      <w:r>
        <w:rPr>
          <w:rFonts w:ascii="Times New Roman"/>
          <w:b w:val="false"/>
          <w:i w:val="false"/>
          <w:color w:val="000000"/>
          <w:sz w:val="28"/>
        </w:rPr>
        <w:t>
      46. Средства сбора и хранения служебной информации об абонентах должны обеспечивать запись в электронных журналах всех действий, произведенных через интерфейсы администрирования, обработки и надзора, попыток несанкционированного доступа, включая время и вид действия.</w:t>
      </w:r>
    </w:p>
    <w:bookmarkEnd w:id="131"/>
    <w:bookmarkStart w:name="z139" w:id="132"/>
    <w:p>
      <w:pPr>
        <w:spacing w:after="0"/>
        <w:ind w:left="0"/>
        <w:jc w:val="both"/>
      </w:pPr>
      <w:r>
        <w:rPr>
          <w:rFonts w:ascii="Times New Roman"/>
          <w:b w:val="false"/>
          <w:i w:val="false"/>
          <w:color w:val="000000"/>
          <w:sz w:val="28"/>
        </w:rPr>
        <w:t>
      Должно обеспечиваться хранение указанных записей в течение 2 лет.</w:t>
      </w:r>
    </w:p>
    <w:bookmarkEnd w:id="132"/>
    <w:bookmarkStart w:name="z140" w:id="133"/>
    <w:p>
      <w:pPr>
        <w:spacing w:after="0"/>
        <w:ind w:left="0"/>
        <w:jc w:val="both"/>
      </w:pPr>
      <w:r>
        <w:rPr>
          <w:rFonts w:ascii="Times New Roman"/>
          <w:b w:val="false"/>
          <w:i w:val="false"/>
          <w:color w:val="000000"/>
          <w:sz w:val="28"/>
        </w:rPr>
        <w:t>
      Должен обеспечиваться доступ к электронным журналам через интерфейсы администрирования и надзора для просмотра информации, исключая возможность внесения изменений.</w:t>
      </w:r>
    </w:p>
    <w:bookmarkEnd w:id="133"/>
    <w:bookmarkStart w:name="z141" w:id="134"/>
    <w:p>
      <w:pPr>
        <w:spacing w:after="0"/>
        <w:ind w:left="0"/>
        <w:jc w:val="both"/>
      </w:pPr>
      <w:r>
        <w:rPr>
          <w:rFonts w:ascii="Times New Roman"/>
          <w:b w:val="false"/>
          <w:i w:val="false"/>
          <w:color w:val="000000"/>
          <w:sz w:val="28"/>
        </w:rPr>
        <w:t>
      47. Средства сбора и хранения служебной информации об абонентах должны обеспечивать наличие в своем составе актуального антивирусного программного обеспечения.</w:t>
      </w:r>
    </w:p>
    <w:bookmarkEnd w:id="134"/>
    <w:bookmarkStart w:name="z142" w:id="135"/>
    <w:p>
      <w:pPr>
        <w:spacing w:after="0"/>
        <w:ind w:left="0"/>
        <w:jc w:val="both"/>
      </w:pPr>
      <w:r>
        <w:rPr>
          <w:rFonts w:ascii="Times New Roman"/>
          <w:b w:val="false"/>
          <w:i w:val="false"/>
          <w:color w:val="000000"/>
          <w:sz w:val="28"/>
        </w:rPr>
        <w:t>
      48. Средства сбора и хранения служебной информации об абонентах коммутационного оборудования должны сопровождаться технической документацией на бумажном и электронном носителе (на государственном и русском языках), содержащей следующие сведения:</w:t>
      </w:r>
    </w:p>
    <w:bookmarkEnd w:id="135"/>
    <w:bookmarkStart w:name="z143" w:id="136"/>
    <w:p>
      <w:pPr>
        <w:spacing w:after="0"/>
        <w:ind w:left="0"/>
        <w:jc w:val="both"/>
      </w:pPr>
      <w:r>
        <w:rPr>
          <w:rFonts w:ascii="Times New Roman"/>
          <w:b w:val="false"/>
          <w:i w:val="false"/>
          <w:color w:val="000000"/>
          <w:sz w:val="28"/>
        </w:rPr>
        <w:t>
      1) перечень, техническое описание, схемы включения;</w:t>
      </w:r>
    </w:p>
    <w:bookmarkEnd w:id="136"/>
    <w:bookmarkStart w:name="z144" w:id="137"/>
    <w:p>
      <w:pPr>
        <w:spacing w:after="0"/>
        <w:ind w:left="0"/>
        <w:jc w:val="both"/>
      </w:pPr>
      <w:r>
        <w:rPr>
          <w:rFonts w:ascii="Times New Roman"/>
          <w:b w:val="false"/>
          <w:i w:val="false"/>
          <w:color w:val="000000"/>
          <w:sz w:val="28"/>
        </w:rPr>
        <w:t>
      2) правила эксплуатации;</w:t>
      </w:r>
    </w:p>
    <w:bookmarkEnd w:id="137"/>
    <w:bookmarkStart w:name="z145" w:id="138"/>
    <w:p>
      <w:pPr>
        <w:spacing w:after="0"/>
        <w:ind w:left="0"/>
        <w:jc w:val="both"/>
      </w:pPr>
      <w:r>
        <w:rPr>
          <w:rFonts w:ascii="Times New Roman"/>
          <w:b w:val="false"/>
          <w:i w:val="false"/>
          <w:color w:val="000000"/>
          <w:sz w:val="28"/>
        </w:rPr>
        <w:t>
      3) инструкция по техническому обслуживанию.</w:t>
      </w:r>
    </w:p>
    <w:bookmarkEnd w:id="138"/>
    <w:bookmarkStart w:name="z146" w:id="139"/>
    <w:p>
      <w:pPr>
        <w:spacing w:after="0"/>
        <w:ind w:left="0"/>
        <w:jc w:val="both"/>
      </w:pPr>
      <w:r>
        <w:rPr>
          <w:rFonts w:ascii="Times New Roman"/>
          <w:b w:val="false"/>
          <w:i w:val="false"/>
          <w:color w:val="000000"/>
          <w:sz w:val="28"/>
        </w:rPr>
        <w:t>
      Техническое описание и схемы включения должны отображать:</w:t>
      </w:r>
    </w:p>
    <w:bookmarkEnd w:id="139"/>
    <w:bookmarkStart w:name="z147" w:id="140"/>
    <w:p>
      <w:pPr>
        <w:spacing w:after="0"/>
        <w:ind w:left="0"/>
        <w:jc w:val="both"/>
      </w:pPr>
      <w:r>
        <w:rPr>
          <w:rFonts w:ascii="Times New Roman"/>
          <w:b w:val="false"/>
          <w:i w:val="false"/>
          <w:color w:val="000000"/>
          <w:sz w:val="28"/>
        </w:rPr>
        <w:t>
      1) расположение в сети телекоммуникаций с учетом географического местоположения в городах и населенных пунктах;</w:t>
      </w:r>
    </w:p>
    <w:bookmarkEnd w:id="140"/>
    <w:bookmarkStart w:name="z148" w:id="141"/>
    <w:p>
      <w:pPr>
        <w:spacing w:after="0"/>
        <w:ind w:left="0"/>
        <w:jc w:val="both"/>
      </w:pPr>
      <w:r>
        <w:rPr>
          <w:rFonts w:ascii="Times New Roman"/>
          <w:b w:val="false"/>
          <w:i w:val="false"/>
          <w:color w:val="000000"/>
          <w:sz w:val="28"/>
        </w:rPr>
        <w:t>
      2) описание функций и средств сбора и хранения служебной информации об абонентах;</w:t>
      </w:r>
    </w:p>
    <w:bookmarkEnd w:id="141"/>
    <w:bookmarkStart w:name="z149" w:id="142"/>
    <w:p>
      <w:pPr>
        <w:spacing w:after="0"/>
        <w:ind w:left="0"/>
        <w:jc w:val="both"/>
      </w:pPr>
      <w:r>
        <w:rPr>
          <w:rFonts w:ascii="Times New Roman"/>
          <w:b w:val="false"/>
          <w:i w:val="false"/>
          <w:color w:val="000000"/>
          <w:sz w:val="28"/>
        </w:rPr>
        <w:t>
      3) расположение в сети телекоммуникаций центра сбора и хранения служебной информации об абонентах;</w:t>
      </w:r>
    </w:p>
    <w:bookmarkEnd w:id="142"/>
    <w:bookmarkStart w:name="z150" w:id="143"/>
    <w:p>
      <w:pPr>
        <w:spacing w:after="0"/>
        <w:ind w:left="0"/>
        <w:jc w:val="both"/>
      </w:pPr>
      <w:r>
        <w:rPr>
          <w:rFonts w:ascii="Times New Roman"/>
          <w:b w:val="false"/>
          <w:i w:val="false"/>
          <w:color w:val="000000"/>
          <w:sz w:val="28"/>
        </w:rPr>
        <w:t>
      4) сведения о подключении рабочих мест администрирования, обработки и надзора;</w:t>
      </w:r>
    </w:p>
    <w:bookmarkEnd w:id="143"/>
    <w:bookmarkStart w:name="z151" w:id="144"/>
    <w:p>
      <w:pPr>
        <w:spacing w:after="0"/>
        <w:ind w:left="0"/>
        <w:jc w:val="both"/>
      </w:pPr>
      <w:r>
        <w:rPr>
          <w:rFonts w:ascii="Times New Roman"/>
          <w:b w:val="false"/>
          <w:i w:val="false"/>
          <w:color w:val="000000"/>
          <w:sz w:val="28"/>
        </w:rPr>
        <w:t>
      5) группы абонентов, в отношении которых обеспечивается сбор и хранение служебной информации об абонентах;</w:t>
      </w:r>
    </w:p>
    <w:bookmarkEnd w:id="144"/>
    <w:bookmarkStart w:name="z152" w:id="145"/>
    <w:p>
      <w:pPr>
        <w:spacing w:after="0"/>
        <w:ind w:left="0"/>
        <w:jc w:val="both"/>
      </w:pPr>
      <w:r>
        <w:rPr>
          <w:rFonts w:ascii="Times New Roman"/>
          <w:b w:val="false"/>
          <w:i w:val="false"/>
          <w:color w:val="000000"/>
          <w:sz w:val="28"/>
        </w:rPr>
        <w:t>
      6) описание средств физического и аппаратно-программного ограничения несанкционированного доступа.</w:t>
      </w:r>
    </w:p>
    <w:bookmarkEnd w:id="145"/>
    <w:bookmarkStart w:name="z153" w:id="146"/>
    <w:p>
      <w:pPr>
        <w:spacing w:after="0"/>
        <w:ind w:left="0"/>
        <w:jc w:val="both"/>
      </w:pPr>
      <w:r>
        <w:rPr>
          <w:rFonts w:ascii="Times New Roman"/>
          <w:b w:val="false"/>
          <w:i w:val="false"/>
          <w:color w:val="000000"/>
          <w:sz w:val="28"/>
        </w:rPr>
        <w:t>
      49. Средства сбора и хранения служебной информации об абонентах должны обеспечивать контроль своего технического состояния и работоспособности, формирование уведомлений о сбоях, отказах, авариях.</w:t>
      </w:r>
    </w:p>
    <w:bookmarkEnd w:id="146"/>
    <w:bookmarkStart w:name="z154" w:id="147"/>
    <w:p>
      <w:pPr>
        <w:spacing w:after="0"/>
        <w:ind w:left="0"/>
        <w:jc w:val="both"/>
      </w:pPr>
      <w:r>
        <w:rPr>
          <w:rFonts w:ascii="Times New Roman"/>
          <w:b w:val="false"/>
          <w:i w:val="false"/>
          <w:color w:val="000000"/>
          <w:sz w:val="28"/>
        </w:rPr>
        <w:t>
      50. В сети связи средства сбора и хранения служебной информации об абонентах отдельного коммутационного оборудования должны обеспечивать взаимное аппаратное и программное объединение на основе интерфейсов доступа с формированием центра сбора и хранения служебной информации об абонентах сети связи.</w:t>
      </w:r>
    </w:p>
    <w:bookmarkEnd w:id="147"/>
    <w:bookmarkStart w:name="z155" w:id="148"/>
    <w:p>
      <w:pPr>
        <w:spacing w:after="0"/>
        <w:ind w:left="0"/>
        <w:jc w:val="both"/>
      </w:pPr>
      <w:r>
        <w:rPr>
          <w:rFonts w:ascii="Times New Roman"/>
          <w:b w:val="false"/>
          <w:i w:val="false"/>
          <w:color w:val="000000"/>
          <w:sz w:val="28"/>
        </w:rPr>
        <w:t>
      Центр сбора и хранения служебной информации об абонентах должен обеспечивать предоставление служебной информации об абонентах по всей сети связи.</w:t>
      </w:r>
    </w:p>
    <w:bookmarkEnd w:id="148"/>
    <w:bookmarkStart w:name="z156" w:id="149"/>
    <w:p>
      <w:pPr>
        <w:spacing w:after="0"/>
        <w:ind w:left="0"/>
        <w:jc w:val="both"/>
      </w:pPr>
      <w:r>
        <w:rPr>
          <w:rFonts w:ascii="Times New Roman"/>
          <w:b w:val="false"/>
          <w:i w:val="false"/>
          <w:color w:val="000000"/>
          <w:sz w:val="28"/>
        </w:rPr>
        <w:t>
      51. В случае интеграции в сети связи различных видов связи, указанных в пункте 2, (например, фиксированная телефонная связь и передача данных) должно обеспечиваться отдельное формирование центров сбора и хранения служебной информации об абонентах по видам связи (например, отдельно по телефонной связи, отдельно по передаче данных).</w:t>
      </w:r>
    </w:p>
    <w:bookmarkEnd w:id="149"/>
    <w:bookmarkStart w:name="z157" w:id="150"/>
    <w:p>
      <w:pPr>
        <w:spacing w:after="0"/>
        <w:ind w:left="0"/>
        <w:jc w:val="both"/>
      </w:pPr>
      <w:r>
        <w:rPr>
          <w:rFonts w:ascii="Times New Roman"/>
          <w:b w:val="false"/>
          <w:i w:val="false"/>
          <w:color w:val="000000"/>
          <w:sz w:val="28"/>
        </w:rPr>
        <w:t>
      52. Центр сбора и хранения служебной информации об абонентах должен обеспечивать интерфейс доступа для одновременного подключения и функционирования компьютерных рабочих мест администрирования, обработки и надзора. Требования к интерфейсу доступа устанавливаются национальным стандартом.</w:t>
      </w:r>
    </w:p>
    <w:bookmarkEnd w:id="150"/>
    <w:bookmarkStart w:name="z158" w:id="151"/>
    <w:p>
      <w:pPr>
        <w:spacing w:after="0"/>
        <w:ind w:left="0"/>
        <w:jc w:val="both"/>
      </w:pPr>
      <w:r>
        <w:rPr>
          <w:rFonts w:ascii="Times New Roman"/>
          <w:b w:val="false"/>
          <w:i w:val="false"/>
          <w:color w:val="000000"/>
          <w:sz w:val="28"/>
        </w:rPr>
        <w:t>
      53. Сети связи разных операторов связи могут объединяться по функциям сбора и хранения служебной информации об абонентах с помощью объединения средств сбора и хранения служебной информации об абонентах на основе интерфейсов доступа и формирования центра сбора и хранения служебной информации об абонентах указанных сетей с соблюдением требований пунктов 50 – 52.</w:t>
      </w:r>
    </w:p>
    <w:bookmarkEnd w:id="151"/>
    <w:bookmarkStart w:name="z159" w:id="152"/>
    <w:p>
      <w:pPr>
        <w:spacing w:after="0"/>
        <w:ind w:left="0"/>
        <w:jc w:val="both"/>
      </w:pPr>
      <w:r>
        <w:rPr>
          <w:rFonts w:ascii="Times New Roman"/>
          <w:b w:val="false"/>
          <w:i w:val="false"/>
          <w:color w:val="000000"/>
          <w:sz w:val="28"/>
        </w:rPr>
        <w:t>
      Должен обеспечиваться одновременный сбор, хранение и предоставление служебной информации об абонентах на всех объединенных сетях связи.</w:t>
      </w:r>
    </w:p>
    <w:bookmarkEnd w:id="152"/>
    <w:bookmarkStart w:name="z160" w:id="153"/>
    <w:p>
      <w:pPr>
        <w:spacing w:after="0"/>
        <w:ind w:left="0"/>
        <w:jc w:val="left"/>
      </w:pPr>
      <w:r>
        <w:rPr>
          <w:rFonts w:ascii="Times New Roman"/>
          <w:b/>
          <w:i w:val="false"/>
          <w:color w:val="000000"/>
        </w:rPr>
        <w:t xml:space="preserve"> Параграф 3. Требования по защите средств проведения оперативно-розыскных мероприятий и средств сбора и хранения служебной информации об абонентах от несанкционированного доступа</w:t>
      </w:r>
    </w:p>
    <w:bookmarkEnd w:id="153"/>
    <w:bookmarkStart w:name="z161" w:id="154"/>
    <w:p>
      <w:pPr>
        <w:spacing w:after="0"/>
        <w:ind w:left="0"/>
        <w:jc w:val="both"/>
      </w:pPr>
      <w:r>
        <w:rPr>
          <w:rFonts w:ascii="Times New Roman"/>
          <w:b w:val="false"/>
          <w:i w:val="false"/>
          <w:color w:val="000000"/>
          <w:sz w:val="28"/>
        </w:rPr>
        <w:t>
      54. Средства проведения оперативно-розыскных мероприятий и средства сбора и хранения служебной информации об абонентах должны обеспечивать защиту сведений о технических возможностях проведения оперативно-розыскных мероприятий, сбора и хранения служебной информации об абонентах, о телефонных номерах и иных идентификаторах заданных абонентов, о запросах на получение служебной информации об абонентах.</w:t>
      </w:r>
    </w:p>
    <w:bookmarkEnd w:id="154"/>
    <w:bookmarkStart w:name="z162" w:id="155"/>
    <w:p>
      <w:pPr>
        <w:spacing w:after="0"/>
        <w:ind w:left="0"/>
        <w:jc w:val="both"/>
      </w:pPr>
      <w:r>
        <w:rPr>
          <w:rFonts w:ascii="Times New Roman"/>
          <w:b w:val="false"/>
          <w:i w:val="false"/>
          <w:color w:val="000000"/>
          <w:sz w:val="28"/>
        </w:rPr>
        <w:t>
      55. В составе средств проведения оперативно-розыскных мероприятий и средств сбора и хранения служебной информации об абонентах должны быть средства:</w:t>
      </w:r>
    </w:p>
    <w:bookmarkEnd w:id="155"/>
    <w:bookmarkStart w:name="z163" w:id="156"/>
    <w:p>
      <w:pPr>
        <w:spacing w:after="0"/>
        <w:ind w:left="0"/>
        <w:jc w:val="both"/>
      </w:pPr>
      <w:r>
        <w:rPr>
          <w:rFonts w:ascii="Times New Roman"/>
          <w:b w:val="false"/>
          <w:i w:val="false"/>
          <w:color w:val="000000"/>
          <w:sz w:val="28"/>
        </w:rPr>
        <w:t>
      1) защиты от несанкционированного доступа;</w:t>
      </w:r>
    </w:p>
    <w:bookmarkEnd w:id="156"/>
    <w:bookmarkStart w:name="z164" w:id="157"/>
    <w:p>
      <w:pPr>
        <w:spacing w:after="0"/>
        <w:ind w:left="0"/>
        <w:jc w:val="both"/>
      </w:pPr>
      <w:r>
        <w:rPr>
          <w:rFonts w:ascii="Times New Roman"/>
          <w:b w:val="false"/>
          <w:i w:val="false"/>
          <w:color w:val="000000"/>
          <w:sz w:val="28"/>
        </w:rPr>
        <w:t>
      2) сигнализации о физическом воздействии (о вскрытии, подключении, поломке и так далее);</w:t>
      </w:r>
    </w:p>
    <w:bookmarkEnd w:id="157"/>
    <w:bookmarkStart w:name="z165" w:id="158"/>
    <w:p>
      <w:pPr>
        <w:spacing w:after="0"/>
        <w:ind w:left="0"/>
        <w:jc w:val="both"/>
      </w:pPr>
      <w:r>
        <w:rPr>
          <w:rFonts w:ascii="Times New Roman"/>
          <w:b w:val="false"/>
          <w:i w:val="false"/>
          <w:color w:val="000000"/>
          <w:sz w:val="28"/>
        </w:rPr>
        <w:t>
      3) фиксирования попыток удаленного несанкционированного доступа для выявления источников воздействия, включая регистрацию времени, места и типа воздействия, с учетом технических возможностей оборудования.</w:t>
      </w:r>
    </w:p>
    <w:bookmarkEnd w:id="158"/>
    <w:bookmarkStart w:name="z166" w:id="159"/>
    <w:p>
      <w:pPr>
        <w:spacing w:after="0"/>
        <w:ind w:left="0"/>
        <w:jc w:val="both"/>
      </w:pPr>
      <w:r>
        <w:rPr>
          <w:rFonts w:ascii="Times New Roman"/>
          <w:b w:val="false"/>
          <w:i w:val="false"/>
          <w:color w:val="000000"/>
          <w:sz w:val="28"/>
        </w:rPr>
        <w:t>
      56. Попытки несанкционированного доступа к средствам проведения оперативно-розыскных мероприятий и средствам сбора и хранения служебной информации об абонентах или их несанкционированного использования должны фиксироваться в электронных журналах с указанием времени начала и окончания несанкционированных действий.</w:t>
      </w:r>
    </w:p>
    <w:bookmarkEnd w:id="159"/>
    <w:bookmarkStart w:name="z167" w:id="160"/>
    <w:p>
      <w:pPr>
        <w:spacing w:after="0"/>
        <w:ind w:left="0"/>
        <w:jc w:val="left"/>
      </w:pPr>
      <w:r>
        <w:rPr>
          <w:rFonts w:ascii="Times New Roman"/>
          <w:b/>
          <w:i w:val="false"/>
          <w:color w:val="000000"/>
        </w:rPr>
        <w:t xml:space="preserve"> Глава 5. Подтверждение соответствия коммутационного оборудования</w:t>
      </w:r>
    </w:p>
    <w:bookmarkEnd w:id="160"/>
    <w:bookmarkStart w:name="z168" w:id="161"/>
    <w:p>
      <w:pPr>
        <w:spacing w:after="0"/>
        <w:ind w:left="0"/>
        <w:jc w:val="both"/>
      </w:pPr>
      <w:r>
        <w:rPr>
          <w:rFonts w:ascii="Times New Roman"/>
          <w:b w:val="false"/>
          <w:i w:val="false"/>
          <w:color w:val="000000"/>
          <w:sz w:val="28"/>
        </w:rPr>
        <w:t>
      57. Подтверждение соответствия коммутационного оборудования осуществляется в соответствии с требованиями действующих технических регламентов в области технического регулирования и настоящего технического регламента.</w:t>
      </w:r>
    </w:p>
    <w:bookmarkEnd w:id="161"/>
    <w:bookmarkStart w:name="z169" w:id="162"/>
    <w:p>
      <w:pPr>
        <w:spacing w:after="0"/>
        <w:ind w:left="0"/>
        <w:jc w:val="both"/>
      </w:pPr>
      <w:r>
        <w:rPr>
          <w:rFonts w:ascii="Times New Roman"/>
          <w:b w:val="false"/>
          <w:i w:val="false"/>
          <w:color w:val="000000"/>
          <w:sz w:val="28"/>
        </w:rPr>
        <w:t>
      58. Методы испытаний коммутационного оборудования устанавливаются национальным стандартом.</w:t>
      </w:r>
    </w:p>
    <w:bookmarkEnd w:id="162"/>
    <w:bookmarkStart w:name="z170" w:id="163"/>
    <w:p>
      <w:pPr>
        <w:spacing w:after="0"/>
        <w:ind w:left="0"/>
        <w:jc w:val="both"/>
      </w:pPr>
      <w:r>
        <w:rPr>
          <w:rFonts w:ascii="Times New Roman"/>
          <w:b w:val="false"/>
          <w:i w:val="false"/>
          <w:color w:val="000000"/>
          <w:sz w:val="28"/>
        </w:rPr>
        <w:t xml:space="preserve">
      59.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 устанавливаются в стандартах, перечень которых приведҰн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техническому регламенту.</w:t>
      </w:r>
    </w:p>
    <w:bookmarkEnd w:id="163"/>
    <w:bookmarkStart w:name="z171" w:id="164"/>
    <w:p>
      <w:pPr>
        <w:spacing w:after="0"/>
        <w:ind w:left="0"/>
        <w:jc w:val="both"/>
      </w:pPr>
      <w:r>
        <w:rPr>
          <w:rFonts w:ascii="Times New Roman"/>
          <w:b w:val="false"/>
          <w:i w:val="false"/>
          <w:color w:val="000000"/>
          <w:sz w:val="28"/>
        </w:rPr>
        <w:t>
      60. Коммутационное оборудование подлежит подтверждению соответствия требованиям настоящего технического регламента в форме обязательной сертификации.</w:t>
      </w:r>
    </w:p>
    <w:bookmarkEnd w:id="164"/>
    <w:bookmarkStart w:name="z172" w:id="165"/>
    <w:p>
      <w:pPr>
        <w:spacing w:after="0"/>
        <w:ind w:left="0"/>
        <w:jc w:val="both"/>
      </w:pPr>
      <w:r>
        <w:rPr>
          <w:rFonts w:ascii="Times New Roman"/>
          <w:b w:val="false"/>
          <w:i w:val="false"/>
          <w:color w:val="000000"/>
          <w:sz w:val="28"/>
        </w:rPr>
        <w:t>
      61. Допускается отдельное подтверждение соответствия коммутационного оборудования по функциям технического проведения оперативно-розыскных мероприятий или по функциям сбора и хранения служебной информации об абонентах.</w:t>
      </w:r>
    </w:p>
    <w:bookmarkEnd w:id="165"/>
    <w:bookmarkStart w:name="z173" w:id="166"/>
    <w:p>
      <w:pPr>
        <w:spacing w:after="0"/>
        <w:ind w:left="0"/>
        <w:jc w:val="both"/>
      </w:pPr>
      <w:r>
        <w:rPr>
          <w:rFonts w:ascii="Times New Roman"/>
          <w:b w:val="false"/>
          <w:i w:val="false"/>
          <w:color w:val="000000"/>
          <w:sz w:val="28"/>
        </w:rPr>
        <w:t>
      62. Подтверждению соответствия подлежит коммутационное оборудование, представляющее собой отдельный узел коммутации и передачи сигналов в сети связи (в том числе состоящий из распределенных коммутирующих устройств), имеющее в составе средства проведения оперативно-розыскных мероприятий и средства сбора и хранения служебной информации об абонентах.</w:t>
      </w:r>
    </w:p>
    <w:bookmarkEnd w:id="166"/>
    <w:bookmarkStart w:name="z174" w:id="167"/>
    <w:p>
      <w:pPr>
        <w:spacing w:after="0"/>
        <w:ind w:left="0"/>
        <w:jc w:val="both"/>
      </w:pPr>
      <w:r>
        <w:rPr>
          <w:rFonts w:ascii="Times New Roman"/>
          <w:b w:val="false"/>
          <w:i w:val="false"/>
          <w:color w:val="000000"/>
          <w:sz w:val="28"/>
        </w:rPr>
        <w:t>
      63. При формировании в сети связи центра проведения оперативно-розыскных мероприятий или центра сбора и хранения служебной информации об абонентах с объединением средств проведения оперативно-розыскных мероприятий или средств сбора и хранения служебной информации об абонентах коммутационного оборудования, подтверждению соответствия подлежит каждое отдельное коммутационное оборудование с отдельными средствами проведения оперативно-розыскных мероприятий и средствами сбора и хранения служебной информации об абонентах.</w:t>
      </w:r>
    </w:p>
    <w:bookmarkEnd w:id="167"/>
    <w:bookmarkStart w:name="z175" w:id="168"/>
    <w:p>
      <w:pPr>
        <w:spacing w:after="0"/>
        <w:ind w:left="0"/>
        <w:jc w:val="both"/>
      </w:pPr>
      <w:r>
        <w:rPr>
          <w:rFonts w:ascii="Times New Roman"/>
          <w:b w:val="false"/>
          <w:i w:val="false"/>
          <w:color w:val="000000"/>
          <w:sz w:val="28"/>
        </w:rPr>
        <w:t>
      64. Заявителем на сертификацию может быть оператор связи, изготовитель или поставщик оборудования.</w:t>
      </w:r>
    </w:p>
    <w:bookmarkEnd w:id="168"/>
    <w:bookmarkStart w:name="z176" w:id="169"/>
    <w:p>
      <w:pPr>
        <w:spacing w:after="0"/>
        <w:ind w:left="0"/>
        <w:jc w:val="both"/>
      </w:pPr>
      <w:r>
        <w:rPr>
          <w:rFonts w:ascii="Times New Roman"/>
          <w:b w:val="false"/>
          <w:i w:val="false"/>
          <w:color w:val="000000"/>
          <w:sz w:val="28"/>
        </w:rPr>
        <w:t>
      65. Для проведения сертификационных испытаний орган по подтверждению соответствия составляет программу испытаний и согласовывает программу с уполномоченным органом по проведению оперативно-розыскных мероприятий. Программа испытаний должна содержать описание объекта и объема испытаний. Сертификационные испытания проводятся на основании программы испытаний.</w:t>
      </w:r>
    </w:p>
    <w:bookmarkEnd w:id="169"/>
    <w:bookmarkStart w:name="z177" w:id="170"/>
    <w:p>
      <w:pPr>
        <w:spacing w:after="0"/>
        <w:ind w:left="0"/>
        <w:jc w:val="both"/>
      </w:pPr>
      <w:r>
        <w:rPr>
          <w:rFonts w:ascii="Times New Roman"/>
          <w:b w:val="false"/>
          <w:i w:val="false"/>
          <w:color w:val="000000"/>
          <w:sz w:val="28"/>
        </w:rPr>
        <w:t>
      66. Проведение сертификации осуществляется по схеме испытания каждого изделия.</w:t>
      </w:r>
    </w:p>
    <w:bookmarkEnd w:id="170"/>
    <w:bookmarkStart w:name="z178" w:id="171"/>
    <w:p>
      <w:pPr>
        <w:spacing w:after="0"/>
        <w:ind w:left="0"/>
        <w:jc w:val="both"/>
      </w:pPr>
      <w:r>
        <w:rPr>
          <w:rFonts w:ascii="Times New Roman"/>
          <w:b w:val="false"/>
          <w:i w:val="false"/>
          <w:color w:val="000000"/>
          <w:sz w:val="28"/>
        </w:rPr>
        <w:t>
      67. При сертификационных испытаниях могут применяться тестовые устройства, имеющие аппаратное, программное и конструктивное исполнение для проверки функций технического проведения оперативно-розыскных мероприятий или сбора и хранения служебной информации об абонентах коммутационного оборудования.</w:t>
      </w:r>
    </w:p>
    <w:bookmarkEnd w:id="171"/>
    <w:bookmarkStart w:name="z179" w:id="172"/>
    <w:p>
      <w:pPr>
        <w:spacing w:after="0"/>
        <w:ind w:left="0"/>
        <w:jc w:val="both"/>
      </w:pPr>
      <w:r>
        <w:rPr>
          <w:rFonts w:ascii="Times New Roman"/>
          <w:b w:val="false"/>
          <w:i w:val="false"/>
          <w:color w:val="000000"/>
          <w:sz w:val="28"/>
        </w:rPr>
        <w:t>
      68. Коммутационное оборудование, прошедшее сертификацию, маркируется знаком соответствия.</w:t>
      </w:r>
    </w:p>
    <w:bookmarkEnd w:id="172"/>
    <w:bookmarkStart w:name="z180" w:id="173"/>
    <w:p>
      <w:pPr>
        <w:spacing w:after="0"/>
        <w:ind w:left="0"/>
        <w:jc w:val="left"/>
      </w:pPr>
      <w:r>
        <w:rPr>
          <w:rFonts w:ascii="Times New Roman"/>
          <w:b/>
          <w:i w:val="false"/>
          <w:color w:val="000000"/>
        </w:rPr>
        <w:t xml:space="preserve"> Глава 6. Сроки и условия действия технического регламента</w:t>
      </w:r>
    </w:p>
    <w:bookmarkEnd w:id="173"/>
    <w:bookmarkStart w:name="z181" w:id="174"/>
    <w:p>
      <w:pPr>
        <w:spacing w:after="0"/>
        <w:ind w:left="0"/>
        <w:jc w:val="both"/>
      </w:pPr>
      <w:r>
        <w:rPr>
          <w:rFonts w:ascii="Times New Roman"/>
          <w:b w:val="false"/>
          <w:i w:val="false"/>
          <w:color w:val="000000"/>
          <w:sz w:val="28"/>
        </w:rPr>
        <w:t>
      69. Настоящий технический регламент вводится в действие по истечении двенадцати месяцев со дня первого официального опубликования.</w:t>
      </w:r>
    </w:p>
    <w:bookmarkEnd w:id="174"/>
    <w:bookmarkStart w:name="z182" w:id="175"/>
    <w:p>
      <w:pPr>
        <w:spacing w:after="0"/>
        <w:ind w:left="0"/>
        <w:jc w:val="both"/>
      </w:pPr>
      <w:r>
        <w:rPr>
          <w:rFonts w:ascii="Times New Roman"/>
          <w:b w:val="false"/>
          <w:i w:val="false"/>
          <w:color w:val="000000"/>
          <w:sz w:val="28"/>
        </w:rPr>
        <w:t>
      70. С момента введения в действие настоящего технического регламента коммутационное оборудование, входящее в область применения настоящего технического регламента, должно соответствовать установленным требованиям.</w:t>
      </w:r>
    </w:p>
    <w:bookmarkEnd w:id="175"/>
    <w:bookmarkStart w:name="z183" w:id="176"/>
    <w:p>
      <w:pPr>
        <w:spacing w:after="0"/>
        <w:ind w:left="0"/>
        <w:jc w:val="both"/>
      </w:pPr>
      <w:r>
        <w:rPr>
          <w:rFonts w:ascii="Times New Roman"/>
          <w:b w:val="false"/>
          <w:i w:val="false"/>
          <w:color w:val="000000"/>
          <w:sz w:val="28"/>
        </w:rPr>
        <w:t>
      71. Сертификаты подтверждения соответствия коммутационного оборудования требованиям по обеспечению проведения оперативно-розыскных мероприятий, сбора и хранения служебной информации об абонентах, выданные до введения в действие настоящего технического регламента, считаются действительными до окончания установленного в них срока.</w:t>
      </w:r>
    </w:p>
    <w:bookmarkEnd w:id="176"/>
    <w:bookmarkStart w:name="z184" w:id="177"/>
    <w:p>
      <w:pPr>
        <w:spacing w:after="0"/>
        <w:ind w:left="0"/>
        <w:jc w:val="both"/>
      </w:pPr>
      <w:r>
        <w:rPr>
          <w:rFonts w:ascii="Times New Roman"/>
          <w:b w:val="false"/>
          <w:i w:val="false"/>
          <w:color w:val="000000"/>
          <w:sz w:val="28"/>
        </w:rPr>
        <w:t>
      72. С момента введения в действие настоящего технического регламента нормативные правовые акты, нормативные документы по стандартизации и нормативно-технические документы в данной области, действующие на территории Республики Казахстан, до приведения их в соответствие с настоящим техническим регламентом применяются в части, не противоречащей настоящему техническому регламенту.</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техническому регламенту </w:t>
            </w:r>
            <w:r>
              <w:br/>
            </w:r>
            <w:r>
              <w:rPr>
                <w:rFonts w:ascii="Times New Roman"/>
                <w:b w:val="false"/>
                <w:i w:val="false"/>
                <w:color w:val="000000"/>
                <w:sz w:val="20"/>
              </w:rPr>
              <w:t xml:space="preserve">"Общие требования к </w:t>
            </w:r>
            <w:r>
              <w:br/>
            </w:r>
            <w:r>
              <w:rPr>
                <w:rFonts w:ascii="Times New Roman"/>
                <w:b w:val="false"/>
                <w:i w:val="false"/>
                <w:color w:val="000000"/>
                <w:sz w:val="20"/>
              </w:rPr>
              <w:t xml:space="preserve">телекоммуникационному оборудованию </w:t>
            </w:r>
            <w:r>
              <w:br/>
            </w:r>
            <w:r>
              <w:rPr>
                <w:rFonts w:ascii="Times New Roman"/>
                <w:b w:val="false"/>
                <w:i w:val="false"/>
                <w:color w:val="000000"/>
                <w:sz w:val="20"/>
              </w:rPr>
              <w:t xml:space="preserve">по обеспечению проведения </w:t>
            </w:r>
            <w:r>
              <w:br/>
            </w:r>
            <w:r>
              <w:rPr>
                <w:rFonts w:ascii="Times New Roman"/>
                <w:b w:val="false"/>
                <w:i w:val="false"/>
                <w:color w:val="000000"/>
                <w:sz w:val="20"/>
              </w:rPr>
              <w:t xml:space="preserve">оперативно-розыскных мероприятий, </w:t>
            </w:r>
            <w:r>
              <w:br/>
            </w:r>
            <w:r>
              <w:rPr>
                <w:rFonts w:ascii="Times New Roman"/>
                <w:b w:val="false"/>
                <w:i w:val="false"/>
                <w:color w:val="000000"/>
                <w:sz w:val="20"/>
              </w:rPr>
              <w:t xml:space="preserve">сбора и хранения служебной </w:t>
            </w:r>
            <w:r>
              <w:br/>
            </w:r>
            <w:r>
              <w:rPr>
                <w:rFonts w:ascii="Times New Roman"/>
                <w:b w:val="false"/>
                <w:i w:val="false"/>
                <w:color w:val="000000"/>
                <w:sz w:val="20"/>
              </w:rPr>
              <w:t>информации об абонентах"</w:t>
            </w:r>
          </w:p>
        </w:tc>
      </w:tr>
    </w:tbl>
    <w:bookmarkStart w:name="z186" w:id="178"/>
    <w:p>
      <w:pPr>
        <w:spacing w:after="0"/>
        <w:ind w:left="0"/>
        <w:jc w:val="left"/>
      </w:pPr>
      <w:r>
        <w:rPr>
          <w:rFonts w:ascii="Times New Roman"/>
          <w:b/>
          <w:i w:val="false"/>
          <w:color w:val="000000"/>
        </w:rPr>
        <w:t xml:space="preserve"> Перечень взаимосвязанных стандартов, в результате применения которых обеспечивается соблюдение требований технического регламента "Общие требования к телекоммуникационному оборудованию по обеспечению проведения оперативно-розыскных мероприятий, сбора и хранения служебной информации об абонентах"</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2"/>
        <w:gridCol w:w="1511"/>
        <w:gridCol w:w="3804"/>
        <w:gridCol w:w="5237"/>
        <w:gridCol w:w="526"/>
      </w:tblGrid>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технического регламента</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взаимосвязанного стандарта</w:t>
            </w:r>
          </w:p>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взаимосвязанного стандарта</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4</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2267</w:t>
            </w:r>
          </w:p>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телекоммуникационного оборудования для обеспечения проведения оперативно-розыскных мероприятий. Интерфейс доступа. Технические требования</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техническому регламенту </w:t>
            </w:r>
            <w:r>
              <w:br/>
            </w:r>
            <w:r>
              <w:rPr>
                <w:rFonts w:ascii="Times New Roman"/>
                <w:b w:val="false"/>
                <w:i w:val="false"/>
                <w:color w:val="000000"/>
                <w:sz w:val="20"/>
              </w:rPr>
              <w:t xml:space="preserve">"Общие требования к </w:t>
            </w:r>
            <w:r>
              <w:br/>
            </w:r>
            <w:r>
              <w:rPr>
                <w:rFonts w:ascii="Times New Roman"/>
                <w:b w:val="false"/>
                <w:i w:val="false"/>
                <w:color w:val="000000"/>
                <w:sz w:val="20"/>
              </w:rPr>
              <w:t xml:space="preserve">телекоммуникационному оборудованию </w:t>
            </w:r>
            <w:r>
              <w:br/>
            </w:r>
            <w:r>
              <w:rPr>
                <w:rFonts w:ascii="Times New Roman"/>
                <w:b w:val="false"/>
                <w:i w:val="false"/>
                <w:color w:val="000000"/>
                <w:sz w:val="20"/>
              </w:rPr>
              <w:t xml:space="preserve">по обеспечению проведения </w:t>
            </w:r>
            <w:r>
              <w:br/>
            </w:r>
            <w:r>
              <w:rPr>
                <w:rFonts w:ascii="Times New Roman"/>
                <w:b w:val="false"/>
                <w:i w:val="false"/>
                <w:color w:val="000000"/>
                <w:sz w:val="20"/>
              </w:rPr>
              <w:t xml:space="preserve">оперативно-розыскных мероприятий, </w:t>
            </w:r>
            <w:r>
              <w:br/>
            </w:r>
            <w:r>
              <w:rPr>
                <w:rFonts w:ascii="Times New Roman"/>
                <w:b w:val="false"/>
                <w:i w:val="false"/>
                <w:color w:val="000000"/>
                <w:sz w:val="20"/>
              </w:rPr>
              <w:t xml:space="preserve">сбора и хранения служебной </w:t>
            </w:r>
            <w:r>
              <w:br/>
            </w:r>
            <w:r>
              <w:rPr>
                <w:rFonts w:ascii="Times New Roman"/>
                <w:b w:val="false"/>
                <w:i w:val="false"/>
                <w:color w:val="000000"/>
                <w:sz w:val="20"/>
              </w:rPr>
              <w:t>информации об абонентах"</w:t>
            </w:r>
          </w:p>
        </w:tc>
      </w:tr>
    </w:tbl>
    <w:bookmarkStart w:name="z188" w:id="179"/>
    <w:p>
      <w:pPr>
        <w:spacing w:after="0"/>
        <w:ind w:left="0"/>
        <w:jc w:val="left"/>
      </w:pPr>
      <w:r>
        <w:rPr>
          <w:rFonts w:ascii="Times New Roman"/>
          <w:b/>
          <w:i w:val="false"/>
          <w:color w:val="000000"/>
        </w:rPr>
        <w:t xml:space="preserve">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"Общие требования к телекоммуникационному оборудованию по обеспечению проведения оперативно-розыскных мероприятий, сбора и хранения служебной информации об абонентах" и осуществления оценки (подтверждения) соответствия продукции</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
        <w:gridCol w:w="1553"/>
        <w:gridCol w:w="3908"/>
        <w:gridCol w:w="5044"/>
        <w:gridCol w:w="540"/>
      </w:tblGrid>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технического регламента</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стандарта</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стандарта</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5</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1598</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коммутационного оборудования сетей связи для обеспечения проведения оперативно-розыскных мероприятий. Методы испытаний</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