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e3f1" w14:textId="a4ee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Экологических критериев оценки земель в целях определения необходимости их перевода из более ценных в менее ценные, консервации, а также отнесения к зоне экологического бедствия или зоне чрезвычайной экологической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 июля 2021 года № 228. Зарегистрирован в Министерстве юстиции Республики Казахстан 28 июля 2021 года № 23748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Экологические критерии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 в целях определения необходимости их перевода из более ценных в менее ценные, консервации, а также отнесения к зоне экологического бедствия или зоне чрезвычайной экологической ситуации.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марта 2015 года № 188 "Об утверждении экологических критериев оценки земель" (зарегистрирован в Реестре государственной регистрации нормативных правовых актов за № 10887);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 августа 2017 года № 276 "О внесении изменения в приказ Министра энергетики Республики Казахстан от 13 марта 2015 года № 188 "Об утверждении экологических критериев оценки земель" (зарегистрирован в Реестре государственной регистрации нормативных правовых актов за № 15660).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2021 года № 228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критерии оценки земель в целях определения необходимости их перевода из более ценных в менее ценные, консервации, а также отнесения к зоне экологического бедствия или зоне чрезвычайной экологической ситуации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Критерии оценки загрязнения земель селитебных территорий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8"/>
        <w:gridCol w:w="1937"/>
        <w:gridCol w:w="3160"/>
        <w:gridCol w:w="1605"/>
      </w:tblGrid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бедствие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 экологическая ситуация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удовлетворительная ситуация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над фоном мощности эквивалентной дозы на уровне 1 метра (далее – м) от поверхности почвы от техногенных радионуклидов, микрозиверт в час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0,57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0,57-0,11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0,11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 загрязнение (площадная активность), граничные значения, кБк/м2*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400-75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75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630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630-120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120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плутоний-238, плутоний (239+240) (сумма изотопов)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2080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2080-410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410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америций-241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2500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2500-490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490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показатель химического загрязнения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128-32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показатели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яиц гельминтов в 1 килограмме (далее – кг) почвы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патогенных микроорганизмов в 1 грамме (далее – г) почвы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106-105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105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Коли-титр**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0,01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перехода от площадной активности к удельной принимаются следующие параметры – слой почвы глубиной 5 см, плотность почвы – 1,3 кг/дм3);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коли-титр для почвы – наименьшая масса почвы в г, в которой содержится 1 кишечная палочка.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нескольких радионуклидов должны соблюдаться условия: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ACs-137 – площадная активность (содержание в почве) радионуклида цезия137;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ASr-90 – площадная активность (содержание в почве) радионуклида стронция-90;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APu-238,(239+240) – площадная активность (содержание в почве) радионуклидов плутония-238 и плутония-(239+240) (сумма изотопов);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AAm-241 – площадная активность (содержание в почве) радионуклида америция-241;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AгрCs-137 – граничные значения площадной активности (содержания в почве) радионуклида цезия-137, указанные в таблице;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AгрSr-90 – граничные значения площадной активности (содержания в почве) радионуклида стронция-90, указанные в таблице;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AгрPu-238,(239+240) – граничные значения площадной активности (содержания в почве) радионуклидов плутония-238 и плутония-(239+240) (сумма изотопов), указанные в таблице;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AгрAm-241 – граничные значения площадной активности (содержания в почве) радионуклида америция-241, указанные в таблице.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Критерии для выявления деградированных почв и земель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Физическая деградация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земель: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диагностическими критериями нарушенных земель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морфометрическая характеристика рельефа;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или высота относительно естественной поверхности (м);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 откоса уступов (градус);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дитологического строения земель;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плодородного слоя и потенциально плодородных пород по мощности органогенного слоя и запасам гумуса в слое 0-30 см и 0-100 см;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перекрытость поверхности посторонними наносами;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поверхностных и грунтовых вод: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грунтовых вод (м);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минерализация вод (г/дм3);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затопления (месяц).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Земледельческая деградация (переуплотнение почв):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земледельческая деградация оценивается по следующим основным критериям: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гранулометрический состав;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равновесная плотность сложения пахотного (гумусового) слоя почвы, г/см3;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текстурная (внутриагрегатная) пористость, см3/г;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стабильная структурная (межагрегатная без учета трещин) пористость, см3/г;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структура пахотного (гумусового) слоя почвы: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агрономически ценных и водопрочных агрегатов;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и свойства структурных отдельностей;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водно-физические параметры почв: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водопроницаемость и коэффициент фильтрации почв (м/сутки);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гидрологические константы (ВЗ, НВ) и порозность аэрации;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набухаемость.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Эрозия: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оценки эрозии используются статические или динамические критерии, последние могут отражать как состояние почвенного покрова, так и ландшафтов;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водная эрозия: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плоскостная водная эрозия: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плоскостной водной эрозии являются: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мощности почвенного профиля (А+В), %;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запасов гумуса в профиле почвы (А+В), % от фонового;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гранулометрического состава верхнего горизонта почв;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почвенной массы, т/га/год;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обнаженной почвообразующей породы (С) или подстилающей породы (D), % от общей площади;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площади эродированных почв, % в год;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критериями являются: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мощности гумусового (пахотного) горизонта (см);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запасов питательных веществ;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смыва;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уклоны поверхности и опасность развития эрозионных процессов;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линейная водная эрозия: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линейной водной эрозии являются: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расчлененность территории оврагами (км/км2);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размывов относительно поверхности, см;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почвенной массы (т/га/год);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новых оврагов и рост существующих;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критериями являются: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оврага;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оврагов на единицу площади;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оврагов на единицу площади;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некоторые характеристики водосборной площади оврагов;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ветровая эрозия: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ветровой эрозии, кроме перечисленных, являются: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дефляционный нанос неплодородного слоя, см;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выведенных из землепользования угодий (лишенная растительности на естественных угодьях), % от общей площади;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проективное покрытие пастбищной растительности, % от зонального;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роста площади деградированных пастбищ, % в год;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подвижных песков, % от общей площади;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площади подвижных песков, % в год;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дополнительных параметров используются критерии: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интенсивность дефляции или скорость дефляции;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"уменьшение мощности гумусового горизонта А+В";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облегчение гранулометрического состава;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изреженности травостоя и посевов.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Химическая деградация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Агроистощение: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диагностическими критериями агроистощения являются балансовые характеристики почвы (органического вещества, питательных элементов, катионно-анионного состава):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запасов гумуса в профиле почвы (А+В) в % от исходного;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 % от исходного рН;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содержания физической глины (%);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качественный состав гумуса;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валового запаса основных элементов питания;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обеспеченность растений подвижными формами элементов питания;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емкость катионного обмена, степень насыщенности почв основаниями, состав поглощенных оснований;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дополнительными критериями агроистощения являются: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минералогический состав илистой фракции;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уровня активной микробной биомассы (число раз);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фитотоксичность;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ферментативной активности почв;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биомасса почвенной мезофауны;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биоразнообразия (индекс Симпсона, % от нормы);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сработка торфа (мм/год).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Засоление: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основными критериями степени засоленности являются: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содержание токсичных солей в верхнем плодородном слое (%);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токсичной щелочности (при переходе нейтрального типа засоления в щелочной), мг-экв/100 г почв;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площади засоленных почв, % в год;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реакция среды (рН солевой и водной вытяжки);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качестве дополнительных критериев используются данные об уровне и минерализации грунтовых вод.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Осолонцевание: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основными критериями осолонцеватости являются: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содержания обменного натрия (в % от емкости катионного обмена (ЕКО));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содержания обменного магния (в % от ЕКО);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реакция среды (рН);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дополнительными критериями осолонцевания являются показатели физических свойств и особенно структуры почвы.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Гидрологическая (водная) деградация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Заболачивание: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диагностическими критериями являются: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уровня грунтовых вод, м;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затопления (месяц);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минерализация грунтовых вод (г/дм3);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 могут использоваться характеристики морфологического строения профиля (признаки гидроморфизма).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Критерии определения степени деградации почв и земель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8"/>
        <w:gridCol w:w="1390"/>
        <w:gridCol w:w="2020"/>
        <w:gridCol w:w="2159"/>
        <w:gridCol w:w="2296"/>
        <w:gridCol w:w="1597"/>
      </w:tblGrid>
      <w:tr>
        <w:trPr>
          <w:trHeight w:val="30" w:hRule="atLeast"/>
        </w:trPr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деградации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(очень слабая)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(слабая)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(средняя)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(повышенная)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(высокая)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абиотического наноса, см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провалов (см) относительно поверхности (без разрыва сплошности)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содержания физической глины на величину, % от исходного*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&gt;32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равновесной плотности сложения пахотного слоя почвы, % от исходного*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Стабильная структурная (межагрегатная, без учета трещин) пористость, см3/г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0,2-0,11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0,1-0,06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0,05-0,02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Текстурная пористость (внутриагрегатная), см3/г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0,3-0,26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0,19-0,17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&lt;0,17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фильтрации, м/сутки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0,29-0,1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0,09-0,01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Каменистость, % покрытия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36-70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мощности почвенного профиля (А+В), % от исходного*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мощности гумусового горизонта А+В профиле почвы (А+В), % от исходного*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содержания микроэлементов (Мn, Со, Мо, В, Сu, Fe, Zn), % от средней степени обеспеченности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содержания подвижного фосфора, % от средней степени обеспеченности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содержания обменного калия в % от средней степени обеспеченности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РН почвенной среды, % от среднего показателя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почвенной массы, т/га/год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обнаженной почвообразующей породы (С) или подстилающей породы (D), % от общей площади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площади эродированных почв, % в год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размывов и водороин относительно поверхности, см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41-100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Расчлененность территории оврагами, км/км2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0,8-2,5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&gt;2,5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Дефляционный нанос неплодородного слоя, см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естественных угодий, выведенных из землепользования (лишенных растительности), % от общей площади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51-70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Проективное покрытие пастбищной растительности, % от зонального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&gt;90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90-71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70-51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роста площади деградированных пастбищ, % в год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1,1-3,0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подвижных песков, % от общей площади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площади подвижных песков, % в год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2,1-4,0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суммы токсичных солей в верхнем плодородном слое (%): с участием соды;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сульфатном, хлоридно-сульфатном типе засоления;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хлоридном, сульфатно-хлоридном типе засоления;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содовом, хлоридно-содовом, сульфатно-содовом, содово-сульфатном, содово-хлоридном типе засоления;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типов засоления</w:t>
            </w:r>
          </w:p>
          <w:bookmarkEnd w:id="135"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  <w:bookmarkEnd w:id="136"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0,1-0,25</w:t>
            </w:r>
          </w:p>
          <w:bookmarkEnd w:id="137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0,21-0,3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0,51-0,7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0,41-0,6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0,26-0,5</w:t>
            </w:r>
          </w:p>
          <w:bookmarkEnd w:id="138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0,31-0,5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0,61-0,8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0,51-0,8</w:t>
            </w:r>
          </w:p>
          <w:bookmarkEnd w:id="13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&gt;0,8</w:t>
            </w:r>
          </w:p>
          <w:bookmarkEnd w:id="140"/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токсичной щелочности (при переходе нейтрального типа засоления в щелочной), мг-экв/100 г почв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площади засоленных почв, % в год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0,51-1,0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содержания обменного натрия (в % от ЕКО):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почв, содержащих &lt;1 % натрия; для других почв</w:t>
            </w:r>
          </w:p>
          <w:bookmarkEnd w:id="141"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    &lt;5,0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   5,0-10,0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3,1-7,0   10,1-15,0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7,1-10,0   15,1-20,0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&gt;10,0   &gt;20,0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содержания обменного магния (в % от ЕКО)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уровня грунтовых вод с минерализацией до 3 г/дм3, м: в гумидной зоне;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полупустынной, пустынной зонах;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степной зоне</w:t>
            </w:r>
          </w:p>
          <w:bookmarkEnd w:id="142"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&gt;4,0</w:t>
            </w:r>
          </w:p>
          <w:bookmarkEnd w:id="143"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3,0-2,0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4,0-3,1</w:t>
            </w:r>
          </w:p>
          <w:bookmarkEnd w:id="144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0,80-0,61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3,0-2,1</w:t>
            </w:r>
          </w:p>
          <w:bookmarkEnd w:id="145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0,60-0,30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2,0-1,0</w:t>
            </w:r>
          </w:p>
          <w:bookmarkEnd w:id="14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</w:p>
          <w:bookmarkEnd w:id="147"/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уровня минерализованных (&gt;3 г/дм3) грунтовых вод, 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&gt;7,0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7,0-5,1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5,0-3,1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затопления (поверхностное переувлажнение), месяц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&gt;18</w:t>
            </w:r>
          </w:p>
        </w:tc>
      </w:tr>
    </w:tbl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 исходным принимается состояние недеградированного аналога (нулевая степень деградации).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