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a666" w14:textId="c85a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27 апреля 2015 года № 249 "Об утверждении форм сведений для приложения к уведомлению о начале деятельности турагента, гида (гида-переводчика), экскурсовода и инструктора туризма"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28 июля 2021 года № 236. Зарегистрирован в Министерстве юстиции Республики Казахстан 28 июля 2021 года № 23749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апреля 2015 года № 249 "Об утверждении форм сведений для приложения к уведомлению о начале деятельности турагента, гида (гида-переводчика), экскурсовода и инструктора туризма" (зарегистрирован в Реестре государственной регистрации нормативных правовых актов под № 11209)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форм сведений для приложения к уведомлению о начале турагентской деятельности, деятельности гида, экскурсовода и инструктора туризма, осуществляющих деятельность в Республике Казахстан в качестве индивидуальных предпринимателей";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форму сведений для приложения к уведомлению о начале турагентской деятельности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сведений для приложения к уведомлению о начале деятельности гида, осуществляющего деятельность в Республике Казахстан в качестве индивидуального предпринимателя,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сведения для приложения к уведомлению о начале деятельности экскурсовода, осуществляющего деятельность в Республике Казахстан в качестве индивидуального предпринимателя,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 к настоящему приказу;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форму сведения для приложения к уведомлению о начале деятельности инструктора туризма, осуществляющего деятельность в Республике Казахстан в качестве индивидуального предпринимателя,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приказу.";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"Сведения для приложения к уведомлению о начале турагентской деятельности";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"Сведение для приложения к уведомлению о начале деятельности инструктора туризма, осуществляющего деятельность в Республике Казахстан в качестве индивидуального предпринимателя".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 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Сведения для приложения к уведомлению о начале деятельности гида,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осуществляющего деятельность в Республике Казахстан в качестве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индивидуального предпринимателя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Регион оказания информационных и (или) организационных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Язык (-и) оказания информационных и (или) организационных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 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Сведение для приложения к уведомлению о начале деятельности экскурсовода,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осуществляющего деятельность в Республике Казахстан в качестве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индивидуального предпринимателя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Регион оказания экскурсионных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