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20ad" w14:textId="a2f2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Заместителя Премьер-Министра Республики Казахстан - Министра сельского хозяйства Республики Казахстан от 30 ноября 2018 года № 485 и Министра национальной экономики Республики Казахстан от 30 ноября 2018 года № 93 "Об утверждении критериев оценки степени рисков и проверочных листов в области семеноводства"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14 июля 2021 года № 208 и Министра национальной экономики Республики Казахстан от 2 августа 2021 года № 76. Зарегистрирован в Министерстве юстиции Республики Казахстан 3 августа 2021 года № 23843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30 ноября 2018 года № 485 и Министра национальной экономики Республики Казахстан от 30 ноября 2018 года № 93 "Об утверждении критериев оценки степени рисков и проверочных листов в области семеноводства" (зарегистрирован в Реестре государственной регистрации нормативных правовых актов № 17871)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проверочные листы в области семеноводства для: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производителей оригинальных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элитно-семеноводческих хозяйств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семеноводческих хозяйств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реализаторов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лабораторий по экспертизе качества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потребителей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области семеноводства, утвержденных указанным совместным приказом: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"Критерии оценки степени рисков в области семеноводства";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Критериях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физические и юридические лица, осуществляющие деятельность по производству, заготовке, обработке, хранению, экспертизе, реализации, транспортировке и использованию семян;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нормативными правовыми актами в области семеноводства, в части неправильного ведения документации в области семеноводства, а также нарушений, не отнесенных к грубым и значительным нарушениям;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нарушение – нарушение требований, установленных нормативными правовыми актами в области семеноводства по наличию пашни, освоенных семеноводческих севооборотов, сортовой агротехнологии, квалифицированных специалистов, исходного семенного материала, обеспечению сохранности материалов учета по семеноводству, проведению систематического обследования посевов (посадок), территорий, семяочистительных машин и механизмов, складов на выявление карантинных объектов и проведение мероприятий по борьбе с ними, хранению средних проб, оформлению документов о качестве семян, использованию для посева семян соответствующих по сортовым и посевным качествам требованиям законодательства Республики Казахстан о семеноводстве, наличию лицензионного договора, а также нарушению сроков и полноты предоставления отчетности;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грубое нарушение – нарушение требований, установленных законодательством Республики Казахстан в области семеноводства,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правонарушениях", не соблюдение требований по материально-техническому оснащению, проведению апробации, отбору проб, соблюдению стандартов в области семеноводства при проведении экспертизы качества семян, наличие жалоб и обращений, использование для посева (посадки) семян сельскохозяйственных растений, полученных на основе генной инженерии (генетически модифицированных), использование для посева (посадки) семян сельскохозяйственных растений, зараженных карантинными объектами,, нецелевое использование субсидированных семян;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последствий, выраженное в виде производства, реализации и использования семян, не соответствующих по сортовым и посевным качествам требованиям законодательства Республики Казахстан о семеноводстве, вследствие нарушения требований законодательства о семеноводстве;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критерии оценки степени риска – совокупность количественных и качественных показателей, связанных с непосредственной деятельностью субъекта (объекта), особенностями отраслевого развития и факторами, влияющими на это развитие, позволяющих отнести субъектов к различным степеням риска;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включающий в себя только те требования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 не отнесенной к высокой степени риска относятся реализаторы семян и 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1"/>
        <w:gridCol w:w="6269"/>
      </w:tblGrid>
      <w:tr>
        <w:trPr>
          <w:trHeight w:val="30" w:hRule="atLeast"/>
        </w:trPr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__________А. Иргалиев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 Р. Курманов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76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семеноводства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в области семеноводства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249"/>
        <w:gridCol w:w="298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информационному источнику "Результаты предыдущих проверок и профилактического контроля с посещением субъектов (объектов) контроля" (степень тяжести устанавливается при несоблюдении нижеперечисленных требований):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оригинальных семян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оригинальных семян (на орошаемых землях – водообеспеченной севооборотной пашни)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30 процентов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производству оригинальных семян (первичному семеноводству) – не менее пяти лет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потребности: для закладки первичных звеньев – 100 процентов; для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пяти лет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Элитно-семеноводческие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25 процентов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за последние три года(не распространяется на производителей саженцев плодово-ягодных культур и винограда) – выше среднеобластной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трех лет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удельного веса основного вида деятельности в общем объеме производства (элитное семеноводство) – не менее 25 процентов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5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 для закладки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семян сортов, включенных в перечень районированных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учета и ведение документации, в которой отражаются все виды работ по выращиванию семенного материала и его качественные показатели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(оригинальных семян)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производителем оригинальных семян на срок не менее трех лет и (или) реализатором семян на срок не менее двух лет с момента подачи заявления на аттестацию о поставке оригинальных семян (для производителей гибридов первого поколения о поставке родительских форм гибридов, самоопыленных линий и гибридных популяций)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материалов учета по семеноводству в течение не менее трех лет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элитно-семеноводческого хозяйства также и в период не менее трех лет до момента аттестации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элитных семян (на орошаемых землях – водообеспеченной севооборотной пашни)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одного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 (не распространяется на производителей саженцев плодово-ягодных культур и винограда)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20 процентов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4 (не распространяется на производителей саженцев плодово-ягодных культур и винограда)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элитно-семеноводческим хозяйством на срок не менее трех лет и (или) реализатором семян на срок не менее двух лет с момента подачи заявления на аттестацию о поставке элитных семян районированных и (или) перспективных сортов для производства семян первой, второй и третьей репродукций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с соответствующим образованием (послесреднее или высшее)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сортовых семян первой, второй и третьей репродукций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в ассортименте и объемах, для производства планируемого количества семян первой, второй и третьей репродукций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 района)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одного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Реализаторы семян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ежегодного договора с производителями семян,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по хранению и реализации семян в течение не менее двух лет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стандартов в области семеноводства при проведении экспертизы качества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средних проб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качества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выданных документов о качестве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качестве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оставшихся от анализа частей проб в течение одного месяца после окончания посева данной культуры в районе (согласно районной статистической отчетности)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зараженных карантинными объектами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прошедших экспертизу на посевные качества в аккредитованных лабораториях по экспертизе качества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полученных на основе генной инженерии (генетически модифицированных)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кондиционных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апробации сортовых посевов (для потребителей, производящих семена для собственных нужд)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информационному источнику "Результаты мониторинга отчетности и сведений, представляемых субъектами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организациями":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оригинальных семян, элитно-семеноводческие хозяйства и 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данных сведений о количестве и качестве высеянных семян сельскохозяйственных культур под урожай соответствующего года по сортам и репродукциям с данными о производстве и ожидаемой реализации семян из урожая предыдущего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данных сведений об апробации сортовых посевов сельскохозяйственных культур с данными сведений об использовании семян из урожая предыдущего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данных сведений о производстве и ожидаемой реализации семян из урожая предыдущего года с данными сведений об использовании семян из урожая предыдущего года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сведений административных данных требованиям, предъявляемым к производителям оригинальных семян, элитно-семеноводческим хозяйствам, семеноводческим хозяйствам по количеству возделываемых культур и сортов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сведений административных данных требованиям, предъявляемым к производителям оригинальных семян, элитно-семеноводческим хозяйствам, семеноводческим хозяйствам по материально-технической базе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исследований посевных качеств семян по видам сельскохозяйственных культур на соответствующий год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информационному источнику "Наличие и количество подтвержденных жалоб и обращений на субъекты (объекты) контроля, поступивших от физических или юридических лиц, государственных органов":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подтвержденных жалоб, и обращений на субъекты контроля, по качеству приобретенных семян и экспертизе качества семян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76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производителей оригинальных семян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соответствии со статьей 138 Предпринимательского кодекса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отношении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однородной группы субъектов (объектов) контроля)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номер, бизнес-идентификационный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субъекта (объекта) контроля___________________________________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0136"/>
        <w:gridCol w:w="371"/>
        <w:gridCol w:w="371"/>
        <w:gridCol w:w="371"/>
        <w:gridCol w:w="37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оригинальных семян (на орошаемых землях – водообеспеченной севооборотной пашни)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30 процентов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производству оригинальных семян (первичному семеноводству) – не менее пяти лет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потребности: для закладки первичных звеньев – 100 процентов; для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пяти лет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76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элитно-семеноводческих хозяйств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Казахстан) в отношении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однородной группы субъектов (объектов) контроля)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9591"/>
        <w:gridCol w:w="464"/>
        <w:gridCol w:w="465"/>
        <w:gridCol w:w="465"/>
        <w:gridCol w:w="465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25 процентов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за последние три года(не распространяется на производителей саженцев плодово-ягодных культур и винограда) – выше среднеобластной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трех лет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удельного веса основного вида деятельности в общем объеме производства (элитное семеноводство) – не менее 25 процентов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5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 для закладки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семян сортов, включенных в перечень районированных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учета и ведение документации, в которой отражаются все виды работ по выращиванию семенного материала и его качественные показатели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(оригинальных семян)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производителем оригинальных семян на срок не менее трех лет и (или) реализатором семян на срок не менее двух лет с момента подачи заявления на аттестацию о поставке оригинальных семян (для производителей гибридов первого поколения о поставке родительских форм гибридов, самоопыленных линий и гибридных популяций)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материалов учета по семеноводству в течение не менее трех лет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элитно-семеноводческого хозяйства также и в период не менее трех лет до момента аттестации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элитных семян (на орошаемых землях – водообеспеченной севооборотной пашни)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76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семеноводческих хозяйств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Казахстан) в отношении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однородной группы субъектов (объектов) контроля)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9726"/>
        <w:gridCol w:w="441"/>
        <w:gridCol w:w="442"/>
        <w:gridCol w:w="442"/>
        <w:gridCol w:w="442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одного года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 (не распространяется на производителей саженцев плодово-ягодных культур и винограда)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20 процентов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4 (не распространяется на производителей саженцев плодово-ягодных культур и винограда)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элитно-семеноводческим хозяйством на срок не менее трех лет и (или) реализатором семян на срок не менее двух лет с момента подачи заявления на аттестацию о поставке элитных семян районированных и (или) перспективных сортов для производства семян первой, второй и третьей репродукций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с соответствующим образованием (послесреднее или высшее)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сортовых семян первой, второй и третьей репродукций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в ассортименте и объемах, для производства планируемого количества семян первой, второй и третьей репродукций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 района)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одного года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76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реализаторов семян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Казахстан) в отношении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однородной группы субъектов (объектов) контроля)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436"/>
        <w:gridCol w:w="542"/>
        <w:gridCol w:w="543"/>
        <w:gridCol w:w="543"/>
        <w:gridCol w:w="54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ежегодного договора с производителями семян,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по хранению и реализации семян в течение не менее двух лет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 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__________________________ 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76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потребителей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Казахстан) в отношении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однородной группы субъектов (объектов) контроля)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6516"/>
        <w:gridCol w:w="1007"/>
        <w:gridCol w:w="1008"/>
        <w:gridCol w:w="1100"/>
        <w:gridCol w:w="1381"/>
      </w:tblGrid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Соответст-вует требованиям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соответст-вует требованиям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зараженных карантинными объектами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прошедших экспертизу на посевные качества в аккредитованных лабораториях по экспертизе качества семян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полученных на основе генной инженерии (генетически модифицированных)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кондиционных семян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апробации сортовых посевов (для потребителей, производящих семена для собственных нужд)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__________________________ 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