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5efc" w14:textId="63b5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Комитета лесного хозяйства и животного мира Министерства сельского хозяйства Республики Казахстан от 24 июля 2015 года № 190 "О введении ограничений и запретов на пользование объектами животного мира, их частей и дериватов, установлении мест и сроков их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рыбного хозяйства Министерства экологии, геологии и природных ресурсов Республики Казахстан от 3 августа 2021 года N 30-4-8/77. Зарегистрирован в Министерстве юстиции Республики Казахстан 5 августа 2021 года N 23849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лесного хозяйства и животного мира Министерства сельского хозяйства Республики Казахстан от 24 июля 2015 года № 190 "О введении ограничений и запретов на пользование объектами животного мира, их частей и дериватов, установлении мест и сроков их пользования" (зарегистрирован в Реестре государственной регистрации нормативных правовых актов № 11939)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Ограничения и запреты на пользование рыбными ресурсами и другими водными животными, их частей и дериватов не распространяются на осуществление научно-исследовательского (в рамках государственного заказа), контрольного, мелиоративного ловов, лова в воспроизводственных целях (государственными предприятиями в рамках государственного заказа, а также частными рыбоводными хозяйствами на закрепленных за ними рыбохозяйственных водоемах и (или) участках в целях искусственного воспроизводства и получения рыбопосадочного материала), порядок которых определяется Правилами рыболовства,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27 февраля 2015 года № 18-04/148 (зарегистрированный в Реестре государственной регистрации нормативных правовых актов № 10606) (далее – правила рыболовства), а также на водоемы, используемые для искусственного выращивания товарной рыбы."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следующей редакции: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период нереста и размножения рыбных ресурсов и других водных животных ввести запрет на рыболовство в следующих местах и сроки: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озере Жайсан и озерно-речной части водохранилища Буктырма от Каракаса до первой Батинской сопки – с 16 апреля по 30 мая;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глубоководной части водохранилища Буктырма от начало первой Батинской сопки вниз по течению до Бухтарминской ГЭС – с 1 мая по 15 июня;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Усть-Каменогорском водохранилищах, реке Ертис от Усть-Каменогорской ГЭС до Шульбинского водохранилища – с 10 мая по 10 июня;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Шульбинском водохранилище, реке Ертис от Шульбинской ГЭС до административной границы с Павлодарской областью – с 16 апреля по 30 мая;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степных, пресных водоемах Павлодарской области, на реке Ертис с ее пойменными водоемами от административной границы с Восточно-Казахстанской областью до государственной границы с Российской Федерацией, по всей протяженности канала имени Каныша Сатпаева, включая все гидроузлы (водохранилища) – с 15 апреля по 30 мая.";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вносится изменение на государственном языке, текст на русском языке не меняется.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следующей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Ввести запрет на рыболовство с применением непромысловых орудий лова: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реке Жайык в пределах Атырауской области – с 15 мая по 15 июня;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реке Кигаш со всеми каналами и ериками – с 20 апреля по 20 мая, за исключением субботы, воскресения и праздничных дней;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реке Жайык в пределах Западно-Казахстанской области со всеми пойменными водоемами (старицы, разливы, протоки, узеки) – с 15 мая по 15 июня;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других водоемах в пределах Западно-Казахстанской области – с 1 мая по 31 мая;";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В целях создания зон покоя ввести круглогодичный запрет на рыболовство в следующих местах: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реке Жайык от устья до тоневого участка Малая Дамбинская и от тони Нижняя Татарская до административной границы с Западно-Казахстанской областью;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применением промысловых орудий лова – на реке Жайык в пределах Западно-Казахстанской области;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предустьевом пространстве реки Жайык в пределах границ: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западе – по прямой линии от точки 46°44'38.74" северной широты (далее ‒ с.ш.) 52°17'10.89" восточной долготы (далее ‒ в.д.) до точки 46°28'07.6" северной широты 52°16'08.6" восточной долготы;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востоке – по прямой линии от точки 46°55'33.18" северной широты 50°48'53.29" восточной долготы до точки 46°43'40.36" северной широты 50°48'26.55" восточной долготы;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юге – по прямой линии от точки 46°50'37.3" северной широты и далее (с.ш.) до точки 51°22'39.2" восточной долготы до точки 46°38'47.7" северной широты и 51°42'27.9" восточной долготы.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предустьевом пространстве реки Кигаш (восточная часть дельты реки Волга) в пределах границ: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западе – по левой бровке Канычинского канала-рыбохода от пересечения с Телячинским каналом-рыбоходом до пересечения с Коневским каналом-рыбоходом;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востоке – по правой бровке Ганюшкинского канала-рыбохода от 70 км до 112 км (пересечение с Коневским каналом-рыбоходом);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юге – по левой бровке Коневского канала-рыбохода от пресечения с Канычинским каналом-рыбоходам до 112 км Ганюшкинского канала-рыбохода;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севере – по прямой линии от пересечения Канычинского канала-рыбохода с Телячинским каналом-рыбоходом до 70 км Ганюшкинского канала-рыбохода.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предустьевом пространстве реки Кигаш рыболовство допускается на участках Птичий, Ватажный, Иголкинский, Коневский, Мальцев, Новинский, Жар-Косе, Тришкин, Дементьев, Верхняя коса;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рыбоходных каналах на 1 км по обе стороны до свала глубин 2-х м;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применением промысловых орудий лова – в казахстанском секторе Каспийского моря, в квадратах 67, 93, 94, 95, 98, 99, 123, 124, 125, 128, 150, 154, 155, 158, 159, 160, 181, 182, 187, 218, 219, 259, 260, 300;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применением ставных сетей на резервном фонде рыбохозяйственных участков казахстанского сектора Каспийского моря.";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изложить в следующей редакции: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 места и сроки пользования: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озере Жайсан и озерно-речной части Бухтарминского водохранилища от Каракаса до первой Батинской сопки – с 31 мая по 15 апреля;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глубоководной части водохранилища Буктырма от начало первой Батинской сопки вниз по течению до Бухтарминской ГЭС–с 16 июня по 30 апреля;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Усть-Каменогорском водохранилищах, реке Ертис от Усть-Каменогорской ГЭС до Шульбинского водохранилища – с 11 июня по 9 мая;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Шульбинском водохранилище, реке Ертис от Шульбинской ГЭС до административной границы с Павлодарской областью – с 31 мая по 15 апреля;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степных, пресных водоемах Павлодарской области, реке Ертис с ее пойменными водоемами от административной границы с Восточно-Казахстанской областью до государственной границы с Российской Федерацией, по всей протяженности канала имени Каныша Сатпаева, включая все гидроузлы (водохранилища) – с 31 мая по 14 апреля;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горько-соленых водоемах Павлодарской области для сбора и заготовки цист артемии – с 16 июня по 29 февраля;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Бухтарминском и Усть-Каменогорском водохранилищах и на реке Ертис от Усть-Каменогорской ГЭС до Шульбинского водохранилища и от Шульбинской ГЭС до административной границы с Павлодарской областью, на водохранилище гидроузла №1 канала имени Каныша Сатпаева, для лова сиговых видов рыб – с 11 декабря по 9 ноября;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водохранилище Бухтарма от Казнаковской переправы ниже по течению до Бухтарминской ГЭС - с 11 декабря по 9 ноября.";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изложить в следующей редакции:</w:t>
      </w:r>
    </w:p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 применением непромысловых орудий лова: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реке Жайык в пределах Атырауской области – с 16 июня по 14 мая;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реке Кигаш и на всех ее каналах и ериках – с 21 мая по 19 апреля;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реке Жайык со всеми пойменными водоемами (старицы, разливы, протоки, узеки) в пределах Западно-Казахстанской области – с 16 июня по 14 мая;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других водоемах в пределах Западно-Казахстанской области – с 1 июня по 30 апреля.".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охраны рыбных ресурсов и регулирования рыболовства в установленном законодательством порядке обеспечить: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Комитета рыбного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