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40d32" w14:textId="6940d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подготовку кадров с высшим образованием на 2021-2022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3 августа 2021 года № 380. Зарегистрирован в Министерстве юстиции Республики Казахстан 4 августа 2021 года № 23862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20 апреля 2021 года № 253 "Об утверждении государственного образовательного заказа на подготовку специалистов с высшим и послевузовским образованием, а также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 Республики Казахстан, других войск и воинских формирований, а также специальных государственных органов), на 2021 - 2022, 2022 - 2023, 2023 - 2024 учебные годы", а также на основании протокола заседания Комиссии по размещению государственного образовательного заказа на подготовку кадров с высшим и послевузовским образованием, а также на подготовительные отделения вузов на 2021-2022 учебный год от 13 июля 2021 года № 2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организаций высшего и (или) послевузовского образования, в которых размещается государственный образовательный заказ на подготовку кадров с высшим образованием на 2021 - 2022 учебный год по группам образовательных программ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организаций высшего и (или) послевузовского образования с указанием объема государственного образовательного заказа на подготовку кадров с высшим образованием по педагогическим группам образовательных программ на 2021 - 2022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перечень организаций высшего и (или) послевузовского образования с указанием объема государственного образовательного заказа на подготовку кадров с высшим образованием в рамках проекта "Мәңгілік ел жастары – индустрияға!" на 2021 - 2022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Ергалиева К.А.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2021 года № 380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высшего и (или) послевузовского образования, в которых размещается государственный образовательный заказ на подготовку кадров с высшим образованием на 2021 - 2022 учебный год по группам образовательных программ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6"/>
        <w:gridCol w:w="1087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B001 - Педагогика и психология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Полное обучение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 Байтурсынова"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"Аркалыкский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B002 - Дошкольное обучение и воспитание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Закрытое 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"Аркалыкский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B003 - Педагогика и методика начального обучения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Закрытое 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"Аркалыкский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B005 - Подготовка учителей физической культуры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организаций высшего и (или)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Закрытое 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спорта и туризма"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"Аркалыкский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B006 - Подготовка учителей музыки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"Аркалыкский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B009 - Подготовка учителей математики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организаций высшего и (или) послевузовского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Закрытое 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"Аркалыкский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B010 - Подготовка учителей физики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"Аркалыкский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B011 - Подготовка учителей информатики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"Аркалыкский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B012 - Подготовка учителей химии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"Аркалыкский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B013 - Подготовка учите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лей биологии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"Аркалыкский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Закрытое 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B014 - Подготовка учителей географии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"Аркалыкский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B015 - Подготовка учителей по гуманитарным предметам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организаций высшего и (или)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"Аркалыкский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B016 - Подготовка учителей казахского языка и литературы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Закрытое 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"Аркалыкский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B017 - Подготовка учителей русского языка и литературы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организаций высшего и (или) послевузовского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Закрытое 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"Аркалыкский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B018 - Подготовка учителей иностранного языка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"Частное учреждение "Египетский университет Исламской культуры "Нур-Мубарак"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Закрытое 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"Аркалыкский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B019 - Подготовка специалистов по социальной педагогике и самопознанию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B020 - Специальная педагогика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B021 - Исполнительское искусство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B027 - Театральное искусство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B028 - Хореография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B029 - Аудиовизуальные средства и медиа производство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B030 - Изобразительное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искусство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B031 - Мода, дизайн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"Туран-Астана"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B032 - Философия и этика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B033 - Религия и теология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"Частное учреждение "Египетский университет Исламской культуры "Нур-Мубарак"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B034 - История и археология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B035 -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Тюркология и востоковедение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B036 - Переводческое дело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"Туран-Астана"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КАЗГЮУ имени М.С. Нарикбаева"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B037 - Филология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B038 - Социология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B039 - Культурология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B040 - Политология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Торайгыров университет""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B041 - Психология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организаций высшего и (или)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"Туран-Астана"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КАЗГЮУ имени М.С. Нарикбаева"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B042 - Журналистика и репортерское дело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информационных технологий"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"Astana IT University"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B043 - Библиотечное дело, обработка информации и архивное дело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B044 - Менеджмент и управление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"Казахстанско-Британский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"Рудненский индустриальный институт""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КАЗГЮУ имени М.С. Нарикбаева"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"Туран-Астана"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"Казахстанско-Немецкий университет в Алматы"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информационных технологий"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 имени Сафи Утебаева"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"Astana IT University"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B045 - Аудит и налогообложение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"Казахстанско-Британский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КАЗГЮУ имени М.С. Нарикбаева"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 имени Сафи Утебаева"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"Туран-Астана"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B046 - Финансы, экономика, банковское и страховое дело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"Казахстанско-Британский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КАЗГЮУ имени М.С. Нарикбаева"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"Туран-Астана"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информационных технологий"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Закрытое 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"Казахстанско-Немецкий университет в Алматы"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B047 - Маркетинг и реклама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"Казахстанско-Британский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"Казахстанско-Немецкий университет в Алматы"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B048 - Трудовые навыки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организаций высшего и (или) послевузовского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B049 - Право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"Университет НАРХОЗ" 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"Университет КАЗГЮУ имени М.С. Нарикбаева" 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Некоммерческое акционерное общество "Актюбинский региональный университет имени К. Жубанова" 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Некоммерческое акционерное общество "Евразийский национальный университет имени Л.Н. Гумилева" 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Некоммерческое акционерное общество "Карагандинский университет имени академика Е.А. Букетова" 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"Университет имени Сулеймана Демиреля" 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B050 - Биологические и смежные науки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Караганда"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"Казахстанский инженерно-технологический университет""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B051 - Окружающая среда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B052 - Наука о земле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B053 - Химия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B054 - Физика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B055 - Математика и статистика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B056 - Механика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B057 - Информационные технологии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"Казахстанско-Британский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 имени Гумарбека Даукеева"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 имени Сафи Утебаева"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информационных технологий"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"Казахстанский инженерно-технологический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"Туран-Астана"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"Astana IT University"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"Казахстанско-Немецкий университет в Алматы"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B058 - Информационная безопасность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 имени Гумарбека Даукеева"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информационных технологий"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"Astana IT University"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B059 - Коммуникации и 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 имени Гумарбека Даукеева"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информационных технологий"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"Казахстанский инженерно-технологический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логистики и транспорта"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"Astana IT University"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B060 - Химическая инженерия и процессы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"Казахстанско-Британский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 имени Сафи Утебаева"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B061 -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Материаловедение и технологии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"Казахстанско-Британский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B062 - Электротехника и энергетика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 имени Гумарбека Даукеева"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логистики и транспорта"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 имени Сафи Утебаева"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"Казахстанско-Немецкий университет в Алматы"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Закрытое 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B063 - Электротехника и автоматизация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"Казахстанско-Британский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 имени Гумарбека Даукеева"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логистики и транспорта"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 имени Сафи Утебаева"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 Серикбаева"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Закрытое 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B064 - Механика и металлообработка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 имени Гумарбека Даукеева"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"Казахстанский инженерно-технологический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Закрытое 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 имени Сафи Утебаева"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B065- Авторанспортные средства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Закрытое 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 имени Сафи Утебаева"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логистики и транспорта"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B066 - Морской транспорт и технологии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"Казахстанско-Британский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B067 - Воздушный транспорт и технологии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 имени Гумарбека Даукеева"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Гражданской Авиации"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B068 - Производство продуктов питания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"Казахстанский инженерно-технологический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B069 - Производство материалов (стекло, бумага, пластик, дерево)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B070 - Текстиль: одежда, обувь и кожаные изделия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организаций высшего 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B071 - Горное дело и добыча полезных ископаемых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"Казахстанско-Британский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Закрытое 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 имени Сафи Утебаева"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B072 - Технология фармацевтического производства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Некоммерческое акционерное общество "Казахский Национальный медицинский университет имени С.Д.Асфендиярова" 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Караганда"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"Южно-Казахстанская медицинская академия"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B073 - Архитектура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B074 -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Градостроительство, строительные работы и гражданское строительство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Закрытое 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 имени Сафи Утебаева"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B075 - Кадастр и землеустройство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B076 - Стандартизация, сертификация и метрология (по отраслям)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"Казахстанский инженерно-технологический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B077 - Растениеводство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"Казахстанский инженерно-технологический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B078 - Животноводство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B079 - Лесное хозяйство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организаций высшего 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B080 - Рыбное хозяйство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B082 - Водные ресурсы и водопользования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B083 - Ветеринария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B084 - Сестринское дело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Некоммерческое акционерное общество "Казахский Национальный медицинский университет имени С.Д.Асфендиярова" 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медицинский университет имени Марата Оспанова"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Караганда"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Астана"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"Южно-Казахстанская медицинская академия"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Семей"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образования "Казахстанско-Российский медицинский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B085 - Фармация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Некоммерческое акционерное общество "Западно-Казахстанский медицинский университет имени Марата Оспанова" 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Караганда"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образования "Казахстанско-Российский медицинский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Семей"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"Южно-Казахстанская медицинская академия"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Некоммерческое акционерное общество "Казахский Национальный медицинский университет имени С.Д.Асфендиярова" 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"Медицинский университет Астана"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B086 - Общая медицина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Некоммерческое акционерное общество "Медицинский университет Астана"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Караганда"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образования "Казахстанско-Российский медицинский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Семей"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Некоммерческое акционерное общество "Казахский Национальный медицинский университет имени С.Д.Асфендиярова" 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медицинский университет имени Марата Оспанова"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"Южно-Казахстанская медицинская академия"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B087 - Стоматология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медицинский университет имени Марата Оспанова"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Караганда"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образования "Казахстанско-Российский медицинский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Астана"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Семей"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Некоммерческое акционерное общество "Казахский Национальный медицинский университет имени С.Д. Асфендиярова" 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"Южно-Казахстанская медицинская академия"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B088 - Педиатрия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организаций высшего и (или) послевузовского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Некоммерческое акционерное общество "Казахский Национальный медицинский университет имени С.Д. Асфендиярова" 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"Медицинский университет Астана"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Семей"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"Южно-Казахстанская медицинская академия"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Караганда"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B089 - Общественное здоровье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Караганда"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Некоммерческое акционерное общество "Казахский Национальный медицинский университет имени С.Д.Асфендиярова" 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Некоммерческое акционерное общество "Медицинский университет Астана"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образования "Казахстанско-Российский медицинский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медицинский университет имени Марата Оспанова"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"Южно-Казахстанская медицинская академия"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Семей"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B090 - Социальная работа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B091 - Туризм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"Туран-Астана"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КАЗГЮУ имени М.С. Нарикбаева"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спорта и туризма"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B092 - Досуг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организаций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B093 - Ресторанное дело и гостиничный бизнес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спорта и туризма"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"Туран-Астана"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B094 - Санитарно-профилактические мероприятия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 имени Гумарбека Даукеева"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Закрытое 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 имени Сафи Утебаева"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B095 - Транспортные услуги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"Казахстанско-Немецкий университет в Алматы"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логистики и транспорта"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Гражданской Авиации"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Закрытое 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 имени Сафи Утебаева"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B140 - Международные отношения и дипломатия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"Казахстанско-Немецкий университет в Алматы"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B167 - Летная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эксплуатация летательных аппаратов и двигателей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Гражданской Авиации"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B165 - Магистральные сети и инфраструктура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логистики и транспорта"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B166 - Транспортные сооружения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логистики и транспорта"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B183 - Агроинженерия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 имени Гумарбека Даукеева"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Cокращенное обучение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B001 -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Педагогика и психология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B002 - Дошкольное обучение и воспитание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Закрытое 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B003 - Педагогика и методика начального обучения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Закрытое 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B005 - Подготовка учителей физической культуры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Закрытое 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спорта и туризма"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B006 - Подготовка учителей музыки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организаций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B009 - Подготовка учителей математики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организаций высшего и (или) послевузовского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Закрытое 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B010 - Подготовка учителей физики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B011 - Подготовка учителей информатики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B012 - Подготовка учителей химии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B013 - Подготовка учителей биологии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Закрытое 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B014 - Подготовка учителей географии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B015 - Подготовка учителей по гуманитарным предметам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B016 - Подготовка учителей казахского языка и литературы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Закрытое 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B017 - Подготовка учителей русского языка и литературы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Закрытое 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B018 - Подготовка учителей иностранного языка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Закрытое 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B020 - Специальная педагогика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B027 - Те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атральное искусство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B028 - Хореография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B029 - Аудиовизуальные средства и медиа производство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B030 - Изобразительное искусство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B031 - Мода, дизайн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"Туран-Астана"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B033 - Религия и теология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"Египетский университет Исламской культуры "Нур-Мубарак"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B034 - История и археология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организаций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B036 - Переводческое дело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"Туран-Астана"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КАЗГЮУ имени М.С. Нарикбаева"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B038 - Социология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B041 - Психология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"Туран-Астана"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КАЗГЮУ имени М.С. Нарикбаева"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B043 - Библиотечное дело, обработка информации и архивное дело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B050 - Биологические и смежные науки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"Казахстанский инженерно-технологический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B051 - Окружающая среда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B052 - Наука о земле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B053 - Химия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B054 - Физика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B055 - Математика и статистика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B056 - Механика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B057 - Информационные технологии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 имени Гумарбека Даукеева"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информационных технологий"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"Казахстанский инженерно-технологический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"Туран-Астана"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"Astana IT University"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B058 - Информационная бе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зопасность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 имени Гумарбека Даукеева"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информационных технологий"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"Astana IT University"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B060 - Химическая инженерия и процессы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B061 - Материаловедение и технологии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B062 - Электротехника и энергетика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 имени Гумарбека Даукеева"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логистики и транспорта"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Закрытое 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B063 - Электротехника и автоматизация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 имени Гумарбека Даукеева"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логистики и транспорта"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Закрытое 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B064 - Механика и металлообработка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организаций высшего и (или) послевузовского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"Казахстанский инженерно-технологический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Закрытое 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B065 - Автотранспортные средства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организаций высшего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Закрытое 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логистики и транспорта"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B066 - Морской транспорт и технологии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B068 - Производство продуктов питания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"Казахстанский инженерно-технологический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B069 - Производство материалов (стекло, бумага, пластик, дерево)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организаций высшего и (или) послевузовского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B070 - Текстиль: одежда, обувь и кожаные изделия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B071 - Горное дело и добыча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полезных ископаемых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Закрытое 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B072 - Технология фармацевтического производства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B074 - Градостроительство, строительные работы и гражданское строительство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Закрытое 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B075 - Кадастр и землеустройство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организаций высшего и (или) послевузовского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B076 - Стандартизация, сертификация и метрология (по отраслям)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"Казахстанский инженерно-технологический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B077 - Растениеводство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"Казахстанский инженерно-технологический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B078 - Животноводство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B079 - Лесное хозяйство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организаций высшего и (или)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B082 - Водные ресурсы и водопользования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B083 - Ветеринария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B091 - Туризм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"Туран-Астана"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КАЗГЮУ имени М.С. Нарикбаева"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спорта и туризма"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B093 - Ресторанное дело и гостиничный бизнес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спорта и туризма"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"Туран-Астана"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B095 - Транспортные услуги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логистики и транспорта"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Гражданской Авиации"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Закрытое 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B162 - Теплоэнергетика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B171 - Металлургия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Закрытое 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B183 - Агроинженерия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B271 - Нефтегазовое дело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 имени Сафи Утебаева"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2021 года № 380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высшего и (или) послевузовского образования с указанием объема государственного образовательного заказа на подготовку кадров с высшим образованием по педагогическим группам образовательных программ на 2021 - 2022 учебный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763"/>
        <w:gridCol w:w="1393"/>
        <w:gridCol w:w="1325"/>
        <w:gridCol w:w="1393"/>
        <w:gridCol w:w="1191"/>
        <w:gridCol w:w="1494"/>
        <w:gridCol w:w="1594"/>
        <w:gridCol w:w="1393"/>
        <w:gridCol w:w="992"/>
      </w:tblGrid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образовательных программ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"Аркалыкский педагогический институт имени И. Алтынсарина"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 Байтурсынова"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физической культуры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музыки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информатики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по социальной педагогике и самопознанию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по специальной педагогике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0"/>
        <w:gridCol w:w="1268"/>
        <w:gridCol w:w="1332"/>
        <w:gridCol w:w="1268"/>
        <w:gridCol w:w="1140"/>
        <w:gridCol w:w="1140"/>
        <w:gridCol w:w="1333"/>
        <w:gridCol w:w="1141"/>
        <w:gridCol w:w="1365"/>
        <w:gridCol w:w="1173"/>
      </w:tblGrid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2021 года № 380</w:t>
            </w:r>
          </w:p>
        </w:tc>
      </w:tr>
    </w:tbl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высшего и (или) послевузовского образования с указанием объема государственного образовательного заказа на подготовку кадров с высшим образованием в рамках проекта "Мәңгілік ел жастары – индустрияға!" на 2021 - 2022 учебный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4"/>
        <w:gridCol w:w="1882"/>
        <w:gridCol w:w="1513"/>
        <w:gridCol w:w="2024"/>
        <w:gridCol w:w="2178"/>
        <w:gridCol w:w="1821"/>
        <w:gridCol w:w="1718"/>
      </w:tblGrid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образовательных программ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информатики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В019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по социальной педагогике и самопознанию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педагогика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В058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В059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В060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энергетика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В063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автоматизация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В064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В065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Автотранспортные средства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В069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материалов (стекло, бумага, пластик, дерево)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В070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Текстиль: одежда, обувь и кожаные изделия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В071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дело и добыча полезных ископаемых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В072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фармацевтического производства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Градостроительство, строительные работы и гражданское строительство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В076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В077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В078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В079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В082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ресурсы и водопользования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В183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Агроинженерия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330"/>
        <w:gridCol w:w="1019"/>
        <w:gridCol w:w="1019"/>
        <w:gridCol w:w="1226"/>
        <w:gridCol w:w="1537"/>
        <w:gridCol w:w="1434"/>
        <w:gridCol w:w="1020"/>
        <w:gridCol w:w="1365"/>
        <w:gridCol w:w="917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"Аркалыкский педагогический институт имени И. Алтынсарина"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"Рудненский индустриальный институт"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Закрытое акционерное общество "Жезказганский университет имени О.А. Байконурова"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университет"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