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22cf2" w14:textId="c622c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27 февраля 2018 года № 142 "Об утверждении перечня приоритетных видов деятельности в разрезе специальных экономических зон, соответствующих целям создания специальной экономической зоны, а также Правил включения приоритетных видов деятельности в перечень приоритетных видов деятельности в разрезе специальных экономических зон, соответствующих целям создания специальной экономической зоны"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27 июля 2021 года № 395. Зарегистрирован в Министерстве юстиции Республики Казахстан 4 августа 2021 года № 23865. Утратил силу приказом Министра промышленности и строительства Республики Казахстан от 22 февраля 2024 года № 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промышленности и строительства РК от 22.02.2024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27 февраля 2018 года № 142 "Об утверждении перечня приоритетных видов деятельности в разрезе специальных экономических зон, соответствующих целям создания специальной экономической зоны, а также Правил включения приоритетных видов деятельности в перечень приоритетных видов деятельности в разрезе специальных экономических зон, соответствующих целям создания специальной экономической зоны" (зарегистрирован в Реестре государственной регистрации нормативных правовых актов под № 16588)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приоритетных видов деятельности в разрезе специальных экономических зон, соответствующих целям создания специальной экономической зоны,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Специальная экономическая зона "Национальный индустриальный нефтехимический технопарк":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производство продуктов химической промышленности;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производство нефтехимической продукции;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строительство и ввод в эксплуатацию объектов, предназначенных непосредственно для осуществления приоритетных видов деятельности, в пределах проектно-сметной документации;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строительство и ввод в эксплуатацию многопрофильной больницы.";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Специальная экономическая зона "Морпорт Актау":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производство бытовых электрических приборов;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производство кожаной и относящейся к ней продукции;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производство продуктов химической промышленности;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производство резиновых и пластмассовых изделий;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производство прочей неметаллической минеральной продукции;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металлургическая промышленность;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производство готовых металлических изделий;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производство машин и оборудования;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производство нефтехимической продукции;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производство основных фармацевтических продуктов и препаратов;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складское хозяйство и вспомогательная транспортная деятельность;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производство электромоторов, генераторов, трансформаторов, электрораспределительной и контрольной аппаратуры;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производство электропроводки и электропроводных приборов;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строительство и ввод в эксплуатацию объектов, предназначенных непосредственно для осуществления приоритетных видов деятельности, в пределах проектно-сметной документации;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строительство и ввод в эксплуатацию многофункционального комплекса "AKTAU RESORT HOTEL" в соответствии с проектно-сметной документацией;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обработка данных, размещение приложений (прикладных программ) и связанная с этим деятельность; деятельность веб-порталов;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аквакультура;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производство электроэнергии тепловыми электростанциями;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передача электроэнергии;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распределение электроэнергии;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строительство жилых и нежилых зданий;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предоставление услуг гостиницами и аналогичными местами для проживания;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аренда и управление собственной или арендуемой недвижимостью;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деятельность по организации отдыха и развлечений;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строительство и ввод в эксплуатацию многопрофильной больницы.";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Специальная экономическая зона "Сарыарқа":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металлургическая промышленность;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производство готовых металлических изделий, кроме машин и оборудования;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производство двигателей и турбин, кроме авиационных, автомобильных и мотоциклетных двигателей;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производство автотранспортных средств, трейлеров и полуприцепов;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производство компьютеров, электронной и оптической продукции;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производство электрического оборудования;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производство продуктов химической промышленности;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производство резиновых и пластмассовых изделий;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производство прочей неметаллической минеральной продукции;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производство гидравлического оборудования;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производство прочих насосов, компрессоров, пробок и клапанов;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производство прочих кранов и вентилей;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производство подшипников, шестеренок, элементов зубчатых передач и приводов;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производство плит, печей и печных горелок;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производство подъемного и транспортировочного оборудования;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производство ручных электрических инструментов;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производство промышленного холодильного и вентиляционного оборудования;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производство очистительных аппаратов для жидких минералов;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производство оборудования для производства, диспергирования или распыления жидких минералов или порошков;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производство очистительного оборудования для очистки нефти, химической промышленности, индустрии по производству напитков;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производство центрифуг (за исключением сливкоотделителей и сушильных аппаратов);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производство стояков водяного охлаждения для прямого охлаждения посредством рециркуляции воды;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производство сельскохозяйственной и лесохозяйственной техники;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производство оборудования для обработки металлов давлением;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производство прочих металлообрабатывающих станков;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производство машин и оборудования для металлургии;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производство техники для горнодобывающей промышленности, подземной разработки и строительства;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производство оборудования для производства и переработки продуктов питания, напитков и табачных изделий;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производство оборудования для изготовления текстильных, швейных, меховых и кожаных изделий;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производство техники для изготовления бумаги и картона;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производство оборудования для переработки резины, пластмасс и других полимерных материалов;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строительство и ввод в эксплуатацию объектов, предназначенных непосредственно для осуществления приоритетных видов деятельности, в пределах проектно-сметной документации;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сбор, обработка и удаление отходов; утилизация (восстановление) материалов в отношении вышедших из эксплуатации транспортных средств, специальной техники и сельскохозяйственных машин, холодильников и холодильных оборудований;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строительство и ввод в эксплуатацию комбикормового завода по производству и переработке кормов для рыб и сельскохозяйственных животных;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производство продукции коксовых печей;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снабжение электроэнергией, газом, паром, горячей водой и кондиционированным воздухом;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строительство и ввод в эксплуатацию многопрофильной больницы.";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Специальная экономическая зона "Павлодар":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производство продуктов химической промышленности;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производство нефтехимической продукции;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строительство и ввод в эксплуатацию объектов, предназначенных непосредственно для осуществления приоритетных видов деятельности, в пределах проектно-сметной документации;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металлургическая промышленность;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производство прочей неметаллической минеральной продукции;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производство готовых металлических изделий, кроме машин и оборудования;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производство резиновых и пластмассовых изделий;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строительство и ввод в эксплуатацию многопрофильной больницы.";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Специальная экономическая зона "Химический парк Тараз":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производство продуктов химической промышленности;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производство резиновых и пластмассовых изделий;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производство прочей неметаллической минеральной продукции;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производство машин и оборудования для химических производств;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строительство и ввод в эксплуатацию объектов, предназначенных непосредственно для осуществления приоритетных видов деятельности, в пределах проектно-сметной документации;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строительство сахарного завода и производства сахара, в том числе сахара-сырца или сахара рафинированного тростникового или свекловичного; патока (меласса); жом свекловичный, багасса (жом тростника сахарного), отходы производства сахарного прочие; услуги в области производства сахара;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строительство завода по переработке картофеля и производству картофеля фри (переработка и консервирование).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строительство и ввод в эксплуатацию многопрофильной больницы.".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индустрии и инфраструктурного развития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05" w:id="95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06" w:id="96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