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1347" w14:textId="1151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5 августа 2021 года № ҚР ДСМ -77. Зарегистрирован в Министерстве юстиции Республики Казахстан 6 августа 2021 года № 23886.</w:t>
      </w:r>
    </w:p>
    <w:p>
      <w:pPr>
        <w:spacing w:after="0"/>
        <w:ind w:left="0"/>
        <w:jc w:val="both"/>
      </w:pPr>
      <w:bookmarkStart w:name="z4"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статьи 245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предельные цены на торговое наименование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предельные цены на торговое наименование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w:t>
            </w:r>
            <w:r>
              <w:br/>
            </w:r>
            <w:r>
              <w:rPr>
                <w:rFonts w:ascii="Times New Roman"/>
                <w:b w:val="false"/>
                <w:i w:val="false"/>
                <w:color w:val="000000"/>
                <w:sz w:val="20"/>
              </w:rPr>
              <w:t>№ ҚР ДСМ -77</w:t>
            </w:r>
          </w:p>
        </w:tc>
      </w:tr>
    </w:tbl>
    <w:bookmarkStart w:name="z17" w:id="11"/>
    <w:p>
      <w:pPr>
        <w:spacing w:after="0"/>
        <w:ind w:left="0"/>
        <w:jc w:val="left"/>
      </w:pPr>
      <w:r>
        <w:rPr>
          <w:rFonts w:ascii="Times New Roman"/>
          <w:b/>
          <w:i w:val="false"/>
          <w:color w:val="000000"/>
        </w:rPr>
        <w:t xml:space="preserve"> Предельные цены на торговое наименование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1"/>
    <w:p>
      <w:pPr>
        <w:spacing w:after="0"/>
        <w:ind w:left="0"/>
        <w:jc w:val="both"/>
      </w:pPr>
      <w:r>
        <w:rPr>
          <w:rFonts w:ascii="Times New Roman"/>
          <w:b w:val="false"/>
          <w:i w:val="false"/>
          <w:color w:val="ff0000"/>
          <w:sz w:val="28"/>
        </w:rPr>
        <w:t xml:space="preserve">
      Сноска. Предельные цены – в редакции приказа и.о. Министра здравоохранения РК от 01.08.2023 </w:t>
      </w:r>
      <w:r>
        <w:rPr>
          <w:rFonts w:ascii="Times New Roman"/>
          <w:b w:val="false"/>
          <w:i w:val="false"/>
          <w:color w:val="ff0000"/>
          <w:sz w:val="28"/>
        </w:rPr>
        <w:t>№ 455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дозировка, концентрация, объем, фасовка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в рамках ГОБМП и (или) системе ОСМС,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Гепа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Натриевая соль пара-аминосалициловой кислоты 5,52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дозированный для приготовления раствора для приема внутрь, 12.5 гр,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и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и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415 369,46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454 829,55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и инфузий, 1 %, 20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375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200 мг/28,5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400 мг/ 57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1 %,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1 %,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30 мкг/0.5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25 %,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вакцина для профилактики дифтерии (с уменьшенным содержанием антигена), столбняка и коклюша (бесклеточная), комбинированная, адсорбированная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жирная,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250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500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1000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1500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295 416,87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2000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393 889,16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3000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Фреманезумаб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225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250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1000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500 МЕ,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подкожного введения,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подкожного введения,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Азираг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витамин Д3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15 000 ME/мл,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(пессарии),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и инфузий, 300 мкг/0.5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16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мг/80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162 мг/0.9 мл, 0.9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тюбик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80 мг/4мл,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200мг/10мл,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в комплекте с растворителем (вода для инъекций),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мг/75 мг,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Алвогестина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внутривенных инъекций и инфузий,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25 мг,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54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108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80 мкг,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 мкг, 5 мл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ЕД/мл,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и ингаляций, 7.5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мл, 15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 мг/ 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25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7.88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0.5 г / 0.1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(липидный комплекс) для приготовления раствора для внутривенного введения, 50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масляный, 300 мг/3 мл, 3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Андролиз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60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22 мкг/55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Антибакт/АНТИБАКТ®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дифтерийно-столбнячный анатоксин очищенный с уменьшенным содержанием антигенов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мкг,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мкг,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мкг,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мкг,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(0,9 % раствор натрия хлорида), 4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в предварительно наполненных шприцах, 2,5мг/0,5мл,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Арифон®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ЛП-№000156-ГП-KZ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20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200 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(витамин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покрытые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мг/мл, 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(вода для инъекций), 500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(вода для инъекций), 1000 МЕ,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37.5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6.75 мг/0,9 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 безилат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внутримышечных инъекций в комплекте с растворителем (лидокаина гидрохлорида, раствор для инъекций 1 %),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мг/28,5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400 мг/57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125 мг/31,25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200 мг, 3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600 мг, 3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с пролонгированным высвобождением, 2мг/0.85 мл, 0,85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подкожного введения пролонгированного действия в комплекте с растворителем, 2 мг/0.65мл, 0,65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 ДЛЯ ДЕТЕЙ/СЕКРАЗОЛ®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активируемый вдохом,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активируемый вдохом, 250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0,05 %,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0,05 %,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Ультра-Адсорб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100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213 343,40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250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2000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593 876,15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1e+006 ЕД,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инфузий, 100 мг,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250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500 МЕ,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1000 МЕ,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 мл, 200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 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10%,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0,3 мг(9,6 млн.МЕ),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раствор, 0,2%,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40000 МЕ/1.0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РК-БП-5№017941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480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960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рассасывания,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оральный, 0.5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приема внутрь, 66.66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Бокакорт-С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Бонспри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592 489,93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Брамитоб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300 мг/ 4 мл, 4 мл,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10 мг/мл + 5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200 мкг/доза, 300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вакцина для профилактики дифтерии, столбняка, коклюша (бесклеточная) адсорбированная жидкая (АбКДС)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 мкг/4,5 мкг, 120доз,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320 мкг/9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гепатита В (рДНК)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20 мкг/1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Вагацит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пролонгированного высвобождения, 600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мкг/мл,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подкожного введения,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ВаксигрипТетра®, инактивированная четырехвалентная сплит-вакцина для профилактики гриппа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и подкожного введения, 0,5 мл/1 доза,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пролонгированного высвобождения,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160/12,5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 г,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Васталома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ВЕБУЛИС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дыхательный раствор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небулайзера,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раствор лидокаина гидрохлорида для инъекций),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ЛЕ,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10мг/20мг,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10мг/20мг,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380 мг,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2800 МЕ/мл,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Визкью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Бролуцизумаб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внутриглазного введения, 120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195 329,62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 мг/мл,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500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ВИЛГЛАД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429 671,21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50 мг/5 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Даклатасвир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200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ммоль/мл, 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ммоль/мл,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1000 мг/40 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ДС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Масляный раствор для инъекций, 50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флакон,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165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165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вакцина против вируса папилломы человека квадривалентная рекомбинантная (типов 6, 11, 16,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вакцина против вируса папилломы человека квадривалентная рекомбинантная (типов 6, 11, 16,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60 мг/мл,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вакцина (адсорбированная) против дифтерии, столбняка, коклюша (бесклеточная), гепатита В (рекомбинантная рДНК), полиомиелита (инактивированная) и гемофильной инфекции Haemophilus influenzae типа b конъюгированная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мл/1доза,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3,75 мг/мл, 120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1000 МЕ + 2400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500 МЕ +1200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105 мг/0.7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3 487 789,97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60 мг/0.4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1 993 027,52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5 010 179,91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250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500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1000 МЕ,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Гентамицина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МЕ/мл,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в комплекте с растворителем,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575 756,83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ацетат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2,5 %,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микрокристаллическая для инъекций,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5%, 30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20мг/мл+5мг/мл,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814 062,63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750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Глюцеразим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5.5 мкг (75 МЕ),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МЕ (22мкг)/0,5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900 МЕ (66 мкг)/1,5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100000 КИЕ, 10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в комплекте с растворителем, 33.6 млн.МЕ,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Квадривалент Вакцина гриппозная четырехвалентная инактивированная субъединичная адъювантная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и подкожного введения,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(Вакцина гриппозная тривалентная инактивированная полимер-субъединичная)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и подкожного введения,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IX Грифолз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ДАЛТРАКС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50 мг/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400мг / 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769 992,35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1800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2 388 627,51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Девит 50 000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50000 МЕ,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450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инъекций в комплекте с растворителем, 3.75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0,1 %, 10мл,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 фосфат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4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4 мл,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5 г/100 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пролонгированного действия, делимые, 300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пролонгированного высвобождения, делимые,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пролонгированного действия, 250 мг, 0.75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пролонгированного действия, 250 мг, 0.75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пролонгированного действия,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2 %,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2 %,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2 %,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 -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ДЕТОПРОФ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180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205 562,50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409 337,50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2000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подкожного введения в комплекте с растворителем (вода для инъекций), 4 МЕ,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подкожного введения в комплекте с растворителем (вода для инъекций), 10 МЕ, 3.33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подкожного введения в комплекте с растворителем (вода для инъекций), 10 МЕ, 3.33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ЛП-№000359-РГ-KZ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0.2/0.1 мкг/мл (1 доза),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0.1 %, 1 гр,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75мг/3мл,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Эмульсионный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Эмульсионный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2%,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240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кишечнорастворимые капсулы, 120мг,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мг/0,02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500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300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(0,9 % раствор натрия хлорида), 0.1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11.25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3.75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3e+006 МЕ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 мг/мл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279,32 мг/мл (0,5 ммоль/мл),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279,32 мг/мл (0,5 ммоль/мл),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279,32 мг/мл (0,5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0,5 ммоль/мл,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80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80 мг/4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3мг+0.02мг,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 Дроспиренон и этинилэстрадиол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60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твердые, 0,5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мг + 0.03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ретард,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г/л,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г/л,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Завицефта®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2000 мг/500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 инфузий, 30 млн ЕД/0,5 мл,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30 млн. ЕД/0.5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Зафрилла®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ЛП-№000003-РГ-KZ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150 мг/г, 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5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20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100 мг/5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Цефтаролина фосамил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100 мг/5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200 мг/5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200 мг/5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с пролонгированным высвобождением для подкожного введения,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для подкожного введения пролонгированного действия в шприце-аппликаторе с защитным механизмом, 10.8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4мг/5мл,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287 278,21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со вкусом тутти-фрутти,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со вкусом клубники,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со вкусом клубники,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со вкусом тутти-фрутти,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125мг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200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Идарубицина гидрохлорид ФаРес™ 5 мг/5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ИзиСикс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подъязычный дозированный, 1,25мг/доза,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20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40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60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мг/5 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0,1%,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флакон,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32 116,07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70 мг/мл, 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150 мг, 150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3 617 778,28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250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500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600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1200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200/Иммутин®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9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оболочкой,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пролонгированного высвобождения,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антирабическая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внутримышечной инъекции с растворителем (0.3% раствора натрия хлорида 0.5мл) и c одноразовым шприцем в комплекте, 2.5 МЕ/1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161 959,18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800 мг/8 мл, 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мг/4 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 (вакцина для профилактики дифтерии, столбняка,коклюша (бесклеточная),полиомиелита(инактивированная) и инфекции,вызываемой Haemophilus influenzae тип b конъюгированная (адсорбированная))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0.25 мг/мл + 0.5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Ирбедрин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27.9 гр,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751 776,77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160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1 198 294,20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60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 мг/мл,10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Калквенс®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Канамицина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Канизон®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Капреомицина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450 мг, 450 мг/45 мл, 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150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раствор, 100 мг/1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50мг,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70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предназначенного для получения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J02АХ04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с лидокаином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12.5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анти-Ха МЕ/0.2 мл, 0.2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 анти-Ха/0,4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 анти-Ха МЕ/0.4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(0.9 % раствор натрия хлорида),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орального применения, 100 мг/мл, 300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Кетанейм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100 мг/2мл,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КЕТОПРОМЕД-50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50 мг/мл, 2мл,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Кетостерил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V06DD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100 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150 мг/мл, 100мг/0,67 мл раствора в одном предварительно заполненном шприце,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1 346 394,26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375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228,5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0,5 мг/мл, 50 мл препарата в стеклянном флаконе,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0,5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 анти-Ха МЕ/0,4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6000 анти-Ха МЕ/0,6 мл, 0.6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8000 анти-Ха МЕ/0,8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Клостилбегит®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заполненных шприцах, 8000 МЕ (80 мг)/0.8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заполненных шприцах, 6000 МЕ (60 мг)/0.6 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заполненных шприцах, 4000 МЕ (40 мг)/0.4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100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 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875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250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319 922,81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15000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125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оральная, 40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1000000 ЕД,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или ингаляций, 2e+006 МЕ, 160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или ингаляций, 1e+006 МЕ, 80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300мг/12,5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детей,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150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КОНФУНДУС®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 5%,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126 995,49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150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150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 мг/0.03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Ксельжанс®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Тофацитиниб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75мг/0,75 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100 мг/1 мл,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150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внутримышечного введения,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 мг/1000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10мг /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150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растворимые,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200 мг/мл,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287 073,26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 80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146 599,25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 80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перфузий,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перфузий,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Адсорбированная вакцина против дифтерии и столбняка (педиатрическая)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во флаконе,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10 доз,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паротита и краснухи живая аттенуированная (лиофилизированная)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0.005 %,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0,075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1 %, 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Латасопт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0,005%,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0,5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внутривенного введения, 500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500мг/100мл,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500мг/100мл,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181 518,90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3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или инфузий, 50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или инфузий, 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Ливониб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3.5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ЛП-№000370-РГ-KZ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внутривенных инфузий, 20 %,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мг/1,5 мл, 1.5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70мг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Лоноскар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внутримышечного введения,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мг+8,19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мг+6,14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Лоперамида гидрохлорид "ЛХ"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0.002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и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и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2,5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в комплекте с растворителем (вода для инъекций), 8 мг, 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внутриглазного введения, 10 мг/мл, 0.23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276 678,32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суспензии для внутримышечного и подкожного введения с растворителем в предварительно-наполненном двухкамерном шприце (PDS), 11.25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1400 мг/11.7 мл, 11.7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708 074,26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оболочкой,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оболочкой,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10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 млн.МЕ,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175 мг/5 мл, 20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МАСИПАН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Мевак ACYW, вакцина менингококковая групп ACYW135 полисахаридная лиофилизированная (очищенная)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инъекций в комплекте с растворителем,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иньекций,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J01DЕ01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(лидокаина гидрохлорида, 1% раствор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625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312,5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с пролонгированным высвобождением, 1.2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 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Мелоксевин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15мг/1,5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15 мг/1,5 мл, 1,5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75 МЕ ФСГ и 75 МЕ ЛГ,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600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1200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149 199,14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2 г/10 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 25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 25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мг, 100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мг,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мг/0,75 мл, 0.75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мг/0,03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151 984,28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50 мг, 263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100 мг, 316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оральный, 2 %,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наружного применения,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вагинальные, 400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60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120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240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0.375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внутриматочная терапевтическая, 20 мкг/24 ч,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система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 подкожных инъекций, 50 мкг/0,3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тюбик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внутрипузырного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112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 мг/г, 15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педиатрические,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8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детей,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15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2 %,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мышьяка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Насобек-Тева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дозированный для интраназального применения, 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йодид131I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3500 МБк/мл,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оксибутират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100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400 мг, 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250мг/мл,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50 мг/г,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мл/1000 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Никлодокс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Нименрикс® конъюгированная вакцина против менингококковой инфекции серогрупп А, С, W-135, 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инъекций в комплекте с растворителем, 0.5 мл/доза,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250000 ЕД,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500000 ЕД,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 0.5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Новилс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мг/0,625мг,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инъекций) и набором для введения, 250 МЕ,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инъекций) и набором для введения, 500 МЕ,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инъекций) и набором для введения, 1000 МЕ,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2000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646 068,95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300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500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625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ЛП-№0000474-РГ-KZ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1,34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1,34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1 891 145,50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 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МЕ/мл,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405 269,88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250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500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МЕ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МЕ,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199 685,94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МЕ (концентрат протромбинового комплекса)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500 МЕ,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(раствор натрия хлорида 0,9 %),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(раствор натрия хлорида 0,9 %),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(раствор натрия хлорида 0,9 %), 2000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0,5 ммоль/мл, 15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10мг/1,5мл,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150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300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2 мг/мл,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2 мг/мл,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Опсамит®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в комплекте с растворителем (вода для инъекций), 500 мг, 800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 0,25%,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Паклиолл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60мг/10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100мг/16.7 мл, 16.7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90 мг/30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90мг/30мл,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10000ЕД,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покрытые пленочной оболочкой, 25 ЕД,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инфузий,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отложенным высвобождением,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отложенным высвобождением,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40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0.02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80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80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300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Роутек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2.5 мг,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180мкг/0,5мл,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мл, 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вакцина для профилактики дифтерии и столбняка адсорбированная; коклюша ацеллюлярная; полиомиелита инактивированная и инфекции, вызываемой Haemophilus influenzae тип b, конъюгированная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в комплекте с суспензией, 0.5мл/1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с пролонгированным высвобождением, 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ректальная, 1 г, 1г/100мл, 100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мкмоль/мл,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150/75 ХБ/МЕ,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420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1 153 817,43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0,75 %,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0,75 %,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орального раствора, 16.1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Пиридоксина гидрохлорид (Витамин В6)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0.7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0.18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267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мг/500 мл, 500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63 мкг/0,5 мл, 94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125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153 853,91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мг/100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Позинег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Полайви®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Полатузумаб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140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5 122 258,61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Посдизол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272 610,22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(вакцина пневмококковая полисахаридная конъюгированная адсорбированная инактивированная, жидкая)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(вакцина пневмококковая полисахаридная конъюгированная адсорбированная инактивированная, жидкая)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пролонгированного действия, 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пролонгированного действия,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0,25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сахарной оболочкой, 2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внутривенного введения, 5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60мг/мл,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ингаляций дозированная, 0.25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ингаляций дозированная, 0.5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мг/2,5мл, 2.5мг,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вакцина антирабическая концентрированная очищенная инактивированная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внутрикожного и внутримышечного введения в комплекте с растворителем, 2.5 МЕ,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человеческие моноклональные антитела против бешенства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100 МE/2.5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Райзодег®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 мг/125мг,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в комплекте с растворителем - водой для инъекций,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внутривенной инфузии,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орального применения, 18,9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27.9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10.7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18.9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10,7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0,03 мг/0,15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 мг / 125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 / 250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с пролонгированным высвобождением для подкожного введения,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625 МЕ/мл,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625 МЕ/мл,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 мкг/0.36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36 мкг/1.08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72 мкг/2.16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внутривенного введения,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44 мкг/0,5 мл, 1 мл,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250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248 533,70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2000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497 067,40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для детей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250 мкг,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с ментолом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увлажняющий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25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37.5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Ритазум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305 134,31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1 %,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2 %, 20 г, 1 туба в пачке из картона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раствор лидокаина гидрохлорида),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РУЗОЛОСТИН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 мг, 1.03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25/250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25/125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Сальбутамол-Фармстандарт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РК-ЛС-5№026072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для приготовления суспензии для инъекций в комплекте с растворителем,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для приготовления суспензии для инъекций в комплекте с растворителем, 30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150мг/3 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Севовор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99.97-100 %,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ингаляционного наркоза, флакон,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30мг/5мл, 150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Селтозидим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297 634,48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Сенурикс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покрытые пленочной оболочкой, 6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мкг/100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мкг/250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мкг/500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0.75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5мг+2мг/мл,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раствор лидокаина гидрохлорида),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Инклизиран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284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745 998,69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50 мкг,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капсулы,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Мягкие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орального применения,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320/9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80/4,5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279 272,52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45 мг/0.45 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303 801,11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инъекционного/ инфузионного раствора в комплекте с растворителем (вода для инъекций),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234 753,93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900 МЕ/1.5 мл, 1.5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450 МЕ/0.75 мл, 0.75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введения в комплекте с растворителем и набором для введения, 30 мкг (6 млн МЕ),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предварительно заполненных шприцах,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картридже, 250 мкг/мл, 2.4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мг/0.8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136 069,73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383 768,06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инфузий,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По 986 мл препарата в трехкамерном пластиковом контейнере,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центральный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1477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20%,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+ 33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+ 50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(0,8 % маннитола раствор), 30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пролонгированного высвобождения, 60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348 184,72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пролонгированного высвобождения, 90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406 707,24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пролонгированного высвобождения, 120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(раствор натрия хлорида №9 %),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 млн 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 (вакцина антирабическая для человека)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внутримышечного введения в комплекте с растворителем, 2.5 МЕ, 0.5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инфузий, 10000 МЕ,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311 415,38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интратекального введения, 2.4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42 247 747,4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мкг+2,5 мкг/1 ингаляций,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в комплекте с ингалятором ХандиХалер®,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мкг/ингаляция,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млн МЕ,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в комплекте с ингалятором ХандиХалер®,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 туберкулезный очищенный в стандартном разведении (очищенный туберкулин в стандартном разведении)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2 ТЕ/0,1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130 мг, 26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45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1 146 379,92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предварительно заполненных шприцах, 90 мг,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1 231 678,16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45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1 203 705,49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Сультофай®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+ 3,6 мг/мл,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1г/1г,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200мг/5мл,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200мг/5мл,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35.6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100 мг/5мл,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200мг/5мл, 13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перекись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и инфузий,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раствор, 0.50 мг/мл,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536 663,65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Такзайро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предварительно заполненном шприце, 300 мг/2 мл (150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2 893 456,80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100 мг/5 мл, 32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Иксекизумаб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80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Автоинъектор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Тюбик-капельница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L01EС02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15 мкг/мл, 0.3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Тюбик-капельница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 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15 мкг/мл,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в комплекте с ингалятором, 13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ТЕГРАД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в комплекте с растворителем (вода для инъекций),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твердые, 120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твердые,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50мг/300мг/300мг,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180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ТЕНМИФА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600/200/300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Теноксикам-Сэлтфар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внутримышечного введения в комплекте с растворителем,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(вода для инъекций), 20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(вода для инъекций),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 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лиофилизированная глютамат БЦЖ для внутрикожного введения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внутрикожного введения в комплекте с растворителем, 20 доз, 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лиофилизированная глютамат БЦЖ для внутрикожного введения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внутрикожного введения в комплекте с растворителем,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вакцина (адсорбированная) против дифтерии, столбняка, коклюша (бесклеточная) и полиомиелита (инактивированная)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мл/1 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840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1 304 145,89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 мл, Дорназа альфа 2.5 мг/2.5 мл, 2.5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 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(вакцина против клещевого вирусного энцефалита культуральная инактивированная очищенная сорбированная)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(вакцина против клещевого вирусного энцефалита культуральная инактивированная очищенная сорбированная)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0,25 мл/доза,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Тиопентал-КМП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12,5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28 мг, №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3 мг/г,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0.3 %,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 безилат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25 мг/2,5 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7.5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7.5 мг/мл,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мг/5 мл, 5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1000 мг, 4000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405 486,43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125 мг,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406 527,77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c пролонгированным высвобождением, 350 мг, 1.75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c пролонгированным высвобождением, 525 мг, 2.625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500 128,94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Тремфея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876 370,25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амидотризоат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76 %,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Триттико®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75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0.75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(вакцина менингококковая группы В (рекомбинантная, адсорбированная) для профилактики менингококковых инфекций)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(вакцина менингококковая группы В (рекомбинантная, адсорбированная) для профилактики менингококковых инфекций)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2 ТЕ,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ЕД/1 мл - 1,5 мл в шприце, 450 ЕД в 1 шприце,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противогриппозная расщепленная инактивированная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110/50мкг,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500 мл,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Ультрикс Квадри Вакцина гриппозная четырехвалентная инактивированная расщепленная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 растворитель для приготовления суспензии для внутрипузырного введения,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мг/4 мл, 4 мл,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 ®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Урсолив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желатиновые,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1 283 689,44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ЛП-№000039-РГ-KZ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1 138 760,87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Фазенра®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Бенрализумаб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30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1 007 536,83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250мг,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в комплекте с растворителем - вода для инъекций, 250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в комплекте с растворителем - вода для инъекций,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в комплекте с растворителем - вода для инъекций,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GR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50 мг/г,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50 мг/г,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2 %,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назальные, 0.05 %,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назальные,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1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РК-ЛС-0№025728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ФЕММЕЦИН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12,5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100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75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50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 мл,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Ферретаб комп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 Витале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1200 мг + 600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3 061 836,91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600 мг + 600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1 748 933,76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0,4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0,2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80 мг, 4.2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120 мг,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50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внутривенного введения,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635 108,26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317 544,67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125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50мкг/доза,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0,3 %, 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0,3%,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 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200 мг, 1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 ингаляций, 100 мг/мл,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25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250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в комплекте с ингалятором,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ФЛЮТ® Адванс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200 МЕ, 0,4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(вода для инъекций), 75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120доз,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30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30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30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в комплекте с ингалятором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250 мкг/мл, 2.4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и ушные, 3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мкг/6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Гранулированный порошок для приготовления раствора для приема внутрь, 3 г, 8 гр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3800 МЕ анти-Ха/0.4мл,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2850МЕ анти-Ха/0,3 мл, 0.3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5700МЕ анти-Ха/0,6мл,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7600МЕанти-Ха/0,8мл,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Фривэй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250 мг, 50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мг,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1000 мг,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Фулвафит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250мг/5мл,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местного применения, 100 000 ЕД/мл 7.5 г/50 мл, 7.5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Фурадонин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детский, инактивированная вакцина против гепатита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доза/0,5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0,5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1 093 895,55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250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оральный, 10 мг/мл,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Хлоргексидина биглюконат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0.05 %,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 хорионический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5000 МЕ,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растворитель для инъекций, 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 0,4 мл, 0.4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раствор, 1 мг/1 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вакцина рекомбинантная против Вируса Папилломы Человека типов 16 и 18, содержащая адьювант AS04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ЦЕРРЕПАРИН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0.25 мг,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0.25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 натриевая 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 натриевая 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(лидокаина гидрохлорида, 1% раствор для инъекций), 0.5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(лидокаина гидрохлорида, 1% раствор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 раствор лидокаина гидрохлорида),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 раствор лидокаина гидрохлорида),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0,05 %,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раствор, 1.0 %,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раствор, 10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500 МЕ,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282 431,45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0,2%,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мг/50 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мг/20 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+ 1,0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1 мг/г,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0.75 мг/мл,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4 378 537,52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40 мг,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и инфузий,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растворов для инъекций и инфузий в комплекте с растворителем,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 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40 мг,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мг/мл, 0.278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160мкг/4.5мкг/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160мкг/4.5мкг/ доза,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25мкг+250 мкг/доза,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 мкг+125 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25мкг+50мкг/доза,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(сыворотка антирабическая лошадиная)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250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500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1 259 625,85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ЭЛЕЛАЙСО™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Талиглюцераза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200 ЕД,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Элизария®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80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в комплекте с растворителем (водой для инъекций), 500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 вода для инъекций, 1000 МЕ,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и тенофовира дизопроксила 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(вода для инъекций), 25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шприц-ручках,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сахарной оболочкой,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подкожного введения, 250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262 103,00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300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697 677,22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160 мг/мл, 0.68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50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МЕ/0,3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МЕ/0,6 мл, 0.6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10000 МЕ/1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40000 МЕ/1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подкожного введения, 40000 МЕ/1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подкожного введения, 2000 МЕ/0,5мл,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РК-БП-5№009694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 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1 %,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10 мг/г,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(витамин D2)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0,125 %,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мкг/250 мкг, 12.5 мг,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мкг/500 мкг, 12.5 мг,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267 мг,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приема внутрь, 2,5 мг/5мл,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 мг,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капли для детей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(эмульсия),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трансдермальный, 0,60 мг/г, 80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 2 мл,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и тенофовира дизопроксила 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РК-ЛС-5№025621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bl>
    <w:bookmarkStart w:name="z575" w:id="12"/>
    <w:p>
      <w:pPr>
        <w:spacing w:after="0"/>
        <w:ind w:left="0"/>
        <w:jc w:val="both"/>
      </w:pPr>
      <w:r>
        <w:rPr>
          <w:rFonts w:ascii="Times New Roman"/>
          <w:b w:val="false"/>
          <w:i w:val="false"/>
          <w:color w:val="000000"/>
          <w:sz w:val="28"/>
        </w:rPr>
        <w:t>
      Примечание:</w:t>
      </w:r>
    </w:p>
    <w:bookmarkEnd w:id="12"/>
    <w:bookmarkStart w:name="z576" w:id="13"/>
    <w:p>
      <w:pPr>
        <w:spacing w:after="0"/>
        <w:ind w:left="0"/>
        <w:jc w:val="both"/>
      </w:pPr>
      <w:r>
        <w:rPr>
          <w:rFonts w:ascii="Times New Roman"/>
          <w:b w:val="false"/>
          <w:i w:val="false"/>
          <w:color w:val="000000"/>
          <w:sz w:val="28"/>
        </w:rPr>
        <w:t>
      * Согласно рекомендации Всемирной организации здравоохранения, международное непатентованное наименование не применяется в случае наличия в составе лекарственного средства нескольких веществ.</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w:t>
            </w:r>
            <w:r>
              <w:br/>
            </w:r>
            <w:r>
              <w:rPr>
                <w:rFonts w:ascii="Times New Roman"/>
                <w:b w:val="false"/>
                <w:i w:val="false"/>
                <w:color w:val="000000"/>
                <w:sz w:val="20"/>
              </w:rPr>
              <w:t>№ ҚР ДСМ -77</w:t>
            </w:r>
          </w:p>
        </w:tc>
      </w:tr>
    </w:tbl>
    <w:bookmarkStart w:name="z19" w:id="14"/>
    <w:p>
      <w:pPr>
        <w:spacing w:after="0"/>
        <w:ind w:left="0"/>
        <w:jc w:val="left"/>
      </w:pPr>
      <w:r>
        <w:rPr>
          <w:rFonts w:ascii="Times New Roman"/>
          <w:b/>
          <w:i w:val="false"/>
          <w:color w:val="000000"/>
        </w:rPr>
        <w:t xml:space="preserve"> Предельные цены на торговое наименование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14"/>
    <w:p>
      <w:pPr>
        <w:spacing w:after="0"/>
        <w:ind w:left="0"/>
        <w:jc w:val="both"/>
      </w:pPr>
      <w:r>
        <w:rPr>
          <w:rFonts w:ascii="Times New Roman"/>
          <w:b w:val="false"/>
          <w:i w:val="false"/>
          <w:color w:val="ff0000"/>
          <w:sz w:val="28"/>
        </w:rPr>
        <w:t xml:space="preserve">
      Сноска. Предельные цены с изменениями, внесенными приказами Министра здравоохранения РК от 31.03.2022 </w:t>
      </w:r>
      <w:r>
        <w:rPr>
          <w:rFonts w:ascii="Times New Roman"/>
          <w:b w:val="false"/>
          <w:i w:val="false"/>
          <w:color w:val="ff0000"/>
          <w:sz w:val="28"/>
        </w:rPr>
        <w:t>№ ҚР ДСМ-30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Торговое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Техническая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Регистрационное удостоверение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Предельная цена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для усиленной защиты из нетканого материала одноразовый стерильный – КХУЗ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ламинированный – 1 шт., 2. Комбинезон из нетканого материала – 1 шт., 3. Маска трехслойная из нетканого материала – 1 шт, 4. Бахилы высокие из нетканого материала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Акриловый костный цемент Gentafix с гентамицином, варианты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Gentafix 1 и 3 - это рентгеноконтрастный, стерильный костный цемент с гентамицином. Представляет собой порошок белого цвета с жидкостью для разведения в комплекте. Служит для быстрой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 Gentafix 1 - цемент стандартной вязкости для ручного нанесения. Gentafix 3 - цемент низкой вязкости для ввения шприцем или инъекционным пистолетом.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Универсальный Большой, комплект универсальный Большой №1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на инструментальный стол, размер 145 *80, количество - 1 шт., изготовлен из нетканого материала. 2. Простыня с адгезивным краем размер 90*80, количество - 2 шт., изготовлен из нетканого материала. 3.Простыня операционная размер 160*190, количество - 1 шт., изготовлен из нетканого материала. 4.Простыня с адгезивным краем, размер 160*180, количество - 1 шт. 5. Салфетка, впитывающая размер 12*12, количество - 4 шт., изготовлен из бумаги. 6. Простыня с адгезивным краем размер 240*160, количество- 1 шт., изготовлен из нетканого материала. 7. Лента операционная, размер 50*10, количество - 1 шт., изготовлен из полимеров и бумаги Изготовлен из нетканого материала. Изделие поставляется в стерильном виде в двойной индивидуальной упаковке, готовое к эксплуатации. Условия хранения: должен хранится в сухом, помещении при температуре от -50?С до +40?С на стеллажах, на расстоянии не менее 1 метра от нагревательных приборов. Влажность не более 80%.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РК-ИМН-3№009782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винтов и пластин титановых для остеосинтеза переломов трубчатых костей и инструментов для их установки НОПтк-01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оперативного скрепления открытых и закрытых переломов трубчатых костей. Твердость метчиков и сверл изготовленных из нержавеющей стали 40х13, после термообработки должна быть HRC-54-56;твердость отверток, ключа для изгибания пластин и бойка троакар из стали 30х13, после термообработки - HRC 48-50; твердость остальных инструментов изготовленных из нержавеющей стали 20х13, после термообработки HRC 42-46; параметры шероховатости наружных поверхностей имплантатов (винтов, пластин, стержней, штифтов и подкладок под винты), Ra, должны быть не более 0,4 мкм (кроме резьбовых),остальных - не более 1,25 мкм; пластины прямые и диафиз угловых пластин должны выдерживать испытания на сопротивление изгибу про воздействий усилия равного 60 кг.; назначенный ресурс винтов должен быть не менее 20 циклов приложения крутящего момента, соответствующего крутящему момент, критерием соответствия является механическое разрушение имплантата; назначенный ресурс пластин должен быть не менее 20 циклов нагружения на изгиб, критерием соответствия является механическое разрушения имплантата. Область применения - травматология.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Скобка для пуповины, однократного применения, 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размеры скобки должны соответствовать чертежам. Масса скобки должна быть не более 5 г. Поверхность скобки должна быть без раковин, трещин, сбоя, посторонних включений, заусенцев. Допускается не более 3-х посторонних включений, не влияющих на функциональные свойства, площадью не более 0,25 кв. мм каждое. Скобки должна быть стерильными. Скобки должны быть нетоксичными.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РК-ИМН-5№001273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Загубник для фиброэндоскопии однократного применения стерильный, апирогенный, нетоксичный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Загубник для фиброэндоскопии, изготовлен из полиэтилена (HDPE)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РК-ИМН-5№002756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однократного применения. Размеры: СН 6, 8, 10, 12, 14, 16, 18, 20 длина 40 см диаметр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нетоксичный, однократного применения изготовлен их поливиилхлорида медицинского назначения. Специально обработанная поверхность облегчает введение зонда и атравматичность процедуры. Гладкий закругленный конец исключает дискомфорт при введении. Зонд с рентгеноконтрастной полосой находясь в просвете желудочно-кишечного тракта у пациента, не теряет своих свойств в течение 3-х недель. Рентгеноконтрастная полоса позволяет контролировать положение зонда. Технические характеристики: длина зонда 40 см, диаметром (мм): 2.0; 2.7; 3.3; 4.0; 4.7; 5.3; 6.0; 6.7. Размеры СН 6, 8, 10, 12, 14, 16, 18, 20. Каждому размеру зонда соответствует определенный цвет коннектора, что позволяет быстро определить размер зонда. Способ стерилизации- радиационный метод.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однократного применения, стерильный, размеры: СН 6, 8, 10, 12, 14, 16, 18, 20 длиной 52 см диаметр (мм) 2.0, 2.7, 3.3, 4.0, 4.7, 5.3, 6.0,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отсасывающие стерильные, нетоксичные, однократного применения. Катетер представляет собой эластичную трубку c отверстиями в заходной части, изготовленную из поливинилхлорида медицинского назначения. Просвет трубки не перекрывается при перекручивании. Катетеры для отсасывания выпускают двух видов с контролем и без контроля. Контроллер позволяет пальцевым прижатием регулировать силу разряжения в трубке. Длина катетера 52 см, диаметр (мм): 2.0, 2.7, 3.3, 4.0, 4.7, 5.3, 6.0, 6.7, размеры СН 6, 8, 10, 12, 14, 16, 18, 20. Каждому размеру соответствует определенный цвет коннектора, что позволяет быстро определить размер катетера. Способ стерилизации - радиационный метод. Срок годности изделия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однократного применения, стерильный, размеры: CH 6, 8, 10, 12, 14, 16, 18, 20, 22, 24 длиной 40 см, диаметром (мм): 2.0, 2.7 3.3, 4.0, 4.7, 5.3, 6.0, 6.7, 7.3,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 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рентгеноконтрастный, однократного применения, стерильный, размеры: CH 4, 5, 6, 8 длиной 38 см, диаметром (мм): 1.3, 1.7, 2.0,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рентгеноконтрастный, стерильный, однократного применения. Изготовлен из поливинилхлорида медицинского назначения. Катетеры должны соответствовать требованиям СТ ТОО, изготавливаться по рабочим чертежам и технологической инструкции, утвержденным в установленном порядке.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 Катетеры должны быть стерильными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однократного применения, стерильный, размеры: CH 6, 8, 10, 12, 14, 16, 18, 20, длиной 18 см, диаметром (мм): 2.0, 2.7, 3.3, 4.0, 4.7, 5.3, 6.0,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женский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(с делениями 45, 55, 65, 75 см) стерильный, однократного применения, размеры СН 6, 8, 10, 12, 14, 16, 18, 20, 22, длина 85 см, диаметр 2,0 мм; 2,7 мм; 3,3 мм; 4,0 мм; 4,7 мм; 5,3 мм; 6,0 мм; 6,7 мм; 7,3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представляет собой эластичную трубку с закрытой вводимой частью и двумя боковыми отверстиями изготовленную из поливинилхлорида медицинского назначения. Высокая эластичность трубки обеспечивает атравматичность процедуры. Увеличенные боковые отверстия обеспечивают эффективный пассаж жидкости. Просвет трубки не перекрывается при перекручивании. Технические характеристики: размеры - СН 6, 8, 10, 12, 14, 16, 18, 20, 22, длина зонда 85 см, диаметр трубки (мм) - 2.0, 2.7, 3.3, 4.0, 4.7, 5.3, 6.0, 6.7, 7.3. Каждому размеру зонда соответствует определенный цвет коннектора, что позволяет быстро определить размер зонда. Зонд упакован в индивидуальный пакет из комбинированного материала. Способ стерилизации - радиационный метод.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хирургической одежды из нетканого материала одноразовый стерильный - КХО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1.Костюм хирургический (рубашка, брюки) пл.42 г/м кв. – 1 шт.</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2.Бахилы высокие пл.42 г/м кв.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3.Маска медицинская трҰхслойная – 1 шт.</w:t>
            </w:r>
          </w:p>
          <w:p>
            <w:pPr>
              <w:spacing w:after="20"/>
              <w:ind w:left="20"/>
              <w:jc w:val="both"/>
            </w:pPr>
            <w:r>
              <w:rPr>
                <w:rFonts w:ascii="Times New Roman"/>
                <w:b w:val="false"/>
                <w:i w:val="false"/>
                <w:color w:val="000000"/>
                <w:sz w:val="20"/>
              </w:rPr>
              <w:t>
4.Пилотка-колпак пл.42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акушерский для рожениц из нетканого материала одноразовый стерильный - КА-1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 Подстилка впитывающая 60см х 60см – 1шт.</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из нетканого материала 140см х 80см – 1шт.</w:t>
            </w:r>
          </w:p>
          <w:p>
            <w:pPr>
              <w:spacing w:after="20"/>
              <w:ind w:left="20"/>
              <w:jc w:val="both"/>
            </w:pPr>
            <w:r>
              <w:rPr>
                <w:rFonts w:ascii="Times New Roman"/>
                <w:b w:val="false"/>
                <w:i w:val="false"/>
                <w:color w:val="000000"/>
                <w:sz w:val="20"/>
              </w:rPr>
              <w:t>
3. Салфетка из нетканого материала 80см х 70см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акушерский для рожениц из нетканого материала одноразовый стерильный - 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1. Подстилка впитывающая 60см х 60см, пл.50 г/м кв. - 1 шт.</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ламинированная 1,4м х 0,8м, пл. 25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Салфетка 0,8м х 0,7м, пл. 25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Рубашка для роженицы пл. 25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Бахилы высокие пл. 25г/м кв.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6. Шапочка берет пл. 18г/м кв. - 1 шт.</w:t>
            </w:r>
          </w:p>
          <w:p>
            <w:pPr>
              <w:spacing w:after="20"/>
              <w:ind w:left="20"/>
              <w:jc w:val="both"/>
            </w:pPr>
            <w:r>
              <w:rPr>
                <w:rFonts w:ascii="Times New Roman"/>
                <w:b w:val="false"/>
                <w:i w:val="false"/>
                <w:color w:val="000000"/>
                <w:sz w:val="20"/>
              </w:rPr>
              <w:t>
7. Салфетка бумажная 0,2 м х 0,2 м – 3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акушерский для рожениц из нетканого материала одноразовый стерильный - КА-2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1. Подстилка впитывающая 60см х 60см – 1шт.</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из нетканого материала 140см х 80см – 1шт.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Рубашка для роженицы - 1 шт.</w:t>
            </w:r>
          </w:p>
          <w:p>
            <w:pPr>
              <w:spacing w:after="20"/>
              <w:ind w:left="20"/>
              <w:jc w:val="both"/>
            </w:pPr>
            <w:r>
              <w:rPr>
                <w:rFonts w:ascii="Times New Roman"/>
                <w:b w:val="false"/>
                <w:i w:val="false"/>
                <w:color w:val="000000"/>
                <w:sz w:val="20"/>
              </w:rPr>
              <w:t>
4. Салфетка из нетканого материала 80см х 70см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для усиленной защиты из нетканого материала одноразовый стерильный - КХУЗ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1.Фартук пл.35 г/м кв. – 1 шт.</w:t>
            </w:r>
          </w:p>
          <w:bookmarkEnd w:id="19"/>
          <w:p>
            <w:pPr>
              <w:spacing w:after="20"/>
              <w:ind w:left="20"/>
              <w:jc w:val="both"/>
            </w:pPr>
            <w:r>
              <w:rPr>
                <w:rFonts w:ascii="Times New Roman"/>
                <w:b w:val="false"/>
                <w:i w:val="false"/>
                <w:color w:val="000000"/>
                <w:sz w:val="20"/>
              </w:rPr>
              <w:t>
2.Нарукавник пл.42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из нетканого материала одноразовый стерильный – 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медицинский пл. 25 г/м кв. – 1 шт. 2. Пилотка-колпак пл. 42 г/м кв. – 1 шт. 3. Бахилы высокие пл. 42 г/м кв. – 1 пара 4. Маска медицинская трехслойная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из нетканого материала одноразовый стерильный – КХ-1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хирургический – 1 шт. 2. Пилотка-колпак – 1 шт. 3. Бахилы – 1 пара 4. Фартук – 1 шт. 5. Маска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из нетканого материала одноразовый стерильный – КХ-2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хирургический – 1 шт. 2. Шапочка берет – 1 шт. 3. Бахилы – 1 пара 4. Маска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ограничения операционного поля из нетканого материала одноразовый стерильный - КООП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Пеленка с липким краем 0,7м х 0,8м, пл. 42 г/м кв. - 1 шт. 2. Пеленка с липким краем 2,0м х 1,4м, пл.42 г/м кв. - 1шт. 3. Пеленка многослойная 0,6м х 0,6м, пл.50 г/м кв. – 1 шт. 4. Салфетка 0,8м х 0,7м, пл.25 г/м кв. – 1 шт. 5. Простыня 2,0м х 1,4м пл. 25 г/м кв.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ограничения операционного поля из нетканого материала одноразовый стерильный - КООП-2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200см х 140см с липким краем – 2 шт. 2. Салфетка 80см х 70см с липким краем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ограничения операционного поля из нетканого материала одноразовый стерильный - КООП-1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200см х 140см с липким краем – 2 шт. 2. Простыня 80см х 140 см с липким краем – 2шт.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вагинальное с ручным фиксатором (Зеркало Куско), стерильный, одноразовый с размерами: S, M,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полистирола, снабжено надежным фиксатором, что обеспечивает большой диапазон фиксирующихся положений инструмента Условия хранения: Должно хранится в сухом, отапливаемом помещении при температуре от -5?С до +30?С на стеллажах, на расстоянии не менее 1 метра от нагревательных приборов.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двусторонний пластмассовый (урогенитальный зонд), стерильный, одноразовый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попропилена, Условия хранения: Должно хранится в сухом, отапливаемом помещении при температуре от -5?С до +30?С на стеллажах, на расстоянии не менее 1 метра от нагревательных приборов.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(без клапана) на резинках в упаковке № 2, №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(без клапана) на резинках в упаковке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bookmarkEnd w:id="20"/>
          <w:p>
            <w:pPr>
              <w:spacing w:after="20"/>
              <w:ind w:left="20"/>
              <w:jc w:val="both"/>
            </w:pPr>
            <w:r>
              <w:rPr>
                <w:rFonts w:ascii="Times New Roman"/>
                <w:b w:val="false"/>
                <w:i w:val="false"/>
                <w:color w:val="000000"/>
                <w:sz w:val="20"/>
              </w:rPr>
              <w:t>
Условия хранения: Должно хранится в сухом, отапливаемом помещении при температуре от -25°С до +30°С на стеллажах, на расстоянии не менее 1 метра от нагревательных приборов.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FFP1 (без клапана) на резинках в упаковке № 2,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FFP1 (без клапана) на резинках в упаковке № 2, №25,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78% из полипропилена, пленки Лонцет и нижнего слоя из нетканого материала 35 г/м2.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резинках с угольным фильтром в упаковке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угольная одноразового применения, прямоугольной формы (18 см х 10 см ±2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По бокам масок на резинках на расстоянии ~5 мм от верхнего и нижнего края припаяны замкнутые резинки длиной 15-16 см. маска состоит верхнего слоя из нетканого материала плотностью 20 г/м2, угольного фильтра и нижнего слоя из нетканого материала 20 г/м2. Условия хранения: должны хранится в сухом, отапливаемом помещении при температуре от - 25°С до +35°С на стеллажах, на расстоянии не менее 1 метра от нагревательных приборов, в местах защищенных от агрессивных сред. Влажность не более 75%.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 50,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№50, №100,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 50,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№50, №100,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мочи для детей. Номинальная вместимость 100мл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сборник для мочи представляет собой пакетик из полимерного материала с гипоаллергенным клеевым слоем. Влагостойкий гипоаллергенный клеевой слой обеспечивает сильную адгезию, что позволяет аккуратно и быстро закрепить сборник мочи. Сборник мочи имеет поролоновую прокладку.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(с клапаном) на резинках в упаковке №2,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(с клапаном) на резинках в упаковке №2,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стерильный одноразового применения из нетканого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стерильный одноразового применения (наволочка 80*70см, простыня 200*160см, пододеяльник 200*160см) из нетканого материала. Условия хранения: должно хранится в сухом, отапливаемом помещении при температуре от минус 50С до плюс 40С на стеллажах, на расстоянии не менее 1 метра от нагревательных приборов, в местах защищенных от прямых солнечных лучей. Влажность не более 75%.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FOB экспресс-тест для качественного определения скрытой крови в кале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FOB экспресс - тест для качественного определения скрытой крови в кале. Экспресс-анализ кала на скрытую кровь карточного типа и иммунохоматография, основанная на анализе в пробирке для качественного обнаружения скрытой крови в кале, проводимым в лабораториях и кабинетах врачей. Данный тест рекомендуется использовать при повседневных медицинских осмотрах, при первичных осмотрах, диспансером обследования на обнаружение кровотечений и рентгеноскопии при раке ободочной и прямой кишки или гастроинтестинальных кровотечениях любого органа. ОЦМ FOB экспресс - тест содержит коллоидное золото увеличивающий, иммунохроматографический тест для определения гемоглобина в человеческом фекалии, содержащий формы гемоглобина комплекс антиген - антитело с моноклональными анти-гемоглобином Иммунноглобин G коллоидное золото сливается в связанной прокладке. Смесь должна перемещаться в нитроцеллюлозную мембрану в область испытания, где есть другой иммобилизованный моноклональный анти-гемоглобином Иммунноглобин G и затем формирует окрашенную форму со связью типа сэндвич (антигемоглобин G коллоидное золото гемоглобин антигемоглобин Иммунноглобин G). Результаты теста визуально определены без использования какого либо специального инструмента. Встроенный контроль качества - Высокая точность по определению гемоглобина по сравнению с Гваяковой пробы - Корреляция с эндоскопией* "Чувствительность - 100% "Специфичность - 99% - Результат за 5-10 мин - Набор для одношагового анализа для определения гемоглобина в кале - Использование трубки забора образца: многократная способность взятая образца Каждое устройство включает: cоединение золота: моноклональный анти-гемоглобин (от мыши) - соедение коллоидного золота. 0.25+\-0.05 мг. Линия теста: моноклональный анти-гемоглобин (от мыши) 0.4+\-0.08 мг. Линия контроля: поликлональный анти-мышиный IgG (из козы) 0.6+\-0.12 мг. Нитроцеллюлозные мембраны (25+\-0.5) мм*(4+\0.8)мм. Прокладка для соединений (7+\-1.4)мм*(4+\-0.8)мм Прокладка для образцов (28+\-3.6) мм*(4+\-0.8)мм Каждая трубка включает: Тритон Х-100, 0.8%. Трис-НС1 (100мМ), 2 мл. Азид натрия 0.1%. Температура хранения 2°С~28°С. При комнатной температуре (2-28°С). Хранить в сухом месте. Упаковка содержит: -Тестовое устройство, -Инструкция к применению -трубка для пробы, в том числе разбавитель анализа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грудной клетке,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1.Чехол комбинированный на инструментальный столик, изготовлен из нетканого материала 145 х 80 см - 1шт.</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на операционный стол, изготовлена из нетканого материала 160 х 190 см - 1шт.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изготовлена из нетканого материала 160 х 190 см - 1шт.</w:t>
            </w:r>
          </w:p>
          <w:p>
            <w:pPr>
              <w:spacing w:after="20"/>
              <w:ind w:left="20"/>
              <w:jc w:val="both"/>
            </w:pPr>
            <w:r>
              <w:rPr>
                <w:rFonts w:ascii="Times New Roman"/>
                <w:b w:val="false"/>
                <w:i w:val="false"/>
                <w:color w:val="000000"/>
                <w:sz w:val="20"/>
              </w:rPr>
              <w:t>
</w:t>
            </w:r>
            <w:r>
              <w:rPr>
                <w:rFonts w:ascii="Times New Roman"/>
                <w:b w:val="false"/>
                <w:i w:val="false"/>
                <w:color w:val="000000"/>
                <w:sz w:val="20"/>
              </w:rPr>
              <w:t>4.Мешок для дефибриллятора, изготовлен из нетканого материала 35 х 30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5.Простыня торакальная, отверстие 40 х 32 см, с инцизионной плҰнкой 330 х 300/200 см, изготовлена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6.Держатель для шнура 30 х 3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7.Лента операционная, изготовлена из нетканого материала 50 х 10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8.Покрытие для гениталий с адгезивным слоем 70 х 80см - 1 шт</w:t>
            </w:r>
          </w:p>
          <w:p>
            <w:pPr>
              <w:spacing w:after="20"/>
              <w:ind w:left="20"/>
              <w:jc w:val="both"/>
            </w:pPr>
            <w:r>
              <w:rPr>
                <w:rFonts w:ascii="Times New Roman"/>
                <w:b w:val="false"/>
                <w:i w:val="false"/>
                <w:color w:val="000000"/>
                <w:sz w:val="20"/>
              </w:rPr>
              <w:t>
9.Салфетка бумажная впитывающая 22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имплантации,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1.Простыня с отверстием, изготовлена из нетканого материала 100 * 160 см - 1 шт.</w:t>
            </w:r>
          </w:p>
          <w:bookmarkEnd w:id="22"/>
          <w:p>
            <w:pPr>
              <w:spacing w:after="20"/>
              <w:ind w:left="20"/>
              <w:jc w:val="both"/>
            </w:pPr>
            <w:r>
              <w:rPr>
                <w:rFonts w:ascii="Times New Roman"/>
                <w:b w:val="false"/>
                <w:i w:val="false"/>
                <w:color w:val="000000"/>
                <w:sz w:val="20"/>
              </w:rPr>
              <w:t>
2.Салфетка впитывающая, изготовлена из нетканого материала 80 * 70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полушарной операции,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1.Карман-приҰмник с липким краем, изготовлен из нетканого материала (или полиэтиленовой пленки) 55 * 65/55 см - 1 шт.</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2.Чехол защитный диаметр 60 см, изготовлен из нетканого материала (или полиэтиленовой пленки)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адгезивная с вырезом, изготовлена из нетканого материала, размером 160 * 140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с адгезивным краем, изготовлена из нетканого материала 210 * 160 см - 1 шт.</w:t>
            </w:r>
          </w:p>
          <w:p>
            <w:pPr>
              <w:spacing w:after="20"/>
              <w:ind w:left="20"/>
              <w:jc w:val="both"/>
            </w:pPr>
            <w:r>
              <w:rPr>
                <w:rFonts w:ascii="Times New Roman"/>
                <w:b w:val="false"/>
                <w:i w:val="false"/>
                <w:color w:val="000000"/>
                <w:sz w:val="20"/>
              </w:rPr>
              <w:t>
5.Салфетка впитывающая, изготовлена из нетканого материала 22 *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лор - операции,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1.Простыня на операционный стол 190 * 160 см – 1 шт.</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с адгезивным краем, изготовлена из нетканого материала 90 * 80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с вырезом 7 * 40см и адгезивным краем, изготовлена из нетканого материала 160 * 100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4.Чехол на инструментальный стол влагонепроницаемый, изготовлен из нетканого материала 145 * 80 см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5.Лента операционная, изготовлена из нетканого материала 50 * 10 см * 1 шт.</w:t>
            </w:r>
          </w:p>
          <w:p>
            <w:pPr>
              <w:spacing w:after="20"/>
              <w:ind w:left="20"/>
              <w:jc w:val="both"/>
            </w:pPr>
            <w:r>
              <w:rPr>
                <w:rFonts w:ascii="Times New Roman"/>
                <w:b w:val="false"/>
                <w:i w:val="false"/>
                <w:color w:val="000000"/>
                <w:sz w:val="20"/>
              </w:rPr>
              <w:t>
6.Салфетка бумажная впитывающая 22 *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Комплект"Dolce-Pharm" из нетканого материала стоматологический для парадонтологической операции,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1.Салфетка с овальным отверстием 7 * 10 см, изготовлена из нетканого материала 80 * 50см - 1 шт.</w:t>
            </w:r>
          </w:p>
          <w:bookmarkEnd w:id="25"/>
          <w:p>
            <w:pPr>
              <w:spacing w:after="20"/>
              <w:ind w:left="20"/>
              <w:jc w:val="both"/>
            </w:pPr>
            <w:r>
              <w:rPr>
                <w:rFonts w:ascii="Times New Roman"/>
                <w:b w:val="false"/>
                <w:i w:val="false"/>
                <w:color w:val="000000"/>
                <w:sz w:val="20"/>
              </w:rPr>
              <w:t>
2.Салфетка впитывающая, изготовлена из нетканого материала 80 * 50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приема пациента №1,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1.Маска трехслойная на резинках, изготовлена из нетканого материала - 1 шт.</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2.Накидка хирургическая, изготовлена из нетканого материала 80 * 70 см - 1 шт.</w:t>
            </w:r>
          </w:p>
          <w:p>
            <w:pPr>
              <w:spacing w:after="20"/>
              <w:ind w:left="20"/>
              <w:jc w:val="both"/>
            </w:pPr>
            <w:r>
              <w:rPr>
                <w:rFonts w:ascii="Times New Roman"/>
                <w:b w:val="false"/>
                <w:i w:val="false"/>
                <w:color w:val="000000"/>
                <w:sz w:val="20"/>
              </w:rPr>
              <w:t>
3.Подголовник на стоматологическое кресло, изготовлен из нетканого материала 20 * 19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приема пациента №2,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1.Маска трехслойная на резинках, изготовлена из нетканого материала - 1 шт.</w:t>
            </w:r>
          </w:p>
          <w:bookmarkEnd w:id="27"/>
          <w:p>
            <w:pPr>
              <w:spacing w:after="20"/>
              <w:ind w:left="20"/>
              <w:jc w:val="both"/>
            </w:pPr>
            <w:r>
              <w:rPr>
                <w:rFonts w:ascii="Times New Roman"/>
                <w:b w:val="false"/>
                <w:i w:val="false"/>
                <w:color w:val="000000"/>
                <w:sz w:val="20"/>
              </w:rPr>
              <w:t>
2.Подголовник на стоматологическое кресло, изготовлен из нетканого материала 20 * 19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 одноразовый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УЗИ,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1.Простыня операционная изготовлена из нетканого материала 160 х 190 см - 1 шт.</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2.Перчатки диагностические изготовлены из латекса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3.Маска трехслойная изготовлена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4.Бахилы изготовлены из нетканого материала - 1 пара</w:t>
            </w:r>
          </w:p>
          <w:p>
            <w:pPr>
              <w:spacing w:after="20"/>
              <w:ind w:left="20"/>
              <w:jc w:val="both"/>
            </w:pPr>
            <w:r>
              <w:rPr>
                <w:rFonts w:ascii="Times New Roman"/>
                <w:b w:val="false"/>
                <w:i w:val="false"/>
                <w:color w:val="000000"/>
                <w:sz w:val="20"/>
              </w:rPr>
              <w:t>
5.Чехол транс вагинальный, ректальный изготовлен из латекса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оториноларингологический инструментальный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1.Маска трехслойная, изготовлена из нетканого материала - 1 шт.</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2.Ушная воронка, изготовлена из полимера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3.Шпатель для языка, изготовлен из полимера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4.Зеркало носовое, изготовлено из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5.Пинцет изготовлен из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6.Перчатки диагностические, изготовлены из латекса - 1 пара.</w:t>
            </w:r>
          </w:p>
          <w:p>
            <w:pPr>
              <w:spacing w:after="20"/>
              <w:ind w:left="20"/>
              <w:jc w:val="both"/>
            </w:pPr>
            <w:r>
              <w:rPr>
                <w:rFonts w:ascii="Times New Roman"/>
                <w:b w:val="false"/>
                <w:i w:val="false"/>
                <w:color w:val="000000"/>
                <w:sz w:val="20"/>
              </w:rPr>
              <w:t>
7.Лоток изготовлен из полимера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новорожденного,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1.Салфетка изготовлена из нетканого материала 80 х 90 см - 2 шт.</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2.Подстилка пеленка впитывающая изготовлена из нетканого материала 60 х 60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3.Браслет для идентификации изготовлен из полимера - 1 шт.</w:t>
            </w:r>
          </w:p>
          <w:p>
            <w:pPr>
              <w:spacing w:after="20"/>
              <w:ind w:left="20"/>
              <w:jc w:val="both"/>
            </w:pPr>
            <w:r>
              <w:rPr>
                <w:rFonts w:ascii="Times New Roman"/>
                <w:b w:val="false"/>
                <w:i w:val="false"/>
                <w:color w:val="000000"/>
                <w:sz w:val="20"/>
              </w:rPr>
              <w:t>
4.Зажим для пуповины изготовлен из полимера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проведения биопсии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1.Простыня операционная изготовлена из нетканого материала 160 х 190 см - 1 шт.</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2.Маска трехслойная, изготовлена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3.Халат изготовлен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4.Лоток изготовлен из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5.Пинцет изготовлен из полимера - 1 шт.</w:t>
            </w:r>
          </w:p>
          <w:p>
            <w:pPr>
              <w:spacing w:after="20"/>
              <w:ind w:left="20"/>
              <w:jc w:val="both"/>
            </w:pPr>
            <w:r>
              <w:rPr>
                <w:rFonts w:ascii="Times New Roman"/>
                <w:b w:val="false"/>
                <w:i w:val="false"/>
                <w:color w:val="000000"/>
                <w:sz w:val="20"/>
              </w:rPr>
              <w:t>
6.Перчатки диагностические изготовлены из латекса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кардиохирургии,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кардиохирургии,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"Dolce-Pharm"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"Dolce-Pharm" стерильный одноразового применения из нетканого материала Условия хранения: Хранить в сухом помещении при температуре от минус 5 °С до плюс 35 °С, на стеллажах и поддонах на расстоянии не менее 1 метра от нагревательных приборов, в местах защищенных от солнечных лучей. Влажность не более 80 %.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стентирования,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стентирования, стерильный одноразового применения. Хранить в сухом помещении при температуре от минус 5°С до плюс 35°С, на стеллажах или поддонах расстоянии не менее 1 метра от нагревательных приборов, в местах защищенных от прямых солнечных лучей. Влажность не более 80% Срок годности: 3года.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основной хирургии,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основной хирургии,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голове,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голове,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липосакции,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липосакции,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Комплект"Dolce-Pharm" из нетканого материала для аборта,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2"/>
          <w:p>
            <w:pPr>
              <w:spacing w:after="20"/>
              <w:ind w:left="20"/>
              <w:jc w:val="both"/>
            </w:pPr>
            <w:r>
              <w:rPr>
                <w:rFonts w:ascii="Times New Roman"/>
                <w:b w:val="false"/>
                <w:i w:val="false"/>
                <w:color w:val="000000"/>
                <w:sz w:val="20"/>
              </w:rPr>
              <w:t>
1.Простыня операционная, изготовлена из нетканого материала 160 х 190 см - 1 шт.</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2.Подстилка - пеленка впитывающая трехслойная, изготовлена из нетканого материала 60 х 60 см - 1 шт.</w:t>
            </w:r>
          </w:p>
          <w:p>
            <w:pPr>
              <w:spacing w:after="20"/>
              <w:ind w:left="20"/>
              <w:jc w:val="both"/>
            </w:pPr>
            <w:r>
              <w:rPr>
                <w:rFonts w:ascii="Times New Roman"/>
                <w:b w:val="false"/>
                <w:i w:val="false"/>
                <w:color w:val="000000"/>
                <w:sz w:val="20"/>
              </w:rPr>
              <w:t>
3.Салфетка бумажная впитывающая 22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скрининговых исследований,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3"/>
          <w:p>
            <w:pPr>
              <w:spacing w:after="20"/>
              <w:ind w:left="20"/>
              <w:jc w:val="both"/>
            </w:pPr>
            <w:r>
              <w:rPr>
                <w:rFonts w:ascii="Times New Roman"/>
                <w:b w:val="false"/>
                <w:i w:val="false"/>
                <w:color w:val="000000"/>
                <w:sz w:val="20"/>
              </w:rPr>
              <w:t>
1.Простыня операционная изготовлена из нетканого материала 160 х 190 см - 1 шт.</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2.Зонд изготовлен из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3.Маска трехслойная изготовлена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4.Фартук изготовлен из ламинированного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5.Перчатки диагностические, изготовлены из латекса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6.Загубник изготовлен из полимера- 1 шт.</w:t>
            </w:r>
          </w:p>
          <w:p>
            <w:pPr>
              <w:spacing w:after="20"/>
              <w:ind w:left="20"/>
              <w:jc w:val="both"/>
            </w:pPr>
            <w:r>
              <w:rPr>
                <w:rFonts w:ascii="Times New Roman"/>
                <w:b w:val="false"/>
                <w:i w:val="false"/>
                <w:color w:val="000000"/>
                <w:sz w:val="20"/>
              </w:rPr>
              <w:t>
7.Лоток изготовлен из полимера- 1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усиленной защиты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4"/>
          <w:p>
            <w:pPr>
              <w:spacing w:after="20"/>
              <w:ind w:left="20"/>
              <w:jc w:val="both"/>
            </w:pPr>
            <w:r>
              <w:rPr>
                <w:rFonts w:ascii="Times New Roman"/>
                <w:b w:val="false"/>
                <w:i w:val="false"/>
                <w:color w:val="000000"/>
                <w:sz w:val="20"/>
              </w:rPr>
              <w:t>
1.Фартук ламинированный – 1 шт.</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2.Комбинезон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3.Маска трехслойная из нетканого материала – 1 шт.</w:t>
            </w:r>
          </w:p>
          <w:p>
            <w:pPr>
              <w:spacing w:after="20"/>
              <w:ind w:left="20"/>
              <w:jc w:val="both"/>
            </w:pPr>
            <w:r>
              <w:rPr>
                <w:rFonts w:ascii="Times New Roman"/>
                <w:b w:val="false"/>
                <w:i w:val="false"/>
                <w:color w:val="000000"/>
                <w:sz w:val="20"/>
              </w:rPr>
              <w:t>
4.Бахилы высокие из нетканого материала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осмотра половых органов стерильный,одноразового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5"/>
          <w:p>
            <w:pPr>
              <w:spacing w:after="20"/>
              <w:ind w:left="20"/>
              <w:jc w:val="both"/>
            </w:pPr>
            <w:r>
              <w:rPr>
                <w:rFonts w:ascii="Times New Roman"/>
                <w:b w:val="false"/>
                <w:i w:val="false"/>
                <w:color w:val="000000"/>
                <w:sz w:val="20"/>
              </w:rPr>
              <w:t>
1.Салфетка изготовлена из нетканого материала 70 х 80 см - 1шт.</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2.Перчатки диагностические, изготовлены из латекса - 1 пара</w:t>
            </w:r>
          </w:p>
          <w:p>
            <w:pPr>
              <w:spacing w:after="20"/>
              <w:ind w:left="20"/>
              <w:jc w:val="both"/>
            </w:pPr>
            <w:r>
              <w:rPr>
                <w:rFonts w:ascii="Times New Roman"/>
                <w:b w:val="false"/>
                <w:i w:val="false"/>
                <w:color w:val="000000"/>
                <w:sz w:val="20"/>
              </w:rPr>
              <w:t>
3.Чехол транс вагинальный, ректальный изготовлен из латекса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"Н?рия" смотровой гинекологический одноразовый стерильный -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6"/>
          <w:p>
            <w:pPr>
              <w:spacing w:after="20"/>
              <w:ind w:left="20"/>
              <w:jc w:val="both"/>
            </w:pPr>
            <w:r>
              <w:rPr>
                <w:rFonts w:ascii="Times New Roman"/>
                <w:b w:val="false"/>
                <w:i w:val="false"/>
                <w:color w:val="000000"/>
                <w:sz w:val="20"/>
              </w:rPr>
              <w:t>
1.Салфетка 0,8м х 0,7м пл. 25 г/м кв. – 1 шт.</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2.Бахилы высокие пл. 25 г/м кв.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3.Маска медицинская трҰхслойная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4.Шапочка берет пл. 18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5.Зеркало Куско одноразовое (S,M,L)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6.Перчатки латексные - 1 пара</w:t>
            </w:r>
          </w:p>
          <w:p>
            <w:pPr>
              <w:spacing w:after="20"/>
              <w:ind w:left="20"/>
              <w:jc w:val="both"/>
            </w:pPr>
            <w:r>
              <w:rPr>
                <w:rFonts w:ascii="Times New Roman"/>
                <w:b w:val="false"/>
                <w:i w:val="false"/>
                <w:color w:val="000000"/>
                <w:sz w:val="20"/>
              </w:rPr>
              <w:t>
7.Шпатель Эйера - ложка Фолькмана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медицинская "Нәрия" 3-х слойная на резинках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2-х, 3-х, 4-х слойного нетканого материала.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крепление на резинках. Обладает максимально высокой воздухопроницаемостью среди необъемных одноразовых масок. Для одноразового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SPLINT-5, размером 12,5 см х 75,0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"MARAI",типаSPLINT-5 шириной 12,5±1,25 см и длиной 75,0±7,5см. Нижний нетканый материал белого цвета, толщиной 3,18 ± 1,0 мм, шириной 16,3 ± 1,6 см и длиной 80,0 ± 8,0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16,6 ± 1,6 см и длиной 80,0 ± 8,0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SPLINT-5 размер 12,5см х 75,0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SPLINT-4, размером 10,0 см х 75,0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"MARAI",типаSPLINT-4 шириной 10,0±1,0 см и длиной 75,0±7,5см. Нижний нетканый материал белого цвета, толщиной 3,18 ± 1,0 мм, шириной 14,2 ± 1,4 см и длиной 80,0 ± 8,0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14,5 ± 1,4 см и длиной 80,0 ± 8,0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SPLINT-4 размер 10,0см х 75,0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SPLINT-3, размером 7,5 см х 87,5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виде разрывов, дыр и загрязнений. Имеют ровные (без бахромы) технологические кромки. Шины ортопедические полиуретановые "MARAI",типаSPLINT-3 шириной 7,5±0,75 см и длиной 87,5±8,7см. Нижний нетканый материал белого цвета, толщиной 3,18 ± 1,0 мм, шириной 11,3 ± 1,0 см и длиной 92,5 ± 9,0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11,6 ± 1,0 см и длиной 92,5 ± 9,0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 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9 групповых упаковки (45 шт) с ортопедическими шинами типа SPLINT-3 размер 7,5см х 87,5см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SPLINT-4, размером 10,0 см х 37,5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"MARAI",типаSPLINT-4 шириной 10,0±1,0 см и длиной 37,5±3,7см. Нижний нетканый материал белого цвета, толщиной 3,18 ± 1,0 мм, шириной 14,2 ± 1,4 см и длиной 42,5 ± 4,0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14,5 ± 1,4 см и длиной 42,5 ± 4,0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18 групповых упаковки (90 шт) с ортопедическими шинами типа SPLINT-4 размер 10,0см х 37,5см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SPLINT-3, размером 7,5см х30,0см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 SPLINT-3 шириной 7,5±0,75 см и длиной 30,0±3,0см. Нижний нетканый материал белого цвета, толщиной 3,18 ± 1,0 мм, шириной 11,3 ± 1,0 см и длиной 35,0 ± 3,5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11,6 ± 1,0 см и длиной 35,0 ± 3,5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24 групповых упаковки (120шт) с ортопедическими шинами типа SPLINT-3 размер 7,5см х 30,0см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CAST-5, размером 12,5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CAST-5 имеет длину 360,0 ± 20,0 см и ширину 12,5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CAST-5 входят подкладочный чулок шириной 10,0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10,0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CAST-4, размером 10,0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CAST-4 имеет длину 360,0 ± 20,0 см и ширину 10,0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CAST-4 входят подкладочный чулок шириной 10,0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10,0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CAST-3, размером 7,5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CAST-3 имеет длину 360,0 ± 20,0 см и ширину 7,5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CAST-3 входят подкладочный чулок шириной 7,5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7,5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CAST-2, размером 5,0 см х 3,6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CAST-2 имеет длину 360,0 ± 20,0 см и ширину 5,0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CAST-2 входят подкладочный чулок шириной 5,0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5,0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"Surgical-Ort" ортопедические латексные текстурированные неопудренные стерильные, размерами: 6.0, 6.5, 7.0, 7.5, 8.0, 8.5, 9.0, в упаковке 1 пара, 50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Ort" ортопедические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FFP3 (без клапана) на резинке, в упаковке 50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"Surgical-Gin" гинекологические (с высокими манжетами) латексные гладкие неопудренные стерильные, размерами 6.0; 6,5; 7,0; 7,5; 8,0; 8,5; 9,0 в упаковке 1 пара, в коробке 50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Gin" гинекологические (с высокими манжетами) латексные гладкие неопудренные стерильные, размерами 6.0; 6,5; 7,0; 7,5; 8,0; 8,5; 9,0 в упаковке 1 пара, в коробке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"Surgical-Microtex" микрохирургические латексные текстурированные неопудренные стерильные, размерами 6.0; 6,5; 7,0; 7,5; 8,0; 8,5; 9,0, в упаковке 1 пара, 50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"Surgical-Microtex" микрохирургические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"Surgical-Double" двойные латексные текстурированные неопудренные стерильные, размерами 6.0; 6,5; 7,0; 7,5; 8,0; 8,5; 9,0 в упаковке 1 пара, 50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Double" двойные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FFP3 (с клапаном) на резинке, в упаковке 40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FFP2 (с клапаном) на резинке, в упаковке 40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FFP2 (без клапана) на резинке, в упаковке 50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 - 2, размером 5,0 см х 25,0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7"/>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"MARAI",типаSPLINT-2 шириной 5,0 ± 0,5 см и длиной 25,0 ± 2,5 см. Нижний нетканый материал белого цвета, толщиной 3,18 ± 1,0 мм, шириной 9,2 ± 0,9 см и длиной 30,0 ± 3,0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9,2 ± 0,9 см и длиной 30,0 ± 3,0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w:t>
            </w:r>
          </w:p>
          <w:p>
            <w:pPr>
              <w:spacing w:after="20"/>
              <w:ind w:left="20"/>
              <w:jc w:val="both"/>
            </w:pPr>
            <w:r>
              <w:rPr>
                <w:rFonts w:ascii="Times New Roman"/>
                <w:b w:val="false"/>
                <w:i w:val="false"/>
                <w:color w:val="000000"/>
                <w:sz w:val="20"/>
              </w:rPr>
              <w:t>
Транспортная упаковка по 24 групповых упаковки (120 шт) с ортопедическими шинами типа SPLINT-2 размер 5,0 см х 25,0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SPLINT-5, размером 12,5 см х 112,5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SPLINT-5 шириной 12,5±1,25 см и длиной 112,5±11,2см. Нижний нетканый материал белого цвета, толщиной 3,18 ± 1,0 мм, шириной 16,3 ± 1,6 см и длиной 117,5 ± 11,0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16,6 ± 1,6 см и длиной 117,5 ± 11,0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w:t>
            </w:r>
          </w:p>
          <w:p>
            <w:pPr>
              <w:spacing w:after="20"/>
              <w:ind w:left="20"/>
              <w:jc w:val="both"/>
            </w:pPr>
            <w:r>
              <w:rPr>
                <w:rFonts w:ascii="Times New Roman"/>
                <w:b w:val="false"/>
                <w:i w:val="false"/>
                <w:color w:val="000000"/>
                <w:sz w:val="20"/>
              </w:rPr>
              <w:t>
Транспортная упаковка по 6 групповых упаковки (30 шт) с ортопедическими шинами типа SPLINT-5 размер 12,5см х 112,5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FFP3 (с клапаном) на резинках, в упаковке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FFP3 (с клапаном) на резинках, в упаковке №25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FFP1 (без клапана) на резинке, в упаковке 50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FFP1 (с клапаном) на резинке, в упаковке 40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медицинская стерильная двусторонняя для забора крови, черная, 0,7х25 мм, 22Gx1.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двухсторонняя зеленая для пациентов с нормальными венами (стандартная 21G*1 1/2, 0,8*38мм)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двухстронняя черная для взрослых и детей тонкими венами (стандартная 22G*1 1/2; 0,7*38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9"/>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 желтая для забора большого объема крови из крупных вен (короткая 20G*1; 0,9*25мм)</w:t>
            </w:r>
          </w:p>
          <w:bookmarkEnd w:id="39"/>
          <w:p>
            <w:pPr>
              <w:spacing w:after="20"/>
              <w:ind w:left="20"/>
              <w:jc w:val="both"/>
            </w:pPr>
            <w:r>
              <w:rPr>
                <w:rFonts w:ascii="Times New Roman"/>
                <w:b w:val="false"/>
                <w:i w:val="false"/>
                <w:color w:val="000000"/>
                <w:sz w:val="20"/>
              </w:rPr>
              <w:t>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двухстронняя черная для взрослых и детей тонкими венами (короткая 22G*1; 0,7*25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двухсторонняя зеленая для пациентов с нормальными венами (короткая 21G*1; 0,8*25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 желтая для забора большого объема крови из крупных вен (стандартная 20G*1 1/2; 0,9*38мм)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ангиографии (инструментальный),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0"/>
          <w:p>
            <w:pPr>
              <w:spacing w:after="20"/>
              <w:ind w:left="20"/>
              <w:jc w:val="both"/>
            </w:pPr>
            <w:r>
              <w:rPr>
                <w:rFonts w:ascii="Times New Roman"/>
                <w:b w:val="false"/>
                <w:i w:val="false"/>
                <w:color w:val="000000"/>
                <w:sz w:val="20"/>
              </w:rPr>
              <w:t>
1. Простыня под пациента изготовлена из нетканого материала 160х190 – 1 шт.</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2. Халат изготовлен из нетканого материала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Салфетка впитывающая изготовлена из бумаги 22х23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Перчатки хирургические латексные - 2 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Чехол для оборудования диаметром 80 см изготовлен из полиэтилена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Чехол для оборудования изготовлен из полиэтилена 110х110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7. Ангиографическая простыня 220х340 см с двумя радиальными отверстиями, с двумя бедренными отверстиями, с двумя прозрачными боковыми полосами изготовлена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8. Марлевые тампоны, изготовлены из марли 10х10 см – 30 шт.</w:t>
            </w:r>
          </w:p>
          <w:p>
            <w:pPr>
              <w:spacing w:after="20"/>
              <w:ind w:left="20"/>
              <w:jc w:val="both"/>
            </w:pPr>
            <w:r>
              <w:rPr>
                <w:rFonts w:ascii="Times New Roman"/>
                <w:b w:val="false"/>
                <w:i w:val="false"/>
                <w:color w:val="000000"/>
                <w:sz w:val="20"/>
              </w:rPr>
              <w:t>
</w:t>
            </w:r>
            <w:r>
              <w:rPr>
                <w:rFonts w:ascii="Times New Roman"/>
                <w:b w:val="false"/>
                <w:i w:val="false"/>
                <w:color w:val="000000"/>
                <w:sz w:val="20"/>
              </w:rPr>
              <w:t>9. Скальпель №11 изготовлен из сплава металлов и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10. Артериальная игла изготовлена из сплава металлов и полимера 18 G.7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11. Шприц 5 cc ML изготовлен из полимера с иглой 21 G 1 х (4см) (зеленый)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12. Шприц 10 cc ML (красный, голубой, зеленый) изготовлен из полимера – 3 шт.</w:t>
            </w:r>
          </w:p>
          <w:p>
            <w:pPr>
              <w:spacing w:after="20"/>
              <w:ind w:left="20"/>
              <w:jc w:val="both"/>
            </w:pPr>
            <w:r>
              <w:rPr>
                <w:rFonts w:ascii="Times New Roman"/>
                <w:b w:val="false"/>
                <w:i w:val="false"/>
                <w:color w:val="000000"/>
                <w:sz w:val="20"/>
              </w:rPr>
              <w:t>
</w:t>
            </w:r>
            <w:r>
              <w:rPr>
                <w:rFonts w:ascii="Times New Roman"/>
                <w:b w:val="false"/>
                <w:i w:val="false"/>
                <w:color w:val="000000"/>
                <w:sz w:val="20"/>
              </w:rPr>
              <w:t>13. Шприц 20 10 cc ML изготовлен из полимера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14. Подкожная игла 21 G 1 х (4 см) (зеленая) изготовлена из сплава металлов и полимера–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15. Подкожная игла 22 G 1 х(4 см) (черная) изготовлена из сплава металлов и полимера–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16. Чаша диаметром изготовлена из пластика 10 см (250 cc)–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17. Чаша диаметром изготовлена из пластика 12,5 см (500 cc) – 1 шт.</w:t>
            </w:r>
          </w:p>
          <w:p>
            <w:pPr>
              <w:spacing w:after="20"/>
              <w:ind w:left="20"/>
              <w:jc w:val="both"/>
            </w:pPr>
            <w:r>
              <w:rPr>
                <w:rFonts w:ascii="Times New Roman"/>
                <w:b w:val="false"/>
                <w:i w:val="false"/>
                <w:color w:val="000000"/>
                <w:sz w:val="20"/>
              </w:rPr>
              <w:t>
18. Поднос изготовлен из полимера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нестерильные размерами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размером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1"/>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bookmarkEnd w:id="41"/>
          <w:p>
            <w:pPr>
              <w:spacing w:after="20"/>
              <w:ind w:left="20"/>
              <w:jc w:val="both"/>
            </w:pPr>
            <w:r>
              <w:rPr>
                <w:rFonts w:ascii="Times New Roman"/>
                <w:b w:val="false"/>
                <w:i w:val="false"/>
                <w:color w:val="000000"/>
                <w:sz w:val="20"/>
              </w:rPr>
              <w:t>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размером 70см х 80см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2"/>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bookmarkEnd w:id="42"/>
          <w:p>
            <w:pPr>
              <w:spacing w:after="20"/>
              <w:ind w:left="20"/>
              <w:jc w:val="both"/>
            </w:pPr>
            <w:r>
              <w:rPr>
                <w:rFonts w:ascii="Times New Roman"/>
                <w:b w:val="false"/>
                <w:i w:val="false"/>
                <w:color w:val="000000"/>
                <w:sz w:val="20"/>
              </w:rPr>
              <w:t>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размером 30см х 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Халат-медицинский "Нәрия" из нетканого материала одноразовый нестерильный размером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 +мельтблаун+спанбонд).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 размером 60см х 60см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160см х 200см,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 размером 140см х 200см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140см,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200см,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140см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160см х 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Пеленки " Нәрия "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60см х 60см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из нетканого материала одноразовые нестерильные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нестерильные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низкие из нетканого материала одноразовые нестерильные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Шапочка-берет "Нәрия" из нетканого материала одноразовая нестерильная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 Срок годности 5 лет.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 Срок годности 5 лет.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SPLINT-2 размером 5,0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SPLINT-2 состоят из синтетического материала шириной 5,0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9,2 см ± 1,0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9,2 см ± 1,0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 вложенные в коробку картонную.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SPLINT-3 размером 7,5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SPLINT-3 состоят из синтетического материала шириной 7,5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11,3 см ± 1,0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11,6 см ± 1,0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SPLINT-4 размером 10,0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SPLINT-4 состоят из синтетического материала шириной 10,0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14,2 см ± 1,5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14,5 см ± 1,5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SPLINT-5 размером 12,5 см х 450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SPLINT-5 состоят из синтетического материала шириной 12,5 см ± 1,2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16,3 см ± 1,6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16,6 см ± 1,6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SPLINT-6 размером 15,0см х450см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SPLINT-6 состоят из синтетического материала шириной 15,0 см ± 1,5 см и длиной 450,0 см ± 30,0 см. Нижний и верхний нетканый материал: белого или почти белого цвета однотонные или с надписью и\или рисунком, длиной 455,0 см ± 30,0 см. Нижний нетканый материал шириной 18,8 см ± 2,0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19,1 см ± 2,0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 размером 7м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постельного белья из нетканого материала одноразовый нестерильный - КПБ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3"/>
          <w:p>
            <w:pPr>
              <w:spacing w:after="20"/>
              <w:ind w:left="20"/>
              <w:jc w:val="both"/>
            </w:pPr>
            <w:r>
              <w:rPr>
                <w:rFonts w:ascii="Times New Roman"/>
                <w:b w:val="false"/>
                <w:i w:val="false"/>
                <w:color w:val="000000"/>
                <w:sz w:val="20"/>
              </w:rPr>
              <w:t>
1.Пододеяльник из нетканого материала 210 см х 140 см – 1 шт.</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2.Наволочка из нетканого материала 60 см х 60 см – 1 шт.</w:t>
            </w:r>
          </w:p>
          <w:p>
            <w:pPr>
              <w:spacing w:after="20"/>
              <w:ind w:left="20"/>
              <w:jc w:val="both"/>
            </w:pPr>
            <w:r>
              <w:rPr>
                <w:rFonts w:ascii="Times New Roman"/>
                <w:b w:val="false"/>
                <w:i w:val="false"/>
                <w:color w:val="000000"/>
                <w:sz w:val="20"/>
              </w:rPr>
              <w:t>
3.Простыня из нетканого материала 210 см х 160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для пациента " Нәрия " из нетканого материала одноразовая, нестерильная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CAST-1, размером 2,5 см х 1,8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CAST-1 имеет длину 180,0 ± 10,0 см и ширину 2,5 ± 0,5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CAST-1 входят подкладочный чулок шириной 2,5 ± 0,5 см, длиной 250,0 ± 15,0 см и подкладочная вата шири-ной 10,0 ± 1,0 см, длиной 250,0 ± 15,0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алюминие-вой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2,5см х 2,5 м – 1 шт, подкладочная вата размером 10,0см х 2,5 м – 1 шт., перчатки одноразовые медицинские нестерильные – 10 пар, бинт медицинский марлевый нестерильный – 2 шт (размером 5,0 м х 10,0 см и 7,0 м х 14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SPLINT-2 размером 5,0 см х 25,7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SPLINT-2 шириной 5,0 ± 0,5 см и длиной 25,7 ± 2,5 см. Нижний нетканый материал белого цвета, толщиной 3,18 ± 1,0 мм, шириной 9,2 ± 0,9 см и длиной 30,0 ± 3,0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9,2 ± 0,9 см и длиной 30,0 ± 3,0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24 групповых упаковки (120 шт) с ортопедическими шинами типа SPLINT-2 размер 5,0 см х 25,7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SPLINT-1 размером 2,5 см х 112,5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SPLINT-1 шириной 2,5 ± 0,5 см и длиной 112,5 ± 11,2 см. Нижний нетканый материал белого цвета, толщиной 3,18 ± 1,0 мм, шириной 6,5 ± 0,6 см и длиной 117,5 ± 11,0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6,5 ± 0,6 см и длиной 117,5 ± 11,0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SPLINT-1 размер 2,5 см х 112,5 см и комплектующими.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урогенитальный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урогенитальный изготовлен из АБС пластика. Зонд суживается к рабочей части, которая покрыта вискозным ворсом на длине 22±2 мм от дистального конца. На расстоянии 85±2 мм от дистального конца стержень имеет перемычку, обеспечивающую легкое отламывание рабочего конца с частью стержня. Общая длина изделия: 185±10 мм. Диаметр изделия 3+1 мм.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гинекологические стерильные одноразового применения (цервикальная щетка, цитощетка)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АБС пластика. Масса инструмента в стерилизационной (конечной) упаковке должна быть не более - 10 г.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АБС пластика. Рабочие концы инструмента имеют ложкообразную форму разных размеров. Толщина концов: 3,2+0,5/-0,2 мм и 2,6±0,2 мм. Диаметр концов: 8±0,5 и 6±0,5 мм соответственно. Общая длина изделия: 214±2 мм.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ламинированную бумагу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терапевтический стерильный одноразового применения деревянный изготовлен из лиственных пород деревьев.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 пластиковые изготовлены из АБС пластика.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Светодиодная насадка для шпателя терапевтического стерильного одноразового применения пластикового со светодиодной насадкой прилагается на каждые 100 штук изделия.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увлажняющий офтальмологический Артелак® Всплеск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препарата содержит: натрия гиалуронат 2,40 мг; калия хлорид 2,50 мг; натрия хлорид 6,70 мг; динатрия фосфат додекагидрат 0,60 мг; натрия дигидрофосфат дигидрат 0,05 мг; вода для инъекций 993,45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Скарификаторы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стерильный одноразового применения копье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Скарификаторы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стерильный одноразового применения игла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Пижама из х/б ткани. Рукав длинный, прямой. Брюки длинные. Брюки на поясе с одним рядом эластичной тесьмы (резинки). 2. Противочумный халат хирургического типа х/б ткани, длинный, при этом полы глубоко заходят одна на другую, пояс и завязки у ворота состоят из двух частей, пришитых каждая к отдельному полю, для завязывания рукавов предусматривается одна длинная тесемка. Размеры: 100, 112, 120. 3. Косынка из х/б ткани треугольная размером не менее 90 х 90х125 см 4. Капюшон из х/б ткани, закрывающий волосяную часть головы. 5. Очки "летные" с плотно прилегающим краем, конструкции, обеспечивающей их герметичность. Допускается использование средств индивидуальной защиты глаз (очки защитные) от химических и биологических факторов с изолирующей лицевой частью. 6. Носки хлопчатобумажные или из комбинированных полусинтетических тканей различных цветов. 7. Сапоги резиновые или из ПВХ, размеры 42, 43, 44. 8. Применяется ватно-марлевая маска из куска марли длиной 125 см и шириной 50 см с ровным пластом ваты длиной 25 см, шириной 17 см. Края куска марли заворачивают внахлест. Допускается применение фильтрующих средств индивидуальной защиты органов дыхания (в том числе противоаэрозольные), с изолирующей лицевой частью. 9. Нарукавники изготовлены из полиэтилена размером 48х25 см. 10. Фартук длинный изготовлен из пленки полиэтиленовой. 11. Перчатки диагностические, латексные, текстурированные или гладкие, опудренные или неопудренные, нестерильные, не менее L, XL, ХХL. Перчатки бесшовные с краями, закатанными в венчик. Манжета с валиком облегчает надевание, препятствует скатыванию и обеспечивает лучшую фиксацию. Предназначены для защиты рук и предупреждения распространения инфекции. 12. Перчатки нитриловые, неопудренные, гипоаллергенные, нестерильные, одноразовые, размером не менее L, XL, ХХL различных цветов. Перчатки бесшовные с краями, закатанными в венчик. Манжета с валиком облегчает надевание, препятствует скатыванию и обеспечивает лучшую фиксацию. Перчатки виниловые - неопудренные, нестерильные, одноразовые, с завальцованным краем, с текстурой или гладкой поверхностью, размером не менее L, XL, ХХL. Перчатки нитриловые и виниловые предназначены для защиты рук и предупреждения распространения инфекции. 13. Полотенце из ткани хлопчатобумажной "вафельной" размером – 70х70 см. 14. Пакет или сумка с ручкой из плащевой ткани, размер 42 см х 45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комплект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с капюшоном может быть изготовлен полностью из прорезиненной ткани или ламинированного нетканого материала или воздухопроницаемого нетканого материала или комбинированных нетканых материалов, у которого задняя сторона полностью или частично (спинная или подмышечная часть) из воздухопроницаемого материала, вся остальная часть из ламинированного материала, имеющий водоотталкивающее свойство. Размеры комбинезона: S, М, L, XL, XXL, XXXL. Косынка или капюшон- Материал из хлопчатобумажной ткани. Бахилы из нетканового ламинированного материала или сапоги резиновые или из ПВХ Полумаска фильтрующая со слоем активированного угля или без него. Ватно-марлевые маски состоят из одного слоя ваты и по двум слоям марли с каждой стороны ватного слоя. Марлевая маска 16-и слойная изготовлена из 100 % хлопка. Полотенце из хлопчатобумажной ткани или Салфетка впитывающая из нетканого материала. Очки защитные закрытого типа или непрямой вентиляции. Перчатки латексные и/или нитриловые и/или виниловые и/или резиновые нестерильные Пижама- Х/Б ткани. Носки- Х/Б ткани или из комбинированных синтетических тканей.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1,8 мм с иглой 21G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1,8 мм с иглой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2,4 мм с иглой 21G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2,8 мм с иглой 21G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на завязках трапециевидной формы. Швы запаяны. В заднем шве бахил запаяны завязки шириной 3 см, длиной 55 см. Ширина по стопе каждой бахилы 39-41 см, высота 60 см. Бахилы изготавливаются из нетканого материала типа СМС (Спанбонд Мелтблаун Спанбонд) с плотностями 28г/кв.м. и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для рожениц "Dolce-Pharm" из нетканого материала нестерильная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для рожениц - удобная, просторная одноразовая медицинская одежда трапециевидной формы из нетканого материала типа СМС (Спанбонд Мелтблаун Спанбонд) с плотностями 28 г/кв.м и 40 г/кв.м. Передняя часть и спинка рубашки цельнокроеные, горловина овальной формы, пройма не обработана. Плечевые и боковые швы запаяны. Длина изделия 107см; ширина 76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Нейрохирургии (Позвоночный) из нетканого материала одноразовый стерильный – КОПНХП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 10 мм. Не токсичен.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операции Кесарева сечения из нетканого материала одноразовый стерильный - КОПКС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4"/>
          <w:p>
            <w:pPr>
              <w:spacing w:after="20"/>
              <w:ind w:left="20"/>
              <w:jc w:val="both"/>
            </w:pPr>
            <w:r>
              <w:rPr>
                <w:rFonts w:ascii="Times New Roman"/>
                <w:b w:val="false"/>
                <w:i w:val="false"/>
                <w:color w:val="000000"/>
                <w:sz w:val="20"/>
              </w:rPr>
              <w:t>
1.Простыня для кесарева сечения 140 см х 240 см с отводом и карманом для жидкости - 1 шт.</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ламинированная на инструментальный стол 140 см х 200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3.ПелҰнка впитывающая 60 см х 90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4.Салфетка бумажная 20 см х 20 см - 4 шт.</w:t>
            </w:r>
          </w:p>
          <w:p>
            <w:pPr>
              <w:spacing w:after="20"/>
              <w:ind w:left="20"/>
              <w:jc w:val="both"/>
            </w:pPr>
            <w:r>
              <w:rPr>
                <w:rFonts w:ascii="Times New Roman"/>
                <w:b w:val="false"/>
                <w:i w:val="false"/>
                <w:color w:val="000000"/>
                <w:sz w:val="20"/>
              </w:rPr>
              <w:t>
5.Чехол Мейо на инструментальный стол 140 см х 80 см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Нейрохирургии (Краниотомии) из нетканого материала одноразовый стерильный –КОПНХК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5"/>
          <w:p>
            <w:pPr>
              <w:spacing w:after="20"/>
              <w:ind w:left="20"/>
              <w:jc w:val="both"/>
            </w:pPr>
            <w:r>
              <w:rPr>
                <w:rFonts w:ascii="Times New Roman"/>
                <w:b w:val="false"/>
                <w:i w:val="false"/>
                <w:color w:val="000000"/>
                <w:sz w:val="20"/>
              </w:rPr>
              <w:t>
1.Простыня 140 см х 220 см с адгезивным полем диаметром 12,2 см - 1 шт.</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140 см х 220 см с адгезивным полем диаметром 12,2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3.ПелҰнка впитывающая 60 см х 60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ламинированная 80 см х 70 см на инструментальный стол - 1 шт.</w:t>
            </w:r>
          </w:p>
          <w:p>
            <w:pPr>
              <w:spacing w:after="20"/>
              <w:ind w:left="20"/>
              <w:jc w:val="both"/>
            </w:pPr>
            <w:r>
              <w:rPr>
                <w:rFonts w:ascii="Times New Roman"/>
                <w:b w:val="false"/>
                <w:i w:val="false"/>
                <w:color w:val="000000"/>
                <w:sz w:val="20"/>
              </w:rPr>
              <w:t>
5.Чехол Мейо на инструментальный стол 140 см х 80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Неонатолога из нетканого материала одноразовый стерильный - КН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6"/>
          <w:p>
            <w:pPr>
              <w:spacing w:after="20"/>
              <w:ind w:left="20"/>
              <w:jc w:val="both"/>
            </w:pPr>
            <w:r>
              <w:rPr>
                <w:rFonts w:ascii="Times New Roman"/>
                <w:b w:val="false"/>
                <w:i w:val="false"/>
                <w:color w:val="000000"/>
                <w:sz w:val="20"/>
              </w:rPr>
              <w:t>
1.Простыня ламинированная 80 см х 60 см с отверстием 4,5 см х 7,2 см - 1 шт.</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ламинированная 80 см х 60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3.Салфетка бумажная 20 см х 20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4.Халат медицинский (S, M, L, XL) - 1 шт.</w:t>
            </w:r>
          </w:p>
          <w:p>
            <w:pPr>
              <w:spacing w:after="20"/>
              <w:ind w:left="20"/>
              <w:jc w:val="both"/>
            </w:pPr>
            <w:r>
              <w:rPr>
                <w:rFonts w:ascii="Times New Roman"/>
                <w:b w:val="false"/>
                <w:i w:val="false"/>
                <w:color w:val="000000"/>
                <w:sz w:val="20"/>
              </w:rPr>
              <w:t>
5.Шапочка - берет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Офтальмологов из нетканого материала одноразовый стерильный -КОПОФ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47"/>
          <w:p>
            <w:pPr>
              <w:spacing w:after="20"/>
              <w:ind w:left="20"/>
              <w:jc w:val="both"/>
            </w:pPr>
            <w:r>
              <w:rPr>
                <w:rFonts w:ascii="Times New Roman"/>
                <w:b w:val="false"/>
                <w:i w:val="false"/>
                <w:color w:val="000000"/>
                <w:sz w:val="20"/>
              </w:rPr>
              <w:t>
 </w:t>
            </w:r>
          </w:p>
          <w:bookmarkEnd w:id="47"/>
          <w:p>
            <w:pPr>
              <w:spacing w:after="20"/>
              <w:ind w:left="20"/>
              <w:jc w:val="both"/>
            </w:pPr>
            <w:r>
              <w:rPr>
                <w:rFonts w:ascii="Times New Roman"/>
                <w:b w:val="false"/>
                <w:i w:val="false"/>
                <w:color w:val="000000"/>
                <w:sz w:val="20"/>
              </w:rPr>
              <w:t>
1. Простыня 120 см х 100 см с адгезивным отверстием 4,5 см х 7,2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на пациента 140 см х 80 см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Чехол Мейо на инструментальный стол 140 см х 80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Шапочка - берет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Салфетка бумажная 20 см х 20 см - 4 шт.</w:t>
            </w:r>
          </w:p>
          <w:p>
            <w:pPr>
              <w:spacing w:after="20"/>
              <w:ind w:left="20"/>
              <w:jc w:val="both"/>
            </w:pPr>
            <w:r>
              <w:rPr>
                <w:rFonts w:ascii="Times New Roman"/>
                <w:b w:val="false"/>
                <w:i w:val="false"/>
                <w:color w:val="000000"/>
                <w:sz w:val="20"/>
              </w:rPr>
              <w:t>
6. Пеленка впитывающая 60 см х 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Офтальмологов из нетканого материала одноразовый стерильный - КОПОФ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8"/>
          <w:p>
            <w:pPr>
              <w:spacing w:after="20"/>
              <w:ind w:left="20"/>
              <w:jc w:val="both"/>
            </w:pPr>
            <w:r>
              <w:rPr>
                <w:rFonts w:ascii="Times New Roman"/>
                <w:b w:val="false"/>
                <w:i w:val="false"/>
                <w:color w:val="000000"/>
                <w:sz w:val="20"/>
              </w:rPr>
              <w:t>
1. Простыня 100 см х 100 см с карманом и адгезивным отверстием - 1 шт.</w:t>
            </w:r>
          </w:p>
          <w:bookmarkEnd w:id="48"/>
          <w:p>
            <w:pPr>
              <w:spacing w:after="20"/>
              <w:ind w:left="20"/>
              <w:jc w:val="both"/>
            </w:pPr>
            <w:r>
              <w:rPr>
                <w:rFonts w:ascii="Times New Roman"/>
                <w:b w:val="false"/>
                <w:i w:val="false"/>
                <w:color w:val="000000"/>
                <w:sz w:val="20"/>
              </w:rPr>
              <w:t>
2. Салфетка 70 см х 80 см ламинированная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Комплект"Н?рия" операционных покрытий для Травматологии из нетканого материала одноразовый стерильный -КОПТ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9"/>
          <w:p>
            <w:pPr>
              <w:spacing w:after="20"/>
              <w:ind w:left="20"/>
              <w:jc w:val="both"/>
            </w:pPr>
            <w:r>
              <w:rPr>
                <w:rFonts w:ascii="Times New Roman"/>
                <w:b w:val="false"/>
                <w:i w:val="false"/>
                <w:color w:val="000000"/>
                <w:sz w:val="20"/>
              </w:rPr>
              <w:t>
1.Простыня с адгезивным краем 200 см х 140 см - 1 шт.</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хирургическая 200 см х 140 см с U образным вырезом 20 см х 60 см с адгезивными краями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200 см х 140 см на операционный стол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4.Чехол на руку/ногу 30 см х 70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5.Адгезивная лента 4 см х 50 см - 1 шт.</w:t>
            </w:r>
          </w:p>
          <w:p>
            <w:pPr>
              <w:spacing w:after="20"/>
              <w:ind w:left="20"/>
              <w:jc w:val="both"/>
            </w:pPr>
            <w:r>
              <w:rPr>
                <w:rFonts w:ascii="Times New Roman"/>
                <w:b w:val="false"/>
                <w:i w:val="false"/>
                <w:color w:val="000000"/>
                <w:sz w:val="20"/>
              </w:rPr>
              <w:t>
6.Чехол Мейо на инструментальный стол 140 см х 80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"Dolce-Pharm" из нетканого материала нестерильный одноразового применения,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нестерильный одноразового применения размерами: S, M, L, XL, XXL из нетканого материала с длинными рукавами, низ рукава на манжетах, с завязками на поясе и на горловине, расположенными сзади. Изготавливается из нетканого материала типа СМС (Спанбонд Мелтблаун Спанбонд) с плотностями 28 г/м? и 40 г/м? , СММС (Спанбонд-Мелтблаун-Мелтблаун-Спанбонд) с плотностью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"Dolce-Pharm" одноразовый, стерильный, Комплект для ангиографии №1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"Dolce-Pharm" одноразовый, стерильный имеет следующий состав: 1. Чехол на инструментальный стол, размер 145*80 см, количество – 1 шт., изготовлен нетканого материала; 2. Простыня операционная, размер 190*160 см, количество – 1 шт., изготовлена из нетканого материала; 3. Простыня для ангиографии, размер 300*180 см с двумя отверстиями, количество – 1 шт., изготовлена из нетканого материала; 4. Фиксатор для трубок с двумя отверстиями, количество - 1 шт., изготовлен из нетканого материала; 5. Салфетка впитывающая, размер 21*23 см, количество – 2 шт., изготовлена из бумаги; 6. Лента операционная, размер 50*10 см, количество - 1 шт., изготовлена из нетканого материала с липкой фиксацией. Комплект для ангиографии №1 "Dolce-Pharm" одноразовый, стерильный имеет следующий состав: 1. Простыня для ангиографии, размер 300*180 см с двумя отверстиями, количество – 1 шт., изготовлена из нетканого материала; 2. Фиксатор для трубок с двумя отверстиями, количество - 1 шт., изготовлен из нетканого материала; 3. Салфетка впитывающая, размер 21*23 см, количество – 2 шт., изготовлена из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клип-берет "Dolce-Pharm" из нетканого материала нестерильная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клип-берет – изделие прямоугольной формы из плотно сложенных между собой складок в виде гармошки. Крайние складки образуют резинку шапочки шириной 3±1 см и диаметром 19±1 см. По бокам материал плотно склеен, что дает возможность при раскрытии шапочки приобретать материалу форму головы. Изготавливается из нетканого материала с плотностями 10 г/кв.м и 20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Шапочка-колпак "Dolce-Pharm" из нетканого материала нестерильная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 изделие дугообразной формы с завязками на затылке. Изготавливается из нетканого материала с плотностью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пациента "Dolce-Pharm" из нетканого материала нестерильный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пациента "Dolce-Pharm" из нетканого материала нестерильный одноразового применения, имеет следующую комплектацию: 1. Рубашка - удобная, просторная одноразовая медицинская одежда трапециевидной формы. 2. Бахилы низкие четырехугольной формы на одинарных или двойных резинках. 3. Шапочка клип-берет – изделие прямоугольной формы из плотно сложенных между собой складок в виде гармошки. Комплект изготавливается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20 см х 300 см представляет собой полосы медицинской марли, пропитанные гипсовой массой, равномерно распределенной по марле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10 см х 300 см представляет собой полосы медицинской марли, пропитанные гипсовой массой, равномерно распределенной по марле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15 см х 300 см представляет собой полосы медицинской марли, пропитанные гипсовой массой, равномерно распределенной по марле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нестерильные, одноразового применения имеют размеры: 40*30 см, 80*70 см. Изготавливаются из нетканого материала типа СМС (Спанбонд Мелтблаун Спанбонд) с плотностями 28 г/кв.м и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операции на бедре "Dolce-Pharm" одноразовый, стерильный, Комплект для операции на бедре №1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операции на бедре "Dolce-Pharm" одноразовый, стерильный имеет следующий состав: 1. Чехол на инструментальный стол, размер 145*80 см, количество – 1 шт., изготовлен нетканого материала; 2. Простыня с адгезивным краем, размер 180*160 см, количество - 1 шт., изготовлена из нетканого материала; 3. Простыня с адгезивным краем, размер 240*160 см, количество - 1 шт., изготовлена из нетканого материала; 4. Простыня с вырезом, размер 250*180 см, количество - 1 шт., изготовлена из нетканого материала; 5. Простыня влагонепроницаемая с адгезивным краем, размер 90*80 см, количество - 2 шт., изготовлена из нетканого материала; 6. Простыня на операционный стол, размер 190*160 см, количество - 1 шт., изготовлена из нетканого материала; 7. Лента операционная, размер 50*10 см, количество - 3 шт., изготовлена из полимеров и бумаги; 8. Бахила-чулок, размер 120*34 см, количество - 1 шт, изготовлена из нетканого материала. Комплект для операции на бедре №1 "Dolce-Pharm" одноразовый, стерильный имеет следующий состав: 1. Простыня с адгезивным краем, размер 180*160 см, количество - 1 шт., изготовлена из нетканого материала; 2. Простыня с адгезивным краем, размер 240*160 см, количество - 1 шт., изготовлена из нетканого материала; 3. Простыня с вырезом, размер 250*180 см, количество - 1 шт., изготовлена из нетканого материала; 4. Простыня влагонепроницаемая с адгезивным краем, размер 90*80 см, количество - 2 шт., изготовлена из нетканого материала; 5. Лента операционная, размер 50*10 см, количество - 3 шт., изготовлена из полимеров и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кесарева сечения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кесарева сечения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большая операционная, размер 190*160 см, количество – 1 шт., изготовлена из нетканого материала; 3. Простыня малая операционная, размер 120*160 см, количество - 1 шт., изготовлена из нетканого материала; 4. Простыня операционная, размер 250*160 см, с отверстием, карманом, отводом и инцизионной пленкой, количество - 1 шт., изготовлена из нетканого материала; 5. Салфетка впитывающая, размер 21*23 см, количество - 4 шт., изготовлена из бумаги; 6. Лента операционная, размер 50*10 см, количество - 2 шт., изготовлена из нетканого материала с липкой фиксацией.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Шапочка-шлем "Dolce-Pharm" из нетканого материала нестерильная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шлем - изделие в виде шлема с центральным швом на лбу, цельнокроеными завязками и вырезом-отверстием в виде капли. Изготавливается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аортокоронарного шунтирования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АКШ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операционная, размер 100*80 см, количество - 1 шт., изготовлена из нетканого материала; 3. Простыня с периниальным покрытием, размер 230*180 см, и вырезом 20*100 см, количество - 1 шт., изготовлена из нетканого материала; 4. Простыня торакальная, размер 330*300/200 см, с отверстием и карманом-приемником, количество - 1 шт., изготовлена из нетканого материала; 5. Простыня, размер 180*250 см, с вырезом и адгезивным краем, количество – 1 шт., изготовлена из нетканого материала; 6. Карман-приемник, размер 50*75/20 см, количество - 1 шт., изготовлен из полипропилена; 7. Лента операционная, размер 50*10 см, количество - 1 шт., изготовлена из нетканого материала с липкой фиксацией; 8. Бахилы–носки, количество - 1 пара, изготовлены из нетканого материала.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"Dolce-Pharm" из нетканого материала стерильные, одноразового применения, размерами: 70*80 см, 70*40 см, 70*70 см, 80*40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стерильные, одноразового применения имеют размеры: 70*80 см; 70*40 см; 70*70 см; 80*40 см.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стерильные, одноразового применения имеют размеры: 70*80 см; 70*40 см; 70*70 см; 80*40 см.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стерильный, одноразового применения, с длинным или коротким рукавом,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одежды для хирурга состоит из туники и брюк. Туника прямого силуэта, перед и спинка цельнокроеные. Рукава втачные рубашечные длиной до запястья, по низу рукава притачана эластичная манжета, либо рукава рубашечные короткие. Горловина имеет "V" образный вырез. Брюки классической формы на завязках. Боковой шов отсутствует.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или радиационным методом стерилизации.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стерильный, одноразового применения, с длинным или коротким рукавом,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одежды для хирурга состоит из туники и брюк. Туника прямого силуэта, перед и спинка цельнокроеные. Рукава втачные рубашечные длиной до запястья, по низу рукава притачана эластичная манжета, либо рукава рубашечные короткие. Горловина имеет "V" образный вырез. Брюки классической формы на завязках. Боковой шов отсутствует.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или радиационным методом стерилизации.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для лапароскопии "Dolce-Pharm", одноразовый, стерильный, Комплект белья для лапароскопии №1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лапароскопии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операционная, размер 190*160 см, количество – 1 шт., изготовлена из нетканого материала; 3. Простыня для лапароскопии, размер 280*180 см с отверстием, двумя карманами на липкой фиксации, инцизионной пленкой и дополнительными вставками из нетканого материала с отверстиями для трубок, количество – 1 шт., изготовлена из нетканого материала; 4. Салфетка впитывающая, размер 21*23 см, количество – 4 шт., изготовлена из бумаги; 5. Лента операционная, размер 50*10 см, количество – 2 шт., изготовлена из нетканого материала с липкой фиксацией. Комплект для лапароскопии №1 "Dolce-Pharm", одноразовый стерильный имеет следующий состав: 1. Простыня для лапароскопии, размер 280*180 см с отверстием, двумя карманами на липкой фиксации, инцизионной пленкой и дополнительными вставками из нетканого материала с отверстиями для трубок, количество – 1 шт., изготовлена из нетканого материала; 2. Простыня операционная, размер 190*160 см, количество – 1 шт., изготовлена из нетканого материала; 3. Салфетка впитывающая, размер 21*23 см, количество – 4 шт., изготовлена из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"Dolce-Pharm" из нетканого материала нестерильный, одноразового применения № 1, Комплект постельного белья "Dolce-Pharm" из нетканого материала нестерильный, одноразового применения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"Dolce-Pharm" из нетканого материала нестерильный, одноразового применения № 1: 1. наволочка 80*70см – 1 шт. 2. простыня 200*160см – 1 шт. 3. пододеяльник 200*160см – 1 шт. Комплект постельного белья "Dolce-Pharm" из нетканого материала нестерильный, одноразового применения № 2: 1. простыня 200*160см – 1 шт. 2. пододеяльник 200*160см – 1 шт. Изготавливаются из нетканого материала типа СМС (Спанбонд Мелтблаун Спанбонд) с плотностями 28 г/кв.м. и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"Н?рия" гинекологический для патологии шейки матки одноразовый стерильный - КГ-ПШМ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0"/>
          <w:p>
            <w:pPr>
              <w:spacing w:after="20"/>
              <w:ind w:left="20"/>
              <w:jc w:val="both"/>
            </w:pPr>
            <w:r>
              <w:rPr>
                <w:rFonts w:ascii="Times New Roman"/>
                <w:b w:val="false"/>
                <w:i w:val="false"/>
                <w:color w:val="000000"/>
                <w:sz w:val="20"/>
              </w:rPr>
              <w:t>
1. Салфетка подкладная 70 см х 80 см - 1 шт.</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 Шпатель Эйера - ложка Фолькмана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Зеркало Куско одноразовое (S, М, L)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Перчатки латексные - 1 пара</w:t>
            </w:r>
          </w:p>
          <w:p>
            <w:pPr>
              <w:spacing w:after="20"/>
              <w:ind w:left="20"/>
              <w:jc w:val="both"/>
            </w:pPr>
            <w:r>
              <w:rPr>
                <w:rFonts w:ascii="Times New Roman"/>
                <w:b w:val="false"/>
                <w:i w:val="false"/>
                <w:color w:val="000000"/>
                <w:sz w:val="20"/>
              </w:rPr>
              <w:t>
5. ПелҰнка впитывающая 60 см х 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"Н?рия" гинекологический для патологии шейки матки одноразовый стерильный - КГ-ПШМ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51"/>
          <w:p>
            <w:pPr>
              <w:spacing w:after="20"/>
              <w:ind w:left="20"/>
              <w:jc w:val="both"/>
            </w:pPr>
            <w:r>
              <w:rPr>
                <w:rFonts w:ascii="Times New Roman"/>
                <w:b w:val="false"/>
                <w:i w:val="false"/>
                <w:color w:val="000000"/>
                <w:sz w:val="20"/>
              </w:rPr>
              <w:t>
1. Салфетка подкладная из нетканого материала 30 см х 40 см - 1 шт.</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Шпатель Эйера - ложка Фолькмана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Зеркало Куско одноразовое (S, М, L) - 1 шт.</w:t>
            </w:r>
          </w:p>
          <w:p>
            <w:pPr>
              <w:spacing w:after="20"/>
              <w:ind w:left="20"/>
              <w:jc w:val="both"/>
            </w:pPr>
            <w:r>
              <w:rPr>
                <w:rFonts w:ascii="Times New Roman"/>
                <w:b w:val="false"/>
                <w:i w:val="false"/>
                <w:color w:val="000000"/>
                <w:sz w:val="20"/>
              </w:rPr>
              <w:t>
4. Перчатки латексные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"Dolce-Pharm" из нетканого материала стерильный, одноразового применения размерами: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"Dolce-Pharm" из нетканого материала стерильный одноразового применения размерами: S, M, L, XL, XXL. Силуэт прямой, полочка цельнокроенная, спинка состоит из двух частей без застежки. Рукава рубашечные, втачные длиной до запястья с центральным верхним швом. По низу рукава притачивается эластичная манжета (трикотажное полотно). Горловина с притачной стойкой, переходящей сзади в завязки. По линии талии пояс. Пояс закреплен на уровне талии по центру полочки коротким швом. Изготавливаются из нетканого материала типа СМС (Спанбонд Мелтблаун Спанбонд) плотностью 28 г/м? и 40 г/м?, СММС (Спанбонд Мелтблаун Мелтблаун Спанбонд)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"Н?рия" смотровой гинекологический одноразовый стерильный - КГ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2"/>
          <w:p>
            <w:pPr>
              <w:spacing w:after="20"/>
              <w:ind w:left="20"/>
              <w:jc w:val="both"/>
            </w:pPr>
            <w:r>
              <w:rPr>
                <w:rFonts w:ascii="Times New Roman"/>
                <w:b w:val="false"/>
                <w:i w:val="false"/>
                <w:color w:val="000000"/>
                <w:sz w:val="20"/>
              </w:rPr>
              <w:t>
1.Салфетка подкладная 70 см х 80 см - 1 шт.</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2.Шпатель Эйера - цитощҰтка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3.Зеркало Куско одноразовое (S, М, L)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4.Перчатки латексные - 1 пара</w:t>
            </w:r>
          </w:p>
          <w:p>
            <w:pPr>
              <w:spacing w:after="20"/>
              <w:ind w:left="20"/>
              <w:jc w:val="both"/>
            </w:pPr>
            <w:r>
              <w:rPr>
                <w:rFonts w:ascii="Times New Roman"/>
                <w:b w:val="false"/>
                <w:i w:val="false"/>
                <w:color w:val="000000"/>
                <w:sz w:val="20"/>
              </w:rPr>
              <w:t>
5.Бахилы низкие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с капюшоном "Dolce-Pharm" из нетканого материала нестерильный,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с капюшоном "Dolce-Pharm" из нетканого материала нестерильный, одноразового применения, полуприлегающего силуэта, без боковых швов, спинка с центральным швом, полочка с центральной застежкой. На спинке по талии притачана резинка. Размеры: M, L. Изготавливается из нетканого материала типа СМС (Спанбонд Мелтблаун Спанбонд) с плотностью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низкие "Dolce-Pharm" из нетканого материала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низкие четырехугольной формы на резинках. Боковые стороны пропаяны, а верхние скреплены резинкой. Длина каждой бахилы 39±2 см, высота 16±2 см, ширина резинки 3,5±1 мм. Бахилы изготавливаются из нетканого материала типа СС (Спанбонд Спанбонд) с плотностью 28г/ 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стоматологические "Dolce-Pharm" нестерильные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размером 40*50 см состоит из двух слоев рифленой бумаги и прочного одного слоя полиэтиленовой пленки. Обладает хорошей впитываемостью и влагозащитными свойствами.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L - 5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S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(Спонж абдоминальный марлевый с рентгеноконтрастной пластиной, с петлей, 45×45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М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М - 5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S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S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марлевый без резинового кольца, без рентгеноконтрастной нити 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S - 5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М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L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S - 10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 (Тампон нетканый без резинового кольца L - 5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"Н?рия" из нетканого материала одноразовая нестерильная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пл. 28 г/м.кв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"Н?рия" из нетканого материала одноразовая нестерильная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пл. 40 г/м.кв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 рукав "Н?рия" на эндоскопический инструментарий из нетканого материла одноразовый стерильный – ЧР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 2 см. Не токсичен.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 рукав "Н?рия" на эндоскопический инструментарий из нетканого материла одноразовый стерильный – ЧР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 2 см. Не токсичен.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операции на позвоночнике, одноразовый стерильный – КОБ –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3"/>
          <w:p>
            <w:pPr>
              <w:spacing w:after="20"/>
              <w:ind w:left="20"/>
              <w:jc w:val="both"/>
            </w:pPr>
            <w:r>
              <w:rPr>
                <w:rFonts w:ascii="Times New Roman"/>
                <w:b w:val="false"/>
                <w:i w:val="false"/>
                <w:color w:val="000000"/>
                <w:sz w:val="20"/>
              </w:rPr>
              <w:t>
1. Простыня 225 см х 320 см, с отверстием 11 см х 22 см, с адгезивными краями, с впитывающим слоем вокруг области операционного поля – 1 шт.</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на инструментальный стол 150 см х 190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Полотенце из нетканого материала 30 см х 40 см – 2 шт.</w:t>
            </w:r>
          </w:p>
          <w:p>
            <w:pPr>
              <w:spacing w:after="20"/>
              <w:ind w:left="20"/>
              <w:jc w:val="both"/>
            </w:pPr>
            <w:r>
              <w:rPr>
                <w:rFonts w:ascii="Times New Roman"/>
                <w:b w:val="false"/>
                <w:i w:val="false"/>
                <w:color w:val="000000"/>
                <w:sz w:val="20"/>
              </w:rPr>
              <w:t>
4. Чехол Мейо на инструментальный стол комбинированный 80 см х 145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операции на позвоночнике, одноразовый стерильный – КОБ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4"/>
          <w:p>
            <w:pPr>
              <w:spacing w:after="20"/>
              <w:ind w:left="20"/>
              <w:jc w:val="both"/>
            </w:pPr>
            <w:r>
              <w:rPr>
                <w:rFonts w:ascii="Times New Roman"/>
                <w:b w:val="false"/>
                <w:i w:val="false"/>
                <w:color w:val="000000"/>
                <w:sz w:val="20"/>
              </w:rPr>
              <w:t>
1. Простыня операционная из нетканого материала 160 см х 110 см – 2 шт.</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из нетканого материала 300 см х 160 см, с отверстием 7 см х 18 см с инцизной пленкой – 1 шт.</w:t>
            </w:r>
          </w:p>
          <w:p>
            <w:pPr>
              <w:spacing w:after="20"/>
              <w:ind w:left="20"/>
              <w:jc w:val="both"/>
            </w:pPr>
            <w:r>
              <w:rPr>
                <w:rFonts w:ascii="Times New Roman"/>
                <w:b w:val="false"/>
                <w:i w:val="false"/>
                <w:color w:val="000000"/>
                <w:sz w:val="20"/>
              </w:rPr>
              <w:t>
3. Салфетка бумажная впитывающая 22 см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полушарной операции одноразовый, стерильный – КОБ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5"/>
          <w:p>
            <w:pPr>
              <w:spacing w:after="20"/>
              <w:ind w:left="20"/>
              <w:jc w:val="both"/>
            </w:pPr>
            <w:r>
              <w:rPr>
                <w:rFonts w:ascii="Times New Roman"/>
                <w:b w:val="false"/>
                <w:i w:val="false"/>
                <w:color w:val="000000"/>
                <w:sz w:val="20"/>
              </w:rPr>
              <w:t>
1.Карман-приҰмник с адгезивным краем из нетканого материала 55 см х 65 см – 1 шт.</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2.Чехол защитный диаметр 60 см, из нетканого материала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из нетканого материала 160 см х 140 см с адгезивным вырезом 30 см х 40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с адгезивным краем, из нетканого материала 210 см х 160 см – 1 шт.</w:t>
            </w:r>
          </w:p>
          <w:p>
            <w:pPr>
              <w:spacing w:after="20"/>
              <w:ind w:left="20"/>
              <w:jc w:val="both"/>
            </w:pPr>
            <w:r>
              <w:rPr>
                <w:rFonts w:ascii="Times New Roman"/>
                <w:b w:val="false"/>
                <w:i w:val="false"/>
                <w:color w:val="000000"/>
                <w:sz w:val="20"/>
              </w:rPr>
              <w:t>
5.Салфетка впитывающая, из нетканого материала 22 см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стоматологический для имплантации, одноразовый стерильный – КОБ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56"/>
          <w:p>
            <w:pPr>
              <w:spacing w:after="20"/>
              <w:ind w:left="20"/>
              <w:jc w:val="both"/>
            </w:pPr>
            <w:r>
              <w:rPr>
                <w:rFonts w:ascii="Times New Roman"/>
                <w:b w:val="false"/>
                <w:i w:val="false"/>
                <w:color w:val="000000"/>
                <w:sz w:val="20"/>
              </w:rPr>
              <w:t>
1. Простыня 100 см х 160 см из нетканого материала, с овальным отверстием 7 см х 10 см – 1 шт.</w:t>
            </w:r>
          </w:p>
          <w:bookmarkEnd w:id="56"/>
          <w:p>
            <w:pPr>
              <w:spacing w:after="20"/>
              <w:ind w:left="20"/>
              <w:jc w:val="both"/>
            </w:pPr>
            <w:r>
              <w:rPr>
                <w:rFonts w:ascii="Times New Roman"/>
                <w:b w:val="false"/>
                <w:i w:val="false"/>
                <w:color w:val="000000"/>
                <w:sz w:val="20"/>
              </w:rPr>
              <w:t>
2.Салфетка впитывающая из нетканого материала 80 см х 70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липосакции, одноразовый стерильный – КОБ - 6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57"/>
          <w:p>
            <w:pPr>
              <w:spacing w:after="20"/>
              <w:ind w:left="20"/>
              <w:jc w:val="both"/>
            </w:pPr>
            <w:r>
              <w:rPr>
                <w:rFonts w:ascii="Times New Roman"/>
                <w:b w:val="false"/>
                <w:i w:val="false"/>
                <w:color w:val="000000"/>
                <w:sz w:val="20"/>
              </w:rPr>
              <w:t>
1.Простыня с адгезивным краем, из нетканого материала 90 см х 80 см – 2 шт.</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с адгезивным краем, из нетканого материала 160 см х 150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с адгезивным краем, из нетканого материала 160 см х 120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4.Салфетка впитывающая 45 см х 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5.Бахилы высокие из нетканого материала 120 см х 75 см – 1 пара</w:t>
            </w:r>
          </w:p>
          <w:p>
            <w:pPr>
              <w:spacing w:after="20"/>
              <w:ind w:left="20"/>
              <w:jc w:val="both"/>
            </w:pPr>
            <w:r>
              <w:rPr>
                <w:rFonts w:ascii="Times New Roman"/>
                <w:b w:val="false"/>
                <w:i w:val="false"/>
                <w:color w:val="000000"/>
                <w:sz w:val="20"/>
              </w:rPr>
              <w:t>
6.Адгезивная лента 50 см х 10 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"Н?рия" из нетканого материала одноразовый нестерильный – 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плотность 28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"Н?рия" из нетканого материала одноразовый нестерильный – 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плотность 40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биоматериала,нестерильный,одноразового применения,60 мл,100 мл,Контейнер для сбора биоматериала, с ложкой,нестерильный, одноразового применения,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Изготавливается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 Изделие поставляется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операционных покрытий офтальмологический из нетканого материала одноразовый стерильный – КОПОФ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8"/>
          <w:p>
            <w:pPr>
              <w:spacing w:after="20"/>
              <w:ind w:left="20"/>
              <w:jc w:val="both"/>
            </w:pPr>
            <w:r>
              <w:rPr>
                <w:rFonts w:ascii="Times New Roman"/>
                <w:b w:val="false"/>
                <w:i w:val="false"/>
                <w:color w:val="000000"/>
                <w:sz w:val="20"/>
              </w:rPr>
              <w:t>
1.Простыня из нетканого материала 150 см х 200 см – 1 шт.</w:t>
            </w:r>
          </w:p>
          <w:bookmarkEnd w:id="58"/>
          <w:p>
            <w:pPr>
              <w:spacing w:after="20"/>
              <w:ind w:left="20"/>
              <w:jc w:val="both"/>
            </w:pPr>
            <w:r>
              <w:rPr>
                <w:rFonts w:ascii="Times New Roman"/>
                <w:b w:val="false"/>
                <w:i w:val="false"/>
                <w:color w:val="000000"/>
                <w:sz w:val="20"/>
              </w:rPr>
              <w:t>
2.Простыня из нетканого материала 170 см х 260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Травматологии из нетканого материала одноразовый стерильный – КОПТ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59"/>
          <w:p>
            <w:pPr>
              <w:spacing w:after="20"/>
              <w:ind w:left="20"/>
              <w:jc w:val="both"/>
            </w:pPr>
            <w:r>
              <w:rPr>
                <w:rFonts w:ascii="Times New Roman"/>
                <w:b w:val="false"/>
                <w:i w:val="false"/>
                <w:color w:val="000000"/>
                <w:sz w:val="20"/>
              </w:rPr>
              <w:t>
1.Простыня 150 см х 190 см на инструментальный стол - 1 шт.</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2.Салфетка из нетканого материала впитывающая 30 см х 40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4.Адгезивная лента 9 см х 50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5.Простыня 75 см х 90 см,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6.Простыня 150 см х 180 см,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7.Простыня 225 см х 260 см, с вырезом 10 см х 100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8.Простыня 175 см х 270 см, с вырезом 45 см х 65 см с покрытием на подлокотники - 1 шт.</w:t>
            </w:r>
          </w:p>
          <w:p>
            <w:pPr>
              <w:spacing w:after="20"/>
              <w:ind w:left="20"/>
              <w:jc w:val="both"/>
            </w:pPr>
            <w:r>
              <w:rPr>
                <w:rFonts w:ascii="Times New Roman"/>
                <w:b w:val="false"/>
                <w:i w:val="false"/>
                <w:color w:val="000000"/>
                <w:sz w:val="20"/>
              </w:rPr>
              <w:t>
9.Бахила 33 см х 110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обработки ран одноразовый стерильный – КОР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0"/>
          <w:p>
            <w:pPr>
              <w:spacing w:after="20"/>
              <w:ind w:left="20"/>
              <w:jc w:val="both"/>
            </w:pPr>
            <w:r>
              <w:rPr>
                <w:rFonts w:ascii="Times New Roman"/>
                <w:b w:val="false"/>
                <w:i w:val="false"/>
                <w:color w:val="000000"/>
                <w:sz w:val="20"/>
              </w:rPr>
              <w:t>
1.Перчатки латексные – 1 пара</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2.Марлевые шарики (тампоны) – 5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3.Салфетки из нетканого материала размерами 7 см х 7 см – 2 шт.</w:t>
            </w:r>
          </w:p>
          <w:p>
            <w:pPr>
              <w:spacing w:after="20"/>
              <w:ind w:left="20"/>
              <w:jc w:val="both"/>
            </w:pPr>
            <w:r>
              <w:rPr>
                <w:rFonts w:ascii="Times New Roman"/>
                <w:b w:val="false"/>
                <w:i w:val="false"/>
                <w:color w:val="000000"/>
                <w:sz w:val="20"/>
              </w:rPr>
              <w:t>
4.Пластиковый пинцет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цистоскопии одноразовый стерильный - КОБ –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1"/>
          <w:p>
            <w:pPr>
              <w:spacing w:after="20"/>
              <w:ind w:left="20"/>
              <w:jc w:val="both"/>
            </w:pPr>
            <w:r>
              <w:rPr>
                <w:rFonts w:ascii="Times New Roman"/>
                <w:b w:val="false"/>
                <w:i w:val="false"/>
                <w:color w:val="000000"/>
                <w:sz w:val="20"/>
              </w:rPr>
              <w:t>
1.Простыня на инструментальный стол 120 см х 140 см – 1 шт.</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2.Бахилы высокие 120 см х 70 см – 1 пара</w:t>
            </w:r>
          </w:p>
          <w:p>
            <w:pPr>
              <w:spacing w:after="20"/>
              <w:ind w:left="20"/>
              <w:jc w:val="both"/>
            </w:pPr>
            <w:r>
              <w:rPr>
                <w:rFonts w:ascii="Times New Roman"/>
                <w:b w:val="false"/>
                <w:i w:val="false"/>
                <w:color w:val="000000"/>
                <w:sz w:val="20"/>
              </w:rPr>
              <w:t>
3.Простыня 180 см х 120 см, с отверстием в области промежности 9 см х 15 см с расположенном по центру, с боковыми вырезами для ног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гинекологических операций одноразовый стерильный - КОБ –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2"/>
          <w:p>
            <w:pPr>
              <w:spacing w:after="20"/>
              <w:ind w:left="20"/>
              <w:jc w:val="both"/>
            </w:pPr>
            <w:r>
              <w:rPr>
                <w:rFonts w:ascii="Times New Roman"/>
                <w:b w:val="false"/>
                <w:i w:val="false"/>
                <w:color w:val="000000"/>
                <w:sz w:val="20"/>
              </w:rPr>
              <w:t>
1.Простыня 240 см х 120 см, с отверстием диаметром 10 см х 20 см с адгезивным краем вокруг и дополнительным впитывающим слоем вокруг области операционного поля – 1 шт.</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3.Салфетка бумажная впитывающая 25 см х 25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4.Бахилы высокие 120 см х 70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5.Простыня на операционный стол 180 см х 140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6.Адгезивная лента операционная 5 см х 50 см – 2 шт.</w:t>
            </w:r>
          </w:p>
          <w:p>
            <w:pPr>
              <w:spacing w:after="20"/>
              <w:ind w:left="20"/>
              <w:jc w:val="both"/>
            </w:pPr>
            <w:r>
              <w:rPr>
                <w:rFonts w:ascii="Times New Roman"/>
                <w:b w:val="false"/>
                <w:i w:val="false"/>
                <w:color w:val="000000"/>
                <w:sz w:val="20"/>
              </w:rPr>
              <w:t>
7.Подстилка впитывающая 60 см х 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урологических операций одноразовый, стерильный - КОБ-12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3"/>
          <w:p>
            <w:pPr>
              <w:spacing w:after="20"/>
              <w:ind w:left="20"/>
              <w:jc w:val="both"/>
            </w:pPr>
            <w:r>
              <w:rPr>
                <w:rFonts w:ascii="Times New Roman"/>
                <w:b w:val="false"/>
                <w:i w:val="false"/>
                <w:color w:val="000000"/>
                <w:sz w:val="20"/>
              </w:rPr>
              <w:t>
1.Простыня из нетканого материала 150 см х 200 см – 1 шт.</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с защитным покрытием для ног 150 см х 200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3.Адгезивная лента 10 см х 50 см – 1 шт.</w:t>
            </w:r>
          </w:p>
          <w:p>
            <w:pPr>
              <w:spacing w:after="20"/>
              <w:ind w:left="20"/>
              <w:jc w:val="both"/>
            </w:pPr>
            <w:r>
              <w:rPr>
                <w:rFonts w:ascii="Times New Roman"/>
                <w:b w:val="false"/>
                <w:i w:val="false"/>
                <w:color w:val="000000"/>
                <w:sz w:val="20"/>
              </w:rPr>
              <w:t>
4.Салфетка бумажная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урологических операций одноразовый, стерильный - КОБ-12.1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4"/>
          <w:p>
            <w:pPr>
              <w:spacing w:after="20"/>
              <w:ind w:left="20"/>
              <w:jc w:val="both"/>
            </w:pPr>
            <w:r>
              <w:rPr>
                <w:rFonts w:ascii="Times New Roman"/>
                <w:b w:val="false"/>
                <w:i w:val="false"/>
                <w:color w:val="000000"/>
                <w:sz w:val="20"/>
              </w:rPr>
              <w:t>
1.Простыня 240 см х 150 см с овальным отверстием 10 см х 20 см с адгезивным слоем вокруг – 1 шт.</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2.Чехол Мейо на инструментальный стол 145 см х 80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3.Бахилы высокие 120 см х 70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4.Подстилка 60 см х 60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5.Салфетка впитывающая 30 см х 40 см – 4 шт.</w:t>
            </w:r>
          </w:p>
          <w:p>
            <w:pPr>
              <w:spacing w:after="20"/>
              <w:ind w:left="20"/>
              <w:jc w:val="both"/>
            </w:pPr>
            <w:r>
              <w:rPr>
                <w:rFonts w:ascii="Times New Roman"/>
                <w:b w:val="false"/>
                <w:i w:val="false"/>
                <w:color w:val="000000"/>
                <w:sz w:val="20"/>
              </w:rPr>
              <w:t>
6.Адгезивная лента операционная 5 см х 60 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новорожденного одноразовый стерильный - КдН, КдН-1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новорожденного одноразовый стерильный – КдН: 1. Салфетка из нетканого материала 30 см x 30 см – 5 шт., 2. Простыня для новорожденного 100 см х100 см – 2 шт., 3. Подстилка впитывающая влагонепроницаемая 60 см x 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новорожденного одноразовый стерильный - КдН, КдН-1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новорожденного одноразовый стерильный - КдН-1: 1. Салфетка из нетканого материала 80 см х 90 см – 2 шт., 2. Подстилка впитывающая из нетканого материала 60 см х 60 см – 1 шт., 3. Браслет для идентификации из полимера – 1 шт., 4. Зажим для пуповины из полимера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оториноларингологических операций одноразовый стерильный - КОБ-1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5"/>
          <w:p>
            <w:pPr>
              <w:spacing w:after="20"/>
              <w:ind w:left="20"/>
              <w:jc w:val="both"/>
            </w:pPr>
            <w:r>
              <w:rPr>
                <w:rFonts w:ascii="Times New Roman"/>
                <w:b w:val="false"/>
                <w:i w:val="false"/>
                <w:color w:val="000000"/>
                <w:sz w:val="20"/>
              </w:rPr>
              <w:t>
1 Простыня операционная 190 см х 160 см из нетканого материала – 1 шт.</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операционная 160 см х 100 см с вырезом 7 см х 40 см из нетканого материала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операционная 175 см х 160 см из нетканого материала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Салфетка 80 см х 75 см из нетканого материала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Адгезивная лента операционная 10 см х 50 см из нетканого материала – 2 шт.</w:t>
            </w:r>
          </w:p>
          <w:p>
            <w:pPr>
              <w:spacing w:after="20"/>
              <w:ind w:left="20"/>
              <w:jc w:val="both"/>
            </w:pPr>
            <w:r>
              <w:rPr>
                <w:rFonts w:ascii="Times New Roman"/>
                <w:b w:val="false"/>
                <w:i w:val="false"/>
                <w:color w:val="000000"/>
                <w:sz w:val="20"/>
              </w:rPr>
              <w:t>
6. Салфетка 22 см х 23 см впитывающая из бумаги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оториноларингологических операций одноразовый стерильный - КОБ - 1.1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66"/>
          <w:p>
            <w:pPr>
              <w:spacing w:after="20"/>
              <w:ind w:left="20"/>
              <w:jc w:val="both"/>
            </w:pPr>
            <w:r>
              <w:rPr>
                <w:rFonts w:ascii="Times New Roman"/>
                <w:b w:val="false"/>
                <w:i w:val="false"/>
                <w:color w:val="000000"/>
                <w:sz w:val="20"/>
              </w:rPr>
              <w:t>
1. Простыня на операционный стол 190 см х 160 см – 1 шт.</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с адгезивным краем, из нетканого материала 90 см х 80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из нетканого материала 160 см х 100 см, с вырезом 7 см х 40 см и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Чехол Мейо на инструментальный стол влагонепроницаемый, из нетканого материала 145 см х 80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Адгезивная лента операционная, из нетканого материала 10 см х 50 см – 1 шт.</w:t>
            </w:r>
          </w:p>
          <w:p>
            <w:pPr>
              <w:spacing w:after="20"/>
              <w:ind w:left="20"/>
              <w:jc w:val="both"/>
            </w:pPr>
            <w:r>
              <w:rPr>
                <w:rFonts w:ascii="Times New Roman"/>
                <w:b w:val="false"/>
                <w:i w:val="false"/>
                <w:color w:val="000000"/>
                <w:sz w:val="20"/>
              </w:rPr>
              <w:t>
6. Салфетка бумажная впитывающая 22 см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оториноларингологических операций одноразовый стерильный - КОБ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7"/>
          <w:p>
            <w:pPr>
              <w:spacing w:after="20"/>
              <w:ind w:left="20"/>
              <w:jc w:val="both"/>
            </w:pPr>
            <w:r>
              <w:rPr>
                <w:rFonts w:ascii="Times New Roman"/>
                <w:b w:val="false"/>
                <w:i w:val="false"/>
                <w:color w:val="000000"/>
                <w:sz w:val="20"/>
              </w:rPr>
              <w:t>
1. Простыня из нетканого материала 150 см х 200 см – 1 шт.</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для инструментального стола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адгезивная 75 см х 75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Простыня адгезивная 200 см х 200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Простыня 125 см х 150 см с адгезивным разрезом 7 см х 40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Адгезивная лента операционная 10 см х 50 см – 2 шт.</w:t>
            </w:r>
          </w:p>
          <w:p>
            <w:pPr>
              <w:spacing w:after="20"/>
              <w:ind w:left="20"/>
              <w:jc w:val="both"/>
            </w:pPr>
            <w:r>
              <w:rPr>
                <w:rFonts w:ascii="Times New Roman"/>
                <w:b w:val="false"/>
                <w:i w:val="false"/>
                <w:color w:val="000000"/>
                <w:sz w:val="20"/>
              </w:rPr>
              <w:t>
7. Салфетка бумажная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оториноларингологических операций одноразовый стерильный - КОБ - 1.3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8"/>
          <w:p>
            <w:pPr>
              <w:spacing w:after="20"/>
              <w:ind w:left="20"/>
              <w:jc w:val="both"/>
            </w:pPr>
            <w:r>
              <w:rPr>
                <w:rFonts w:ascii="Times New Roman"/>
                <w:b w:val="false"/>
                <w:i w:val="false"/>
                <w:color w:val="000000"/>
                <w:sz w:val="20"/>
              </w:rPr>
              <w:t>
1. Простыня 180 см х 120 см, с отверстием диаметром 10 см с адгезивным краем вокруг и дополнительным впитывающим слоем вокруг области операционного поля – 1 шт.</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Салфетка бумажная впитывающая 25 см х 25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Простыня на операционный стол 180 см х 140 см – 1 шт.</w:t>
            </w:r>
          </w:p>
          <w:p>
            <w:pPr>
              <w:spacing w:after="20"/>
              <w:ind w:left="20"/>
              <w:jc w:val="both"/>
            </w:pPr>
            <w:r>
              <w:rPr>
                <w:rFonts w:ascii="Times New Roman"/>
                <w:b w:val="false"/>
                <w:i w:val="false"/>
                <w:color w:val="000000"/>
                <w:sz w:val="20"/>
              </w:rPr>
              <w:t>
5. Адгезивная лента операционная 5 см х 50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оториноларингологических операций одноразовый стерильный - КОБ - 1.4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69"/>
          <w:p>
            <w:pPr>
              <w:spacing w:after="20"/>
              <w:ind w:left="20"/>
              <w:jc w:val="both"/>
            </w:pPr>
            <w:r>
              <w:rPr>
                <w:rFonts w:ascii="Times New Roman"/>
                <w:b w:val="false"/>
                <w:i w:val="false"/>
                <w:color w:val="000000"/>
                <w:sz w:val="20"/>
              </w:rPr>
              <w:t>
1. Простыня 180 см х 140 см, с адгезивным краем – 1 шт.</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70 см х 90 см, с адгезивным краем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150 см х 125 см с U-образным вырезом 7 см х 40 см и адгезивным слоем вокруг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Салфетка бумажная впитывающая 25 см х 25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Простыня на операционный стол 180 см х 140 см – 1 шт.</w:t>
            </w:r>
          </w:p>
          <w:p>
            <w:pPr>
              <w:spacing w:after="20"/>
              <w:ind w:left="20"/>
              <w:jc w:val="both"/>
            </w:pPr>
            <w:r>
              <w:rPr>
                <w:rFonts w:ascii="Times New Roman"/>
                <w:b w:val="false"/>
                <w:i w:val="false"/>
                <w:color w:val="000000"/>
                <w:sz w:val="20"/>
              </w:rPr>
              <w:t>
7. Адгезивная лента операционная 5 см х 50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биоматериала, стерильный, одноразового применения, 60 мл, 100 мл, Контейнер для сбора биоматериала, с ложкой, стерильный, одноразового применения,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Изготовливается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кардиоваскулярных операций одноразовый стерильный - КОБ –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0"/>
          <w:p>
            <w:pPr>
              <w:spacing w:after="20"/>
              <w:ind w:left="20"/>
              <w:jc w:val="both"/>
            </w:pPr>
            <w:r>
              <w:rPr>
                <w:rFonts w:ascii="Times New Roman"/>
                <w:b w:val="false"/>
                <w:i w:val="false"/>
                <w:color w:val="000000"/>
                <w:sz w:val="20"/>
              </w:rPr>
              <w:t>
1.Простыня на операционный стол 150 см х 190 см – 1 шт.</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2.Салфетка впитывающая из нетканого материала 30 см х 40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3.Чехол на стол Мейо 80 см х 145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4.Адгезивная лента операционная 9 см х 50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5.Бахилы 25 см х 40 см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6.Простыня 175 см х 260 см с вырезом 20 см х 100 см – 1 шт.</w:t>
            </w:r>
          </w:p>
          <w:p>
            <w:pPr>
              <w:spacing w:after="20"/>
              <w:ind w:left="20"/>
              <w:jc w:val="both"/>
            </w:pPr>
            <w:r>
              <w:rPr>
                <w:rFonts w:ascii="Times New Roman"/>
                <w:b w:val="false"/>
                <w:i w:val="false"/>
                <w:color w:val="000000"/>
                <w:sz w:val="20"/>
              </w:rPr>
              <w:t>
7.Кардиопростыня 300/225 см х 370 см, с отверстием 33 см х 38 см со встроенной инцизной пленкой с 3-мя карманами с обеих сторон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операционных покрытий для Нейрохирургии (Краниотомии) из нетканого материала одноразовый стерильный – КОПНХК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71"/>
          <w:p>
            <w:pPr>
              <w:spacing w:after="20"/>
              <w:ind w:left="20"/>
              <w:jc w:val="both"/>
            </w:pPr>
            <w:r>
              <w:rPr>
                <w:rFonts w:ascii="Times New Roman"/>
                <w:b w:val="false"/>
                <w:i w:val="false"/>
                <w:color w:val="000000"/>
                <w:sz w:val="20"/>
              </w:rPr>
              <w:t>
1.Простыня с адгезивным краем 50 см x 50 см - 4 шт.</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для краниотомии 230 см x 290 см, с инцизной пленкой, с мешком и отводом 30 см x 20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для операционного стола 150 см x 190 см, с впитывающей зоной 75 см x 190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4.Операционная адгезивная лента 9 см x 49 см - 1 шт.</w:t>
            </w:r>
          </w:p>
          <w:p>
            <w:pPr>
              <w:spacing w:after="20"/>
              <w:ind w:left="20"/>
              <w:jc w:val="both"/>
            </w:pPr>
            <w:r>
              <w:rPr>
                <w:rFonts w:ascii="Times New Roman"/>
                <w:b w:val="false"/>
                <w:i w:val="false"/>
                <w:color w:val="000000"/>
                <w:sz w:val="20"/>
              </w:rPr>
              <w:t>
5.Полотенце 19 см x 25 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для снятия швов, одноразовый стерильный – КСШ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2"/>
          <w:p>
            <w:pPr>
              <w:spacing w:after="20"/>
              <w:ind w:left="20"/>
              <w:jc w:val="both"/>
            </w:pPr>
            <w:r>
              <w:rPr>
                <w:rFonts w:ascii="Times New Roman"/>
                <w:b w:val="false"/>
                <w:i w:val="false"/>
                <w:color w:val="000000"/>
                <w:sz w:val="20"/>
              </w:rPr>
              <w:t>
1.Перчатки латексные – 1 пара</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2.Нож для снятия швов (скальпель №12)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3.Салфетки из нетканого материала размерами 7 см х 7 см – 2 шт.</w:t>
            </w:r>
          </w:p>
          <w:p>
            <w:pPr>
              <w:spacing w:after="20"/>
              <w:ind w:left="20"/>
              <w:jc w:val="both"/>
            </w:pPr>
            <w:r>
              <w:rPr>
                <w:rFonts w:ascii="Times New Roman"/>
                <w:b w:val="false"/>
                <w:i w:val="false"/>
                <w:color w:val="000000"/>
                <w:sz w:val="20"/>
              </w:rPr>
              <w:t>
4.Пластиковый пинцет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постельного белья одноразовый стерильный – КПБС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постельного белья одноразовый стерильный – КПБС: 1. Наволочка 80 см х 70 см – 1 шт. 2. Простыня 200 см х 160 см – 1 шт. 3. Пододеяльник 200 см х 160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постельного белья одноразовый стерильный – КПБС-1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постельного белья одноразовый стерильный – КПБС – 1: 1. Наволочка 60 см х 60 см – 1 шт. 2. Простыня 210 см х 160 см – 1 шт. 3. Наматрасник 210 см х 90 см – 1 шт. 4. Пододеяльник 210 см х 140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(S, M)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(XL)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(S, M)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ХС –1, ХС–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(XL)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струмэктомии одноразовый, стерильный – КОБ –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3"/>
          <w:p>
            <w:pPr>
              <w:spacing w:after="20"/>
              <w:ind w:left="20"/>
              <w:jc w:val="both"/>
            </w:pPr>
            <w:r>
              <w:rPr>
                <w:rFonts w:ascii="Times New Roman"/>
                <w:b w:val="false"/>
                <w:i w:val="false"/>
                <w:color w:val="000000"/>
                <w:sz w:val="20"/>
              </w:rPr>
              <w:t>
1.Простыня на инструментальный стол 150 см х 190 см – 1 шт.</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2.Салфетка впитывающая 30 см х 40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225 см х 240 см, с вырезом 20 см х 20 см с адгезивным краем вокруг и с дополнительным впитывающим слоем вокруг области операционного поля – 1 шт.</w:t>
            </w:r>
          </w:p>
          <w:p>
            <w:pPr>
              <w:spacing w:after="20"/>
              <w:ind w:left="20"/>
              <w:jc w:val="both"/>
            </w:pPr>
            <w:r>
              <w:rPr>
                <w:rFonts w:ascii="Times New Roman"/>
                <w:b w:val="false"/>
                <w:i w:val="false"/>
                <w:color w:val="000000"/>
                <w:sz w:val="20"/>
              </w:rPr>
              <w:t>
5.Простыня 150 см х 260 см с вырезом 20 см х 60 см с адгезивным краем вокруг и дополнительным впитывающим слоем вокруг области операционного поля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покрытия инструментального стола одноразовый, стерильный – КОБ –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4"/>
          <w:p>
            <w:pPr>
              <w:spacing w:after="20"/>
              <w:ind w:left="20"/>
              <w:jc w:val="both"/>
            </w:pPr>
            <w:r>
              <w:rPr>
                <w:rFonts w:ascii="Times New Roman"/>
                <w:b w:val="false"/>
                <w:i w:val="false"/>
                <w:color w:val="000000"/>
                <w:sz w:val="20"/>
              </w:rPr>
              <w:t>
1.Чехол Мейо на инструментальный стол комбинированный 80 см х 145 см – 1 шт.</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2.Карман с адгезивным краем 35 см х 40 см – 1 шт.</w:t>
            </w:r>
          </w:p>
          <w:p>
            <w:pPr>
              <w:spacing w:after="20"/>
              <w:ind w:left="20"/>
              <w:jc w:val="both"/>
            </w:pPr>
            <w:r>
              <w:rPr>
                <w:rFonts w:ascii="Times New Roman"/>
                <w:b w:val="false"/>
                <w:i w:val="false"/>
                <w:color w:val="000000"/>
                <w:sz w:val="20"/>
              </w:rPr>
              <w:t>
3.Карман с адгезивным краем 20 см х 40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общей хирургии одноразовый, стерильный – КОБ –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5"/>
          <w:p>
            <w:pPr>
              <w:spacing w:after="20"/>
              <w:ind w:left="20"/>
              <w:jc w:val="both"/>
            </w:pPr>
            <w:r>
              <w:rPr>
                <w:rFonts w:ascii="Times New Roman"/>
                <w:b w:val="false"/>
                <w:i w:val="false"/>
                <w:color w:val="000000"/>
                <w:sz w:val="20"/>
              </w:rPr>
              <w:t>
1.Простыня на инструментальный стол 150 см х 190 см – 1 шт.</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2.Салфетка впитывающая из нетканого материала 30 см х 40 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4.Адгезивная лента операционная 10 см х 50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5.Простыня 75 см х 90 см с адгезивным краем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6.Простыня 175 см х 180 см с адгезивным краем – 1 шт.</w:t>
            </w:r>
          </w:p>
          <w:p>
            <w:pPr>
              <w:spacing w:after="20"/>
              <w:ind w:left="20"/>
              <w:jc w:val="both"/>
            </w:pPr>
            <w:r>
              <w:rPr>
                <w:rFonts w:ascii="Times New Roman"/>
                <w:b w:val="false"/>
                <w:i w:val="false"/>
                <w:color w:val="000000"/>
                <w:sz w:val="20"/>
              </w:rPr>
              <w:t>
7.Простыня 150 см х 250 см с адгезивным краем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полостных операций одноразовый, стерильный – КОБ –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6"/>
          <w:p>
            <w:pPr>
              <w:spacing w:after="20"/>
              <w:ind w:left="20"/>
              <w:jc w:val="both"/>
            </w:pPr>
            <w:r>
              <w:rPr>
                <w:rFonts w:ascii="Times New Roman"/>
                <w:b w:val="false"/>
                <w:i w:val="false"/>
                <w:color w:val="000000"/>
                <w:sz w:val="20"/>
              </w:rPr>
              <w:t>
1.Простыня 340 см х 180 см, с вырезом 20 см х 30 см с инцизной пленкой и мешком для сбора жидкости, с дополнительным впитывающим слоем вокруг области операционного поля – 1 шт.</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2.Чехол Мейо на инструментальный стол комбинированный 80 см х 145 см – 1 шт.</w:t>
            </w:r>
          </w:p>
          <w:p>
            <w:pPr>
              <w:spacing w:after="20"/>
              <w:ind w:left="20"/>
              <w:jc w:val="both"/>
            </w:pPr>
            <w:r>
              <w:rPr>
                <w:rFonts w:ascii="Times New Roman"/>
                <w:b w:val="false"/>
                <w:i w:val="false"/>
                <w:color w:val="000000"/>
                <w:sz w:val="20"/>
              </w:rPr>
              <w:t>
3.Салфетка впитывающая из нетканого материала 30 см х 40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из нетканого материала для детской хирургии одноразовый стерильный - КОБ –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7"/>
          <w:p>
            <w:pPr>
              <w:spacing w:after="20"/>
              <w:ind w:left="20"/>
              <w:jc w:val="both"/>
            </w:pPr>
            <w:r>
              <w:rPr>
                <w:rFonts w:ascii="Times New Roman"/>
                <w:b w:val="false"/>
                <w:i w:val="false"/>
                <w:color w:val="000000"/>
                <w:sz w:val="20"/>
              </w:rPr>
              <w:t>
1.Простыня из нетканого материала 150 см х 200 см – 1 шт.</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для инструментального стола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для ног 170 см х 175 см с отверстием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для анестезии 155 см х 260 см с отверстием – 1 шт.</w:t>
            </w:r>
          </w:p>
          <w:p>
            <w:pPr>
              <w:spacing w:after="20"/>
              <w:ind w:left="20"/>
              <w:jc w:val="both"/>
            </w:pPr>
            <w:r>
              <w:rPr>
                <w:rFonts w:ascii="Times New Roman"/>
                <w:b w:val="false"/>
                <w:i w:val="false"/>
                <w:color w:val="000000"/>
                <w:sz w:val="20"/>
              </w:rPr>
              <w:t>
5.Салфетка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хирургический из нетканого материала для проктологической операции одноразовый стерильный – КОБ –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8"/>
          <w:p>
            <w:pPr>
              <w:spacing w:after="20"/>
              <w:ind w:left="20"/>
              <w:jc w:val="both"/>
            </w:pPr>
            <w:r>
              <w:rPr>
                <w:rFonts w:ascii="Times New Roman"/>
                <w:b w:val="false"/>
                <w:i w:val="false"/>
                <w:color w:val="000000"/>
                <w:sz w:val="20"/>
              </w:rPr>
              <w:t>
1.Простыня из нетканого материала 150 см х 200 см – 1 шт.</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для инструментального стола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75 см х 90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260 см х 320 см с двумя разрезами и защитным покрытием для ног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5.Адгезивная лента 2 см х 33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6.Адгезивная лента 10 см х 50 см – 1 шт.</w:t>
            </w:r>
          </w:p>
          <w:p>
            <w:pPr>
              <w:spacing w:after="20"/>
              <w:ind w:left="20"/>
              <w:jc w:val="both"/>
            </w:pPr>
            <w:r>
              <w:rPr>
                <w:rFonts w:ascii="Times New Roman"/>
                <w:b w:val="false"/>
                <w:i w:val="false"/>
                <w:color w:val="000000"/>
                <w:sz w:val="20"/>
              </w:rPr>
              <w:t>
7.Салфетка бумажная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 комплект "Н?рия" хирургический из нетканого материала для абдоминальных операций одноразовый стерильный – КОБ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79"/>
          <w:p>
            <w:pPr>
              <w:spacing w:after="20"/>
              <w:ind w:left="20"/>
              <w:jc w:val="both"/>
            </w:pPr>
            <w:r>
              <w:rPr>
                <w:rFonts w:ascii="Times New Roman"/>
                <w:b w:val="false"/>
                <w:i w:val="false"/>
                <w:color w:val="000000"/>
                <w:sz w:val="20"/>
              </w:rPr>
              <w:t>
1.Простыня из нетканого материала 150 см х 200 см – 1 шт.</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для инструментального стола 80 см х 145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с адгезивным краем 75 см х 90 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75 см х 90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5.Простыня с адгезивным краем 170 см х 175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6.Простыня с адгезивным краем 150 см х 240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7.Адгезивная лента 10 см х 50 см – 1 шт.</w:t>
            </w:r>
          </w:p>
          <w:p>
            <w:pPr>
              <w:spacing w:after="20"/>
              <w:ind w:left="20"/>
              <w:jc w:val="both"/>
            </w:pPr>
            <w:r>
              <w:rPr>
                <w:rFonts w:ascii="Times New Roman"/>
                <w:b w:val="false"/>
                <w:i w:val="false"/>
                <w:color w:val="000000"/>
                <w:sz w:val="20"/>
              </w:rPr>
              <w:t>
8.Салфетка бумажная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операции на голове одноразовый стерильный- КОБ–3.1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0"/>
          <w:p>
            <w:pPr>
              <w:spacing w:after="20"/>
              <w:ind w:left="20"/>
              <w:jc w:val="both"/>
            </w:pPr>
            <w:r>
              <w:rPr>
                <w:rFonts w:ascii="Times New Roman"/>
                <w:b w:val="false"/>
                <w:i w:val="false"/>
                <w:color w:val="000000"/>
                <w:sz w:val="20"/>
              </w:rPr>
              <w:t>
1.Чехол на инструментальный стол, из нетканого материала 145 см х 80 см – 1 шт.</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из нетканого материала 250 см х 180 см с адгезивным вырезом 70 см х 10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операционная из нетканого материала 160 см х 100 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4.Салфетка с адгезивным краем 80 см х 40 см – 1 шт.</w:t>
            </w:r>
          </w:p>
          <w:p>
            <w:pPr>
              <w:spacing w:after="20"/>
              <w:ind w:left="20"/>
              <w:jc w:val="both"/>
            </w:pPr>
            <w:r>
              <w:rPr>
                <w:rFonts w:ascii="Times New Roman"/>
                <w:b w:val="false"/>
                <w:i w:val="false"/>
                <w:color w:val="000000"/>
                <w:sz w:val="20"/>
              </w:rPr>
              <w:t>
5.Адгезивная лента операционная, из нетканого материала 50 см х 10 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ламинэктомии одноразовый стерильный – КОБ –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1"/>
          <w:p>
            <w:pPr>
              <w:spacing w:after="20"/>
              <w:ind w:left="20"/>
              <w:jc w:val="both"/>
            </w:pPr>
            <w:r>
              <w:rPr>
                <w:rFonts w:ascii="Times New Roman"/>
                <w:b w:val="false"/>
                <w:i w:val="false"/>
                <w:color w:val="000000"/>
                <w:sz w:val="20"/>
              </w:rPr>
              <w:t>
1.Простыня операционная 190 см х 160 см из нетканого материала – 1 шт.</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для ламинэктомии 160 см х 300 см из нетканого материала с вырезом 20 см х 30 см с инцизной пленкой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3.Салфетка 80 см х 90 см из нетканого материала с адгезивным краем – 4 шт.</w:t>
            </w:r>
          </w:p>
          <w:p>
            <w:pPr>
              <w:spacing w:after="20"/>
              <w:ind w:left="20"/>
              <w:jc w:val="both"/>
            </w:pPr>
            <w:r>
              <w:rPr>
                <w:rFonts w:ascii="Times New Roman"/>
                <w:b w:val="false"/>
                <w:i w:val="false"/>
                <w:color w:val="000000"/>
                <w:sz w:val="20"/>
              </w:rPr>
              <w:t>
4.Салфетка 22 см х 23 см бумажная впитывающая – 3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аборта одноразовый стерильный – КОБ –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2"/>
          <w:p>
            <w:pPr>
              <w:spacing w:after="20"/>
              <w:ind w:left="20"/>
              <w:jc w:val="both"/>
            </w:pPr>
            <w:r>
              <w:rPr>
                <w:rFonts w:ascii="Times New Roman"/>
                <w:b w:val="false"/>
                <w:i w:val="false"/>
                <w:color w:val="000000"/>
                <w:sz w:val="20"/>
              </w:rPr>
              <w:t>
1.Простыня операционная из нетканого материала 160 см х 190 см – 1 шт.</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2.Подстилка впитывающая трехслойная, из нетканого материала 60 см х 60 см – 1 шт.</w:t>
            </w:r>
          </w:p>
          <w:p>
            <w:pPr>
              <w:spacing w:after="20"/>
              <w:ind w:left="20"/>
              <w:jc w:val="both"/>
            </w:pPr>
            <w:r>
              <w:rPr>
                <w:rFonts w:ascii="Times New Roman"/>
                <w:b w:val="false"/>
                <w:i w:val="false"/>
                <w:color w:val="000000"/>
                <w:sz w:val="20"/>
              </w:rPr>
              <w:t>
3.Салфетка бумажная впитывающая 22 см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комплект "Н?рия" хирургический из нетканого материала для абдоминальных операций одноразовый стерильный – КОБ –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с адгезивным краем 75 см х 90 см – 2 шт. 4 Простыня с адгезивным краем 170 см х 175 см – 1 шт. 5 Простыня с адгезивным краем 150 см х 240 cм – 1 шт. 6 Адгезивная лента 10 см х 50 см – 1 шт. 7 Салфетка бумажная 33 см х 33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"Dolce-Pharm" цервикальный,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 одноразовый стерильный инструмент для забора материала с поверхности слизистых оболочек и кожи для бактериологических, цитологических и других исследований. Шпатель Эйра цервикальный изготовлен из 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 Упакован в пакет из ламинированной полиэтиленовой пленки и газопроницаемой бумаги.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К2 объем забираемой крови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К2 объем забираемой крови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К2 объем забираемой крови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Капилляры 80 мкл Капилляры из полипропилена. Внутренний объем капилляра 80 мкл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гематологических исследований ЭДТА К2 объем забираемой крови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К3 объем забираемой крови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К2 объем забираемой крови 0,5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К3 объем забираемой крови 0,2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палочек из ламинарии стерильных КПЛ для расширения шейки матки стерильный, одноразовый (длиной 53+2 мм, диаметрами: от 2 до 3 мм, от 3 до 7 мм, от 7 до 10 мм, от 10 до 14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Изготавливаются из природного сырья морской водоросли Laminaria digidata. Палочка ламинарии представляет собой воздушно-сухую трубочку Laminaria digidata длиной 5-6 см с привязанной нитью. Способ стерилизации: радиационный. Гарантийный срок годности: 3 года со дня стерилизации. Комплект палочек ламинарии стерильных состоит из 5 штук. Каждая палочка находится в отдельной герметичной упаковке в двойном чехле из полиэтиленовой пленки. Каждый индивидуальный комплект включает палочки одного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"Surgical-Tex" хирургические, латексные, стерильные, текстурированные, неопудренные, размерами 6,0; 6,5; 7,0; 7,5; 8,0; 8,5;9,0; в упаковке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пятипалые с бесшовными краями, закатанными в венчик, текстурированные анатомической формы неопудренные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№2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№2 "Dolce-Pharm" одноразовый, стерильный имеет следующий состав: 1. Чехол на инструментальный стол, размер 145*80 см – 1 шт. 2. Простыня операционная, размер 190*160 см – 1 шт. 3. Простыня для ангиографии, с 2 отверстиями, размер 300*272 см – 1шт. 4. Фиксатор для трубок, с 2 отверстиями, диаметром 1,6 см – 1шт. 5. Салфетка впитывающая, размер 21*23 см – 2 шт. 6. Лента операционная, размер 60*10 см или 60*20 см (по желанию заказчика) – 2 шт. Комплект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"Dolce-Pharm" для ангиографии №2, с 2 отверстиями, размер 300*272 см, одноразовая, 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"Нәрия" из нетканого материала одноразовые стерильные,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"Нәрия" из нетканого материала одноразовые стерильные,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RBP3-К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"Dolce-Pharm" на инструментальный стол, размер 145*80 см из нетканого материала,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на инструментальный стол прошит по бокам, имеет форму в виде мешка. Размеры длина 145 см, ширина 80 см. Чехол изготавливается из нетканого материала типа СМС (Спанбонд Мелтблаун Спанбонд) с плотностью 40 г/м2 , СММС (Спанбонд Мелтблаун Мелтблаун Спанбонд) с плотностью 40 г/м2, из материала типа Спанлейс с плотностью 68 г/м2 и из ламинированного материала с плотностью 45 г/м2 Чехол поставляется стерильным.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40х70см,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40х70см,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70х70см,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40х80см,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70х70см,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"Нәрия" из нетканого материала одноразовая стерильная размером 40х80см,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160х180см, пл. 54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80см х 140см,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90х80см, пл.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110х140см,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80см х 140см,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90х80см, пл. 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ламинированная одноразовая стерильная размером 140см х 200см,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70см х 80см,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70х140см,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80х200см,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80см х 140см,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140х200см,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70см х 80см,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80х140см,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80х200см,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160х240см, пл.40/кв.м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80х160см,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70х140см,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80см х 140см,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180х200см,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160х210см,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110х140см,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140см х 200см, плотность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140см х 200см,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160х180см, пл.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160х210см,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80х160см, пл.28г/кв.м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180х200см,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ламинированная одноразовая стерильная размером 140см х 200см, плотность 25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адгезивным краем из нетканого материала одноразовая стерильная размером 160х240см,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из нетканого материала одноразовый стерильный размером S, M,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с длинными рукавами, низ рукава, как на манжетах, так и на резинке, с завязками на поясе и на горловине, расположенными сзади, так же может быть на липучках. Изготавливается из нетканого материала типа СМС (Спанбонд Мелтблаун Спанбонд), СММС (Спанбонд Мелтблаун Мелтблаун Спанбонд), Спанлейс.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"Н?рия" из нетканого материала одноразовый стерильный с короткими рукавами размером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"Н?рия" из нетканого материала одноразовый стерильный с короткими рукавами размером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"Н?рия" из нетканого материала одноразовый стерильный с короткими рукавами размером S,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"Н?рия" из нетканого материала одноразовый стерильный с короткими рукавами размером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"Н?рия" из нетканого материала одноразовый стерильный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из нетканого материала одноразовый стерильный плотность 28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"Н?рия" из нетканого материала одноразовый стерильный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из нетканого материала одноразовый стерильный плотность 40 г/м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MAG хирургическая четырехслойная, модификации SEP1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MAG хирургическая четырехслойная, модификации SEP1-А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 – 1: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 7. ПелҰнка – впитывающая 60*40/60/90 см – 1 шт.* 8. Салфетка впитывающая 24*24 / 22*23 / 16*14 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1. Простыня 140*70/80 см – 1 шт.* 2. Салфетка подкладная 70*70/80 см – 2 шт.* 3. ПелҰнка – впитывающая 60*40/60/90 см – 1 шт.* 4. Рубашка для роженицы – 1 шт. 5. Шапочка – колпак / шапочка клип – берет – 1 шт.* 6. Салфетка впитывающая 20*20 / 24*24 / 22*23 см – 2 шт.* 7. Бахилы из нетканого материала высокие или низкие / полиэтиленовые – 1 пара.* 8. Маска медицинская трехслойная / с угольным фильтром – 1шт.* 9. Прокладка впитывающая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 – 4: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 – 2: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 7. ПелҰнка – впитывающая 60*40/60/90 см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и ресуспендирующим раствором "SAGM" с вариантом исполнения T&amp;B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соединенные между собой магистралями. Ңмкость с раствором CPD имеет конструкцию T&amp;B, предназначенная для использования изделия на автоматических плазмаэкстракторах.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В конструкции изделия предусмотрена Ңмкость для хранения тромбоцитов в течении 5 дней, изготовленная из пленки типа Satijn 3224. Для подключения к Ңмкости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однокамерный с раствором гемоконсерванта "CPDA-1"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одной Ұмкости с гемоконсервантом "CPDA-1" и магистралью для забора крови. Ңмкость контейнера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трҰхкамерный с раствором гемоконсерванта "CPDA-1"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трҰх Ұмкостей, соединенные между собой магистралями.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соединенные между собой магистралями.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с фильтром для плазмы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одной Ұмкости и магистрали для перевода в эту Ұмкость компоненты крови (плазмы).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одной Ұмкости и магистрали для перевода в эту Ұмкость компоненты крови. Ңмкость контейнера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Конструкция контейнера имеет пластиковую иглу для подключения к другим Ұмкостям.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педиатрических доз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и магистрали для перевода в эти Ұмкости компоненты крови. Ңмкость контейнера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Конструкция Контейнера имеет пластиковую иглу для подключения к другим Ұмкостям.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 однокамерный с фильтром Leucolab LCG4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с фильтром для удаления лейкоцитов LeucoLab LCG2/LCG4 представляет собой стерильную замкнутую систему, состоящую из одной Ұмкости, изготовленной из пленки ПВХ типа TF 3222 и соединенные между собой магистралями, изготовленные из трубок ПВХ марки MT 3267 LM. Ңмкость контейнера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Конструкция контейнера имеет фильтр для удаления лейкоцитов, тромбоцитов и микроагрегатов из одной дозы эритроцитов или цельной крови, а также пластиковую иглу для подключения к другим Ұмкостям.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разделения одной терапевтической дозы тромбоцитов на 4 единичные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и магистрали для перевода в эти Ұмкости компоненты крови. Ңмкость контейнера изготовлена из пленки ПВХ толщиной 0,35 мм. Тип пленки TF Satijn 3224. ПлҰнка прозрачная, эластичная, на поверхности пленки имеется шероховатость, препятствующая слипаемости Ұмкости. Конструкция контейнера имеет пластиковую иглу для подключения к другим Ұмкостям.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трҰхкамерный с раствором гемоконсерванта "CPD" и ресуспендирующим раствором "SAGM" с вариантом исполнения T&amp;B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трҰх Ұмкостей, соединенные между собой магистралями.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контейнере с вариантом исполнения T&amp;B Ұмкость с раствором CPD имеет конструкцию T&amp;B, предназначенная для использования изделия на автоматических плазмаэкстракторах.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ресуспендирующим раствором "SAGM" и фильтром для удаления лейкоцитов из цельной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соединенные между собой магистралями.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Для фильтрации цельной крови предусмотрен лейкоцитарный фильтр.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ресуспендирующим раствором "SAGM" и лейкоцитарным фильтром для получения лейкофильтрованных эритроцитов с вариантом исполнения T&amp;B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соединенные между собой магистралями. Ңмкость с раствором CPD имеет конструкцию T&amp;B, предназначенная для использования изделия на автоматических плазмаэкстракторах.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конструкции предусмотрен фильтр для лейкофильтрации эритроцитарной взвеси.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пятикамерный с раствором гемоконсерванта "CPD", ресуспендирующим раствором "SAGM" и двумя лейкоцитарными фильтрами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пяти Ұмкостей, соединенные между собой магистралями. Ңмкость с раствором CPD имеет конструкцию T&amp;B, предназначенная для использования изделия на автоматических плазмаэкстракторах.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Ұмкости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конструкции предусмотрены фильтры для лейкофильтрации компонентов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 двухкамерный с фильтром Leucolab LCG4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двух Ұмкостей и магистрали для перевода в эту Ұмкость компоненты крови. Ңмкость контейнера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Конструкция Контейнера имеет фильтр для удаления лейкоцитов, тромбоцитов и микроагрегатов из одной дозы эритроцитов или цельной крови, а также пластиковую иглу для подключения к другим Ұмкостям.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"Surgical-Smooth" хирургические, латексные,гладкие,опудренные,стерильные,размерами:6; 6,5; 7; 7,5; 8; 8,5; 9 в упаковке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стерильные, опудренные, имеют анатомическую форму и длинную манжету.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"Exam-Smooth" диагностические, смотровые, латексные, гладкие, опудренные, стерильные, размерами: 5-6 (XS), 6,5 (S), 7-7,5 (M), 8-8,5 (L), 9-10 (XL), в упаковке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смотровые, латексные, гладкие, опудренные, стерильные, пятипалые бесшовные с краями, закатанными в венчик.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"Dolce-Pharm", одноразовая, нестерильная, размерами 60*40 см, 60*60 см, 60*90 см в упаковке № 5, №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 Изделие нестерильное в индивидуальной упаковке, готовое к эксплуатации. Упаковываются в упаковку по 5 или 10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"Nitrile-Tex" диагностические, смотровые, нитриловые, текстурированные, неопудренные, стерильные, размерами: 5-6 (XS), 6,5 (S), 7-7,5 (M), 8-8,5 (L), 9-10 (XL), в упаковке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пятипалые бесшовные с краями, закатанными в венчик, неопудренные, сделаны из нитрила с текстурированной поверхностью,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BSS Фиксирующий раствор для жидкостной цитологии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Бесцветная, прозрачная жидкость без посторонних частиц, имеет слабовыраженный смешанный запах, характерных для этилового, изопропилового спиртов и ацетона. Состав изделия: этиловый спирт, изопропиловый спирт, ацетон, вода бидистилированная. Хранить в пределах температуры 2-30 С. Замораживание и воздействие температуры свыше 30 С не желателен.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"Derma-Tex" диагностические, смотровые, латексные, текстурированные, неопудренные, стерильные, размерами: 5-6 (XS), 6,5 (S), 7-7,5 (M), 8-8,5 (L), 9-10 (XL) в упаковке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 пятипалые, бесшовные с краями, закатанными в венчик, без пудры, из натурального латекса, c текстурированной наружной поверхностью,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"Нәрия" на нетканой основе размером 19мм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"Нәрия" на нетканой основе размером 25мм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"Нәрия" на полимерной основе размером 19мм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"Нәрия" на полимерной основе размером 25мм х 72мм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спиртовые "Н?рия" размерами: 40х40мм, 80х80мм, 65х30мм, 65х56мм, 60х100мм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спиртовая "Нәрия" размером 65х30мм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спиртовые "Н?рия" размерами: 40х40мм, 80х80мм, 65х30мм, 65х56мм, 60х100мм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спиртовая "Нәрия" размером 65х56мм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"Dolce-Pharm", одноразовая, стерильная, размерами 60*40 см, 60*60 см, 60*90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 Упаковываются в упаковку по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"Dolce-Pharm" для гинекологического осмотра, одноразовый, стерильный, НГ, НГ–1, НГ–2, НГ–3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"Dolce-Pharm" для гинекологического осмотра, одноразовый, стерильный, НГ: 1. Зеркало Куско, размеры S, M , L – 1 шт.* 2. Перчатки медицинские диагностические – 1 пара. 3. Шпатель Эйра – 1 шт. 4. Ложка Фолькмана – 1 шт. 5. Цитощетка – 1 шт. 6. Бахилы из нетканого материала высокие или низкие / полиэтиленовые – 1 пара.* 7. Маска медицинская трехслойная / с угольным фильтром – 1 шт.* 8. Салфетка подкладная 70*40/80 см – 1 шт.* Комплект изделий "Dolce-Pharm" для гинекологического осмотра, одноразовый, стерильный, НГ–1: 1. Зеркало Куско, размеры S, M, L – 1 шт.* 2. Перчатки медицинские диагностические – 1 пара. 3. Шпатель Эйра / Цитощетка / Ложка Фолькмана – 1 шт.* 4. Салфетка подкладная 70*40/80 см – 1 шт.* Комплект изделий "Dolce-Pharm" для гинекологического осмотра, одноразовый, стерильный, НГ–2: 1. Зеркало Куско 2. Перчатки 3. Шпатель гинекологический 4. Салфетка бумажная стерильная 5. Салфетка нетканая Комплект изделий "Dolce-Pharm" для гинекологического осмотра, одноразовый, стерильный, НГ–3: 1. Зеркало Куско, размеры S, M, L - 1 шт.* 2. Перчатки медицинские диагностические – 1 пара. 3. Шпатель Эйра – 1 шт. 4. Салфетка подкладная 70*40/80 см – 1 шт.* 5. Салфетка впитывающая 20*20 / 24*24 см – 1 шт.* Комплект изготавливается из нетканого материала типа СМС (Спанбонд-Мелтблаун-Спанбонд) с плотностями 28 г/м2 и 40 г/м2.* Примечание: *Допускается по согласованию с заказчиком различная комплектация изделий различных размеров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сбора концентрированных или стандартных тромбоцитов, 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 системы входят следующие элементы: 1. Контейнер для сбора проб линии донора 50мл с адаптером под вакуумную пробирку 2. Линия донора с портом для инъекций и коннектором типа "Luer" 3. Адаптер одиночного насоса (антикоагулянта) 4. Линия антикоагулянта с коннектором типа "Spike" 5. Камера фильтра крови -170мкм 6. Монитор давления донора (фильтр DPM) 0,2мкм -1 шт. со скользящим зажимом 7. Адаптер двойного насоса 8. Колокол типа "Latham", 225мл 9. Контейнер (мешок) для сбора плазмы, 1000мл 10. Монитор давления системы (фильтр SPM) 0,2мкм -1 шт. со скользящим зажимом 11. Контейнер для тромбоцитов первичный (резервный), 600мл 12. Линия подачи ресуспендирующего раствора с коннектором типа "Luer" и двумя интегрированными бактериальными фильтрами, 0,2мкм 13. Фильтр для удаления лейкоцитов, LRFXL 14. Контейнер (мешок) для удаления воздуха со скользящим зажимом, 90мл 15. Контейнеры (мешки) для хранения тромбоцитов до 7 дней (СРР), 1000мл-2шт. 16. Контейнер (мешок) для сбора воздуха/ОТП, 1000мл 17. Игла донора 16G с предохранителем типа "Syslock" 18. Зажим храповой - 2 шт. 19. Капельница антикоагулянта 20. Фильтр бактериальный , 0,2 мкм 21. Ампулы для отбора проб тромбоцитов со скользящим зажимом – 2шт. Ңмкости контейнеров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Ңмкость контейнера для тромбоцитов изготовлена из пленки TF Satijn 3224. Магистрали системы выполнены из эластичного прозрачного ПВХ и могут быть загерметизированы на всех видах запаивателей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 с тремя мешками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состоит из: - Центрифужный колокол 625HS; - Раствор цитрата натрия 4%, объҰмом 250 мл стерильный, однократного применения; - Контейнер (трехкамерный) для сбора плазмы адаптированный к восполнению физиологическим раствором, стерильный, однократного применения. - Магистраль для сбора плазмы стерильная, однократного применения. Контейнер для сбора плазмы представляет замкнутую систему, состоящую из трҰх Ұмкостей. Ңмкости контейнера для плазмы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Магистрали системы выполнены из эластичного прозрачного ПВХ и могут быть загерметизированы на всех видах запаивателей.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 с двумя мешками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состоит из: - Центрифужный колокол 625HS; - Раствор цитрата натрия 4%, объҰмом 250 мл стерильный, однократного применения; - Контейнер (двухкамерный) для сбора плазмы адаптированный к восполнению физиологическим раствором, стерильный, однократного применения. - Магистраль для сбора плазмы. Контейнер для сбора плазмы представляет замкнутую систему, состоящую из двух Ұмкостей. Ңмкости контейнера для плазмы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Магистрали системы выполнены из эластичного прозрачного ПВХ и могут быть загерметизированы на всех видах запаивателей.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состоит из: - Центрифужный колокол 625HS; - Раствор цитрата натрия 4%, объҰмом 250 мл стерильный, однократного применения; - Контейнер (однокамерный) для сбора плазмы адаптированный к восполнению физиологическим раствором, стерильный, однократного применения. - Магистраль для сбора плазмы стерильная, однократного применения. Ңмкость контейнера для плазмы изготовлена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Магистрали системы выполнены из эластичного прозрачного ПВХ и могут быть загерметизированы на всех видах запаивателей.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назальная кислородная, детский, размеры – XS, S, взрослый, размер -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оксигенотерапии в условиях стационара. Изготовлены из мягкого эластичного гибкого ПВХ, не содержит латекса. Носовая часть не содержит фталатов. Состоит из трубки длиной 1500, 2100, 3000 мм двумя носовыми трубками, наконечники которых вводятся в носовую полость, которая с одной стороны заканчивается стандартным коннектором, соответствующим международным стандартам для присоединения к источнику кислорода, с другой стороны образует петлю. Срок годности – 5 лет,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Тиманна, размеры СН 8, 10, 12, 14, 16 с изогнутым рабочим концом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катетер, изготовленный из эластичного материала поливинилхлорид медицинского назначения с изогнутым рабочим концом конической формы, облегчающим катетеризацию у больных с обструктивной патологией уретры, а также при катетеризации мочевого пузыря. Наличие боковых глазков обеспечивает наилучший дренаж без риска закупорки. Срок хранения – 5 лет,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урологический с шарообразной округленной головкой, размеры СН 10, 12, 14, 16,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катетер выполнен из эластичного материала поливинилхлорид медицинского назначения с шарообразной округленной головкой рабочего конца, предназначен для введения в уретру. Выполняет сразу две задачи – обеспечивается нормальный отток мочи и уменьшается объем простаты. Наличие боковых глазков обеспечивает наилучший дренаж без риска закупорки. Срок хранения – 5 лет,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Удлинитель инфузионный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проведения внутривенного вливания лекарственных средств с помощью шприцевого дозатора в условиях лечебно-профилактических учреждений, облегчает проведение инфузионной терапии из различных источников, а также процесс контроля за ними. Состоит из прозрачной трубки, изготовленной из ПВХ медицинского назначения, номинальная длина, мм – 1500, 2500, расчетное давление, мПА – не более низкого давления 0,4 (У1), высокого давления 6,5 (У2). Коннектор FLL и коннектор MLL. Срок хранения – 5 лет,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10см х 35см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10см х 20см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полимерной основе с абсорбирующей подушечкой, стерильная, одноразовая размером 6см х 10см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5см х 7,2см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10см х 15см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полимерной основе с абсорбирующей подушечкой, стерильная, одноразовая размером 9см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10см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полимерной основе с абсорбирующей подушечкой, стерильная, одноразовая размером 9см х 35см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послеоперационная адгезивная с абсорбирующей подушечкой,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на нетканой основе с абсорбирующей подушечкой, стерильная, одноразовая размером 6см х 10см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гинекологический для цистоскопии, одноразовый, стерильный,Комплект "Dolce-Pharm" гинекологический для цистоскопии №1, одноразовый,стерильный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гинекологический для цистоскопии, одноразовый, стерильный имеет следующий состав: 1. Простыня операционная 160*190/210 см – 1 шт.* 2. Простыня для цистоскопии 150*75 см, с овальными вырезами для ног 11*12 см и с клейкими фиксаторами, ромбовидным вырезом 11*32 см – 1 шт. 3. Салфетка 80*90 см – 1 шт. 4. Бахилы из нетканого материала высокие или низкие / полиэтиленовые – 1 пара* 5. Салфетка впитывающая 21*23 / 30*30 см – 2 шт.* 6. Халат хирургический (длина от 110 до 140 см) – 1 шт.* 7. Лента операционная адгезивная 50*10 см – 2 шт. Комплект "Dolce-Pharm" гинекологический для цистоскопии №1, одноразовый, стерильный имеет следующий состав: 1. Простыня операционная 160*190/210 см – 1 шт.* 2. Простыня для цистоскопии 150*75 см, с овальными вырезами для ног 11*12 см и с клейкими фиксаторами, ромбовидным вырезом 11*32 см– 1 шт. 3. Салфетка 80*90 см – 1 шт. 4. Бахилы из нетканого материала высокие или низкие / полиэтиленовые – 1 пара.* 5. Салфетка впитывающая 21*23 / 30*30см – 2 шт.* 6. Халат хирургический (длина от 110 до 140 см) – 1 шт.* 7. Лента операционная адгезивная 50*10см – 2 шт. 8. Пеленка впитывающая 60*60/90 см – 1шт.* 9. Чехол на инструментальный стол 145*80 см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№1 из нетканого материала,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Салфетка впитывающая 21*23 / 30*30 см – 2 шт.* Комплект белья "Dolce-Pharm" офтальмологический для хирургии №1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Простыня 50*50 / 60*60 см – 1 шт.* 4. Салфетка впитывающая 21*23 / 30*30 см – 2 шт.* 5. Чехол на инструментальный стол 145*80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 и Спанлейс с плотностью 68 г/м?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Салфетка впитывающая 21*23 / 30*30 см – 2 шт.* Комплект белья "Dolce-Pharm" офтальмологический для хирургии №1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Простыня 50*50 / 60*60 см – 1 шт.* 4. Салфетка впитывающая 21*23 / 30*30 см – 2 шт.* 5. Чехол на инструментальный стол 145*80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 и Спанлейс с плотностью 68 г/м?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RUP1, форма "Утиный клюв"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RUP3-К, форма "Утиный клюв"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RUP2, форма "Утиный клюв"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обработки ран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обработки ран "Dolce-Pharm" одноразовый, стерильный имеет следующий состав: 1. Перчатки медицинские – 1 пара; 2. Марлевые/ватные шарики – 5 шт; 3. Салфетки из нетканого материала/марли 7*7 см – 2 шт; 4. Пинцет пластиковый – 1 шт;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снятия швов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снятия швов "Dolce-Pharm" одноразовый, стерильный имеет следующий состав: 1. Перчатки медицинские – 1 пара; 2. Нож для снятия швов из полимера и нержавеющей стали – 1 шт; 3. Салфетки из нетканого материала/марли 7*7 см – 2 шт; 4. Пинцет пластиковый – 1 шт;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оториноларингологический (ухо, горло, нос),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оториноларингологический (ухо, горло, нос), одноразовый, стерильный имеет следующий состав: 1. Простыня операционная 160*190/210 или 200*180 см – 1 шт.* 2. Простыня операционная 160*100 / 150*125 см адгезивная, с вырезом 7*40 см – 1 шт.* 3. Простыня операционная 175*160 см с адгезивным краем – 1 шт. 4. Салфетка 80*70/75 см с адгезивным краем – 1 шт.* 5. Операционная лента адгезивная 10*50 см – 2 шт. 6. Салфетка впитывающая 22*23 / 30*30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г/м2 и Спанлейс с плотностью 68 г/м2 *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3"/>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3"/>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S;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4"/>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4"/>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S;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5"/>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5"/>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L;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6"/>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6"/>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М;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7"/>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7"/>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М;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8"/>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bookmarkEnd w:id="88"/>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 L;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артроскопии одноразовый, стерильный – КОБ –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"НҚрия" из нетканого материала операционный для артроскопии одноразовый, стерильный – КОБ – 13 1. Простыня двухслойная впитывающая для операционного стола 140 см х 190 см, пл. 54 г/м кв. – 1 шт. 2. Чехол Мейо комбинированный на инструментальный стол 80 см х 145 см, пл. 30 г/м кв. – 1 шт. 3. Простыня большая операционная 220 см х 320 см с эластичным отверстием 5 см и 7 см, с впитывающей зоной вокруг, отводом и карманом для сбора жидкости, пл. 54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артроскопии одноразовый, стерильный – КОБ –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"НҚрия" из нетканого материала операционный для артроскопии коленного сустава одноразовый, стерильный – КОБ – 13.1 1. Простыня на инструментальный стол 150 см х 190 см, пл. 30 г/м.кв. – 1 шт. 2. Полотенце из нетканого материала 30 см х 40 см, пл. 40 г/м.кв. – 2 шт. 3. Чехол Мейо комбинированный на инструментальный стол 80 см х 145 см, пл. 30 г/м.кв. – 1 шт. 4. Адгезивная лента 10 см х 50 см – 1 шт. 5. Простыня 150 см х 180 см, пл. 40 г/м.кв. – 1 шт. 6. Бахила 33 см х 55 см, пл. 40 г/м.кв. – 1 шт. 7. Простыня для артроскопии коленного сустава 225 см х 320 см с эластичными отверстиями диаметром 6 см и 7 см, встроенным приемным мешком для сбора жидкости и с выходным отверстием, пл. 54 г/м.кв.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артроскопии одноразовый, стерильный – КОБ –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"НҚрия" из нетканого материала операционный для артроскопии плеча одноразовый, стерильный – КОБ – 13.3 1. Простыня 240 см х 180 см, пл. 40 г/м.кв., с U-образным вырезом 20 см х 60 см и адгезивным слоем вокруг – 1 шт. 2. Простыня 180 см х 140 см с адгезивным краем, пл. 40 г/м.кв. – 1 шт. 3. Чехол Мейо комбинированный на инструментальный стол 80 см х 145 см, пл. 30 г/м.кв.– 1 шт. 4. Чехол на руку 80 см х 20 см, пл. 25 г/м.кв. – 1 шт. 5. Салфетка впитывающая бумажная 25 см х 25 см – 4 шт. 6. Адгезивная лента операционная 2,5 см х 30 см – 1 шт. 7. Простыня 180 см х 140 см на операционный стол, пл. 40 г/м.кв.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артроскопии одноразовый, стерильный – КОБ –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"НҚрия" из нетканого материала операционный для артроскопии коленного сустава одноразовый, стерильный – КОБ – 13.2 1. Простыня для артроскопии 200 см х 300 см с эластичным отверстием диаметром 7 см, пл. 54 г/м.кв. – 1 шт. 2. Чехол Мейо комбинированный на инструментальный стол 80 см х 145 см, пл. 30 г/м.кв. – 1 шт. 3. Бахила 33 см х 55 см, пл. 40 г/м.кв. – 1 шт. 4. Простыня 100 см х 80 см, пл. 40 г/м.кв. – 1 шт. 5. Адгезивная лента операционная 10 см х 50 см – 2 шт. 6. Чехол для шнура 15 см х 240 см, пл. 30 г/м.кв., с картонным держателем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размером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размером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размером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размером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размером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16-слойная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4-слойная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8-слойная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"Н?рия" для хирургии из нетканого материала, одноразовый, стерильный - КОПОФ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9"/>
          <w:p>
            <w:pPr>
              <w:spacing w:after="20"/>
              <w:ind w:left="20"/>
              <w:jc w:val="both"/>
            </w:pPr>
            <w:r>
              <w:rPr>
                <w:rFonts w:ascii="Times New Roman"/>
                <w:b w:val="false"/>
                <w:i w:val="false"/>
                <w:color w:val="000000"/>
                <w:sz w:val="20"/>
              </w:rPr>
              <w:t>
1. Простыня операционная 160 х 190см, пл. 40 г/м кв. - 1 шт.</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Салфетка впитывающая из бумаги 22 х 23см - 2 шт.</w:t>
            </w:r>
          </w:p>
          <w:p>
            <w:pPr>
              <w:spacing w:after="20"/>
              <w:ind w:left="20"/>
              <w:jc w:val="both"/>
            </w:pPr>
            <w:r>
              <w:rPr>
                <w:rFonts w:ascii="Times New Roman"/>
                <w:b w:val="false"/>
                <w:i w:val="false"/>
                <w:color w:val="000000"/>
                <w:sz w:val="20"/>
              </w:rPr>
              <w:t>
4. Простыня для инструментального стола 160 х190см, пл. 30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"Н?рия" для хирургии из нетканого материала, одноразовый, стерильный - КОПОФ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0"/>
          <w:p>
            <w:pPr>
              <w:spacing w:after="20"/>
              <w:ind w:left="20"/>
              <w:jc w:val="both"/>
            </w:pPr>
            <w:r>
              <w:rPr>
                <w:rFonts w:ascii="Times New Roman"/>
                <w:b w:val="false"/>
                <w:i w:val="false"/>
                <w:color w:val="000000"/>
                <w:sz w:val="20"/>
              </w:rPr>
              <w:t>
1. Простыня операционная 160 х 190см, пл. 40 г/м кв. - 1 шт.</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p>
          <w:p>
            <w:pPr>
              <w:spacing w:after="20"/>
              <w:ind w:left="20"/>
              <w:jc w:val="both"/>
            </w:pPr>
            <w:r>
              <w:rPr>
                <w:rFonts w:ascii="Times New Roman"/>
                <w:b w:val="false"/>
                <w:i w:val="false"/>
                <w:color w:val="000000"/>
                <w:sz w:val="20"/>
              </w:rPr>
              <w:t>
3. Салфетка впитывающая из бумаги 22 х 23см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комплект белья "Н?рия" для лапароскопии из нетканого материала, одноразовый, стерильный - КОБ-31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1"/>
          <w:p>
            <w:pPr>
              <w:spacing w:after="20"/>
              <w:ind w:left="20"/>
              <w:jc w:val="both"/>
            </w:pPr>
            <w:r>
              <w:rPr>
                <w:rFonts w:ascii="Times New Roman"/>
                <w:b w:val="false"/>
                <w:i w:val="false"/>
                <w:color w:val="000000"/>
                <w:sz w:val="20"/>
              </w:rPr>
              <w:t>
1.Простыня 180 х 320см, с отверстием 25 х 30см с адгезивным краем вокруг и карманами, пл. 40 г/м кв. - 1 шт.</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2.Салфетка хирургическая 30 х 40см, пл. 40 г/м кв. - 5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3.Чехол на оборудование 15 х 200см, пл. 30 г/м кв. - 1 шт.</w:t>
            </w:r>
          </w:p>
          <w:p>
            <w:pPr>
              <w:spacing w:after="20"/>
              <w:ind w:left="20"/>
              <w:jc w:val="both"/>
            </w:pPr>
            <w:r>
              <w:rPr>
                <w:rFonts w:ascii="Times New Roman"/>
                <w:b w:val="false"/>
                <w:i w:val="false"/>
                <w:color w:val="000000"/>
                <w:sz w:val="20"/>
              </w:rPr>
              <w:t>
4.Простыня на операционный стол 140 х 180см,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"Н?рия" для кардиоваскулярных операций из нетканого материала, одноразовый, стерильный - КОБ-30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92"/>
          <w:p>
            <w:pPr>
              <w:spacing w:after="20"/>
              <w:ind w:left="20"/>
              <w:jc w:val="both"/>
            </w:pPr>
            <w:r>
              <w:rPr>
                <w:rFonts w:ascii="Times New Roman"/>
                <w:b w:val="false"/>
                <w:i w:val="false"/>
                <w:color w:val="000000"/>
                <w:sz w:val="20"/>
              </w:rPr>
              <w:t>
1.Чехол на инструментальный стол комбинированный 80 х 145см, пл. 30 г/м кв. - 1 шт.</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торакальная 200/300 х 330см (область оперативного вмешательства 32 х 40см), пл. 54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с адгезивным краем 80 х 90см, пл. 40 г/м кв.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с перинеальным покрытием 200 х 260см, вырез 20 х 105см, пл. 54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5.Полотенце 30 х 40см, пл. 40 г/м кв. - 6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6.Операционная лента 10 х 50см, пл. 40 г/м кв. - 3 шт.</w:t>
            </w:r>
          </w:p>
          <w:p>
            <w:pPr>
              <w:spacing w:after="20"/>
              <w:ind w:left="20"/>
              <w:jc w:val="both"/>
            </w:pPr>
            <w:r>
              <w:rPr>
                <w:rFonts w:ascii="Times New Roman"/>
                <w:b w:val="false"/>
                <w:i w:val="false"/>
                <w:color w:val="000000"/>
                <w:sz w:val="20"/>
              </w:rPr>
              <w:t>
</w:t>
            </w:r>
            <w:r>
              <w:rPr>
                <w:rFonts w:ascii="Times New Roman"/>
                <w:b w:val="false"/>
                <w:i w:val="false"/>
                <w:color w:val="000000"/>
                <w:sz w:val="20"/>
              </w:rPr>
              <w:t>7.Держатель для шнура 2 х 30см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8.Бахилы высокие 31,5/41,5 х 50см, пл. 40 г/м кв.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9.Бахилы полиэтиленовые - 1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10.Простыня на операционный стол 160 х 240см,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11.Простыня на операционный стол 160 х 190см, пл. 40 г/м кв. - 1 шт.</w:t>
            </w:r>
          </w:p>
          <w:p>
            <w:pPr>
              <w:spacing w:after="20"/>
              <w:ind w:left="20"/>
              <w:jc w:val="both"/>
            </w:pPr>
            <w:r>
              <w:rPr>
                <w:rFonts w:ascii="Times New Roman"/>
                <w:b w:val="false"/>
                <w:i w:val="false"/>
                <w:color w:val="000000"/>
                <w:sz w:val="20"/>
              </w:rPr>
              <w:t>
12.Мешок для дефибриллятора 33 х 38см, пл. 30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"Н?рия" хирургический из нетканого материала для абдоминальных операций, одноразовый, стерильный - КОБ-29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3"/>
          <w:p>
            <w:pPr>
              <w:spacing w:after="20"/>
              <w:ind w:left="20"/>
              <w:jc w:val="both"/>
            </w:pPr>
            <w:r>
              <w:rPr>
                <w:rFonts w:ascii="Times New Roman"/>
                <w:b w:val="false"/>
                <w:i w:val="false"/>
                <w:color w:val="000000"/>
                <w:sz w:val="20"/>
              </w:rPr>
              <w:t>
1.Чехол на инструментальный стол комбинированный 80 х 145см, пл. 30 г/м кв. - 1 шт.</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с адгезивным краем 80 х 90см, пл. 40 г/м кв.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на операционный стол 160 х 190см,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Салфетки бумажные 33 х 33см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Простыня с адгезивным краем 160 х 180см,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Простыня с адгезивным краем 160 х 240см, пл. 40 г/м кв. - 1 шт.</w:t>
            </w:r>
          </w:p>
          <w:p>
            <w:pPr>
              <w:spacing w:after="20"/>
              <w:ind w:left="20"/>
              <w:jc w:val="both"/>
            </w:pPr>
            <w:r>
              <w:rPr>
                <w:rFonts w:ascii="Times New Roman"/>
                <w:b w:val="false"/>
                <w:i w:val="false"/>
                <w:color w:val="000000"/>
                <w:sz w:val="20"/>
              </w:rPr>
              <w:t>
7 Лента операционная 10 х 50см,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хирургический "Н?рия" из нетканого материала для детской хирургии, одноразовый, стерильный - КОБ-28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4"/>
          <w:p>
            <w:pPr>
              <w:spacing w:after="20"/>
              <w:ind w:left="20"/>
              <w:jc w:val="both"/>
            </w:pPr>
            <w:r>
              <w:rPr>
                <w:rFonts w:ascii="Times New Roman"/>
                <w:b w:val="false"/>
                <w:i w:val="false"/>
                <w:color w:val="000000"/>
                <w:sz w:val="20"/>
              </w:rPr>
              <w:t>
1 Чехол на инструментальный стол комбинированный 80 x 145см, пл. 30 г/м кв. - 1 шт.</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с адгезивным краем 70 x 80см, пл. 40 г/м кв.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с адгезивным краем 175 x 180см,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Простыня с адгезивным краем 160 x 240см,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Простыня для операционного стола 160 x 190см, впитывающая зона 80 x 190см,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Операционная лента 10 x 50см - 1 шт.</w:t>
            </w:r>
          </w:p>
          <w:p>
            <w:pPr>
              <w:spacing w:after="20"/>
              <w:ind w:left="20"/>
              <w:jc w:val="both"/>
            </w:pPr>
            <w:r>
              <w:rPr>
                <w:rFonts w:ascii="Times New Roman"/>
                <w:b w:val="false"/>
                <w:i w:val="false"/>
                <w:color w:val="000000"/>
                <w:sz w:val="20"/>
              </w:rPr>
              <w:t>
7 Салфетка бумажная 33 х 33см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полушарных операций, одноразовый, стерильный - КОБ-27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5"/>
          <w:p>
            <w:pPr>
              <w:spacing w:after="20"/>
              <w:ind w:left="20"/>
              <w:jc w:val="both"/>
            </w:pPr>
            <w:r>
              <w:rPr>
                <w:rFonts w:ascii="Times New Roman"/>
                <w:b w:val="false"/>
                <w:i w:val="false"/>
                <w:color w:val="000000"/>
                <w:sz w:val="20"/>
              </w:rPr>
              <w:t>
1.Карман-приемник с липким краем 55 х 65см, пл. 40 г/м кв. - 1 шт.</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2.Чехол защитный из полиэтилена диаметром 60см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3.Простыня 140 х 160см, с адгезивным вырезом 30 х 40см,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с адгезивным краем 160 х 210см,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Салфетка впитывающая бумажная 22 х 23см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6.Операционная лента 5 х 50см, пл. 40 г/м кв. - 2 шт.</w:t>
            </w:r>
          </w:p>
          <w:p>
            <w:pPr>
              <w:spacing w:after="20"/>
              <w:ind w:left="20"/>
              <w:jc w:val="both"/>
            </w:pPr>
            <w:r>
              <w:rPr>
                <w:rFonts w:ascii="Times New Roman"/>
                <w:b w:val="false"/>
                <w:i w:val="false"/>
                <w:color w:val="000000"/>
                <w:sz w:val="20"/>
              </w:rPr>
              <w:t>
Простыня для операций на голове с адгезивным краем 40 х 80см,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аборта, одноразовый, стерильный - КОБ-26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96"/>
          <w:p>
            <w:pPr>
              <w:spacing w:after="20"/>
              <w:ind w:left="20"/>
              <w:jc w:val="both"/>
            </w:pPr>
            <w:r>
              <w:rPr>
                <w:rFonts w:ascii="Times New Roman"/>
                <w:b w:val="false"/>
                <w:i w:val="false"/>
                <w:color w:val="000000"/>
                <w:sz w:val="20"/>
              </w:rPr>
              <w:t>
1.Простыня операционная 160 х 190см, пл. 40г/м кв. - 1 шт.</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2.Подстилка-пеленка впитывающая трехслойная 60 х 60см, пл. 240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.Салфетка впитывающая бумажная 22 х 23см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.Рубашка для роженицы размером L, пл. 25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5.Прокладка женская гигиеническая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.Шапочка клип-берет, пл. 18 г/м кв. - 1 шт.</w:t>
            </w:r>
          </w:p>
          <w:p>
            <w:pPr>
              <w:spacing w:after="20"/>
              <w:ind w:left="20"/>
              <w:jc w:val="both"/>
            </w:pPr>
            <w:r>
              <w:rPr>
                <w:rFonts w:ascii="Times New Roman"/>
                <w:b w:val="false"/>
                <w:i w:val="false"/>
                <w:color w:val="000000"/>
                <w:sz w:val="20"/>
              </w:rPr>
              <w:t>
7.Бахилы высокие 31,5/41,5 х 50см пл. 40 г/м кв. - 1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гинекологических операций, одноразовый, стерильный - КОБ-25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7"/>
          <w:p>
            <w:pPr>
              <w:spacing w:after="20"/>
              <w:ind w:left="20"/>
              <w:jc w:val="both"/>
            </w:pPr>
            <w:r>
              <w:rPr>
                <w:rFonts w:ascii="Times New Roman"/>
                <w:b w:val="false"/>
                <w:i w:val="false"/>
                <w:color w:val="000000"/>
                <w:sz w:val="20"/>
              </w:rPr>
              <w:t>
1.Простыня 230 х 240см, с надлобковым вырезом диаметром 8см с адгезивным краем вокруг, с отверстием 9 х 13см с дополнительным впитывающим слоем вокруг области операционного поля, со встроенными бахилами и встроенным карманом для сбора и отвода жидкости, пл. 54 г/м кв. - 1 шт.</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2 Чехол на инструментальный стол комбинированный 80 х 145см, пл. 30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3.Салфетка впитывающая бумажная 25 х 25см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4.Простыня на операционный стол 160 х 200см,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Липкая лента 5 х 50см, пл. 40 г/м кв. - 2 шт.</w:t>
            </w:r>
          </w:p>
          <w:p>
            <w:pPr>
              <w:spacing w:after="20"/>
              <w:ind w:left="20"/>
              <w:jc w:val="both"/>
            </w:pPr>
            <w:r>
              <w:rPr>
                <w:rFonts w:ascii="Times New Roman"/>
                <w:b w:val="false"/>
                <w:i w:val="false"/>
                <w:color w:val="000000"/>
                <w:sz w:val="20"/>
              </w:rPr>
              <w:t>
6 Подстилка впитывающая 60 х 90см, пл. 240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хирургического "Н?рия" из нетканого материала для операций на голове и шее, одноразовый, стерильный - КОБ-24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98"/>
          <w:p>
            <w:pPr>
              <w:spacing w:after="20"/>
              <w:ind w:left="20"/>
              <w:jc w:val="both"/>
            </w:pPr>
            <w:r>
              <w:rPr>
                <w:rFonts w:ascii="Times New Roman"/>
                <w:b w:val="false"/>
                <w:i w:val="false"/>
                <w:color w:val="000000"/>
                <w:sz w:val="20"/>
              </w:rPr>
              <w:t>
1 Чехол на инструментальный стол комбинированный 80 x 145см, пл. 30 г/м кв. - 1 шт.</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2 Простыня 180 x 250см с вырезом 10 x 70см, с адгезивным краем,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операционная 100 x 160см,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Салфетка с адгезивным краем 40 x 80см,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5 Лента операционная 10 x 50см, пл. 40 г/м кв.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6 Салфетка впитывающая 30 x 40см, пл. 40 г/м кв. - 4 шт.</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Простыня на операционный стол 160 x 200см, пл. 40 г/м кв. - 1 шт.</w:t>
            </w:r>
          </w:p>
          <w:p>
            <w:pPr>
              <w:spacing w:after="20"/>
              <w:ind w:left="20"/>
              <w:jc w:val="both"/>
            </w:pPr>
            <w:r>
              <w:rPr>
                <w:rFonts w:ascii="Times New Roman"/>
                <w:b w:val="false"/>
                <w:i w:val="false"/>
                <w:color w:val="000000"/>
                <w:sz w:val="20"/>
              </w:rPr>
              <w:t>
8 Простыня для покрытия головы 80 x 140см,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основной хирургии, одноразовый, стерильный - КОБ-23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9"/>
          <w:p>
            <w:pPr>
              <w:spacing w:after="20"/>
              <w:ind w:left="20"/>
              <w:jc w:val="both"/>
            </w:pPr>
            <w:r>
              <w:rPr>
                <w:rFonts w:ascii="Times New Roman"/>
                <w:b w:val="false"/>
                <w:i w:val="false"/>
                <w:color w:val="000000"/>
                <w:sz w:val="20"/>
              </w:rPr>
              <w:t>
1 Чехол на инструментальный стол комбинированный 80 х 145см, пл. 30 г/м кв. - 1 шт.</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с адгезивным краем 160 х 240см,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Простыня с адгезивным краем 160 х 180см, пл. 40 г/м кв.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Простыня с адгезивным краем 80 х 100см, пл. 40 г/м кв. - 1 шт.</w:t>
            </w:r>
          </w:p>
          <w:p>
            <w:pPr>
              <w:spacing w:after="20"/>
              <w:ind w:left="20"/>
              <w:jc w:val="both"/>
            </w:pPr>
            <w:r>
              <w:rPr>
                <w:rFonts w:ascii="Times New Roman"/>
                <w:b w:val="false"/>
                <w:i w:val="false"/>
                <w:color w:val="000000"/>
                <w:sz w:val="20"/>
              </w:rPr>
              <w:t>
5 Лента операционная 10 х 50см,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стоматологический для парадонтологических операций, одноразовый, стерильный - КОБ-22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00"/>
          <w:p>
            <w:pPr>
              <w:spacing w:after="20"/>
              <w:ind w:left="20"/>
              <w:jc w:val="both"/>
            </w:pPr>
            <w:r>
              <w:rPr>
                <w:rFonts w:ascii="Times New Roman"/>
                <w:b w:val="false"/>
                <w:i w:val="false"/>
                <w:color w:val="000000"/>
                <w:sz w:val="20"/>
              </w:rPr>
              <w:t>
1 Салфетка 45 х 65см с овальным отверстием 7 х 10см, пл. 40 г/м кв. - 1 шт.</w:t>
            </w:r>
          </w:p>
          <w:bookmarkEnd w:id="100"/>
          <w:p>
            <w:pPr>
              <w:spacing w:after="20"/>
              <w:ind w:left="20"/>
              <w:jc w:val="both"/>
            </w:pPr>
            <w:r>
              <w:rPr>
                <w:rFonts w:ascii="Times New Roman"/>
                <w:b w:val="false"/>
                <w:i w:val="false"/>
                <w:color w:val="000000"/>
                <w:sz w:val="20"/>
              </w:rPr>
              <w:t>
2 Салфетка впитывающая 50 х 80см,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операционный для цистоскопии, одноразовый, стерильный - КОБ-21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01"/>
          <w:p>
            <w:pPr>
              <w:spacing w:after="20"/>
              <w:ind w:left="20"/>
              <w:jc w:val="both"/>
            </w:pPr>
            <w:r>
              <w:rPr>
                <w:rFonts w:ascii="Times New Roman"/>
                <w:b w:val="false"/>
                <w:i w:val="false"/>
                <w:color w:val="000000"/>
                <w:sz w:val="20"/>
              </w:rPr>
              <w:t>
1 Бахилы высокие 70 х 120см, пл. 40 г/м кв. - 1 пара</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на операционный стол 110 х 160см, пл. 40 г/м кв. - 1 шт.</w:t>
            </w:r>
          </w:p>
          <w:p>
            <w:pPr>
              <w:spacing w:after="20"/>
              <w:ind w:left="20"/>
              <w:jc w:val="both"/>
            </w:pPr>
            <w:r>
              <w:rPr>
                <w:rFonts w:ascii="Times New Roman"/>
                <w:b w:val="false"/>
                <w:i w:val="false"/>
                <w:color w:val="000000"/>
                <w:sz w:val="20"/>
              </w:rPr>
              <w:t>
3.Салфетка 45 х 70см с адгезивным отверстием диаметром 7см, пл. 40 г/м кв.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операционная из нетканого материала одноразовая стерильная размером 80х100см, пл.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впитывающая, с отверстием диаметром 7,5 см с адгезивным слоем, карманом с фиксатором, из нетканого материала одноразовая стерильная размером 120 х 120см,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вырезом 10х70см, из нетканого материала одноразовая стерильная размерами 250х180 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малая операционная из нетканого материала одноразовая стерильная размером 120х160см, пл. 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для ангиографии с двумя отверстиями, из нетканого материала одноразовая стерильная размером 300х180см,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большая операционная из нетканого материала одноразовая стерильная размером 160х190см,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для ангиографии с двумя отверстиями, из нетканого материала одноразовая стерильная размером 300х180см,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впитывающая, с отверстием диаметром 7,5 см с адгезивным слоем, карманом с фиксатором, из нетканого материала одноразовая стерильная размером 120 х 120см,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перинеальным покрытием, с вырезом, из нетканого материала одноразовая стерильная размером 230х180 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вырезом 10х70см, из нетканого материала одноразовая стерильная размерами 250х180 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операционная из нетканого материала одноразовая стерильная размером 80х100см, пл. 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малая операционная из нетканого материала одноразовая стерильная размером 120х160см, пл. 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перинеальным покрытием, с вырезом, из нетканого материала одноразовая стерильная размером 230х180 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большая операционная из нетканого материала одноразовая стерильная размером 160х190см,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операционная с отверстием 28х32 см с карманом, отводом и инцизной пленкой, из нетканого материала одноразовая стерильная размером 250х160 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торакальная, с отверстием и с карманом-приҰмником, из нетканого материала одноразовая стерильная размером 330х300/200 см, пл.40г/кв.м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операционная с отверстием 28х32 см с карманом, отводом и инцизной пленкой, из нетканого материала одноразовая стерильная размером 250х160 см, пл.54г/кв.м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"Н?рия" из нетканого материала одноразовые стерильные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торакальная, с отверстием и с карманом-приҰмником, из нетканого материала одноразовая стерильная размером 330х300/200 см, пл.54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FFP1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(с клапаном)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FFP1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(без клапана)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FFP3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(с клапаном)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FFP3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(без клапана)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"Н?рия" противожидкостная, четырехслойная N95 NR, одноразовая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четырехслойный респиратор в форме "утиного клюва". В верхней части маски в материал вставлена проволока, резинки вклеены в края маски. Не содержит латекса. Содержит фильтрующий элемент свободный от стекловолокна. Материалы изготовления: нетканое полотно СС (спанбонд+спанбонд); проволока алюминиевая; пленка полиэтиленовая; нетканое полотно РЕТ (Полиэтилентерефталат); нетканый материал Мелтблаун (соответствует стандарту N95); эластичная лента (резинка).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"Н?рия" одноразовая, четырехслойная FFP1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(без клапана)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"Н?рия" одноразовая, четырехслойная FFP1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(с клапаном)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"Н?рия" одноразовая, четырехслойная FFP3 NR (с клапаном)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защитный респиратор овальной формы. Края маски склеены. В верхней части маски установлен проволочный фиксатор. У маски имеются подвижные резинки. Не содержит латекса. Содержит фильтрующий элемент свободный от стекловолокна.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Материалы изготовления: нетканое полотно СС (спанбонд+спанбонд); нетканый материал Мелтблаун (соответствует стандарту FFP3); нетканый плотный материал (РР); проволока двойная синего цвета; резинка; клапан пластмассовый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FFP2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(с клапаном)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"Н?рия" одноразовая, четырехслойная FFP2 NR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(без клапана)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стоматологический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стоматологический "Dolce-Pharm" одноразовый, стерильный имеет следующий состав*: 1. Зеркало стоматологическое с пластмассовой ручкой – 1 шт. 2. Зонд стоматологический с пластмассовой ручкой односторонний / двухсторонний* – 1 шт. 3. Пинцет с металлическим изогнутым наконечником / полимерный* – 1 шт. 4. Наконечник к слюноотсосу полимерный - 1 шт. 5. Салфетка бумажная / из нетканого материала* – 1 шт. 6. Нагрудник-салфетка 33-50*40-50 см* - 1 шт. 7. Маска медицинская – 1 шт. 8. Ватный валик – 4 шт. 9. Перчатки медицинские диагностические* - 1 пара 10. Лоток полимерный для инструментов* – 1 шт. 11. Шапочка клип-берет - 1 шт.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 Примечание * Допускается по согласованию с заказчиком различная комплектация изделий, различных размеров, видов материала и количеств в соответствии с утверждҰнной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ламинэктомии из нетканого материала,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ламинэктомии из нетканого материала, одноразовый, стерильный имеет следующий состав: 1. Простыня операционная 160*190/210 или 180*200 см – 1 шт.* 2. Простыня для ламинэктомии 160*300 см, с вырезом 20*30 см и инцизионной пленкой – 1 шт. 3. Салфетка с адгезивным краем 80*90 см – 4 шт. 4. Салфетка впитывающая 22*23/30*30 см – 3 шт.* Комплект изготавливается из нетканого материала типа СМС (Спанбонд Мелтблаун Спанбонд), СММС (Спанбонд Мелтблаун Мелтблаун Спанбонд) с плотностями 40 г/кв.м и Спанлейс с плотностью 68 г/кв.м * Примечание * Допускается по согласованию с заказчиком различные размеры, виды материала и плотности.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аортокоронарного шунтирования №1 "Dolce-Pharm",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аортокоронарного шунтирования №1 "Dolce-Pharm", одноразовый, стерильный имеет следующий состав: 1. Чехол на инструментальный стол, размер 75-80*145-150 см, стандартный / усиленный* – 2 шт.; 2. Чехол на инструментальный стол, размер 205*230 см – 1 шт.; 3. Простыня операционная, размер 80*100 см – 2 шт.; 4. Простыня с перинеальным покрытием, с вырезом, размер 180/195*230 см* – 1 шт.; 5. Простыня торакальная с отверстием и карманом-приемником, размер 330*300/180 см / 330*300/225 см* – 1 шт.; 6. Карман-приемник, размер 50*75/20 см – 1 шт.; 7. Операционная лента, размер 10*50 см – 4 шт.; 8. Бахилы из нетканого материала высокие/низкие* – 1 пара; 9. Простыня с вырезом и адгезивным краем, размер 180*250 см – 1 шт.; 10. ПелҰнка – впитывающая размер 60*30/40/60/90 см* – 5 шт.; 11. Фиксатор трубок (Велькро), размер 2*25 см – 1 шт.; 12. Фиксатор для разрезов (простыня для малых манипуляций), размер 60*90 см с отверстием, диаметром 7 см – 2 шт.; 13. Фиксатор для разрезов (простыня для малых манипуляций), размер 60*90 см с отверстием, диаметром 12 см – 1 шт. Примечание * Допускается по согласованию с заказчиком различная комплектация изделий, различных размеров, видов материала и количеств в соответствии с утверждҰнной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 Комплект изготавливается из нетканого материала типа СМС (Спанбонд Мелтблаун Спанбонд), СММС (Спанбонд Мелтблаун Мелтблаун Спанбонд) с плотностями 40 г/м² и Спанлейс с плотностью 68 г/м². Стерилизация комплекта осуществляется газовым методом этилен-оксида. Изделие поставляется в стерильном виде, в индивидуальной потребительской упаковке, готовое к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FFP3.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FFP3.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FFP2.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FFP2.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FFP1.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FFP1.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маска-респиратор (Butterfly Type) "Dolce-Pharm" медицинская,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Уникальная конструкция маски-респиратора типа "Butterfly", обеспечивает комфорт при использовании, не стесняя движений при ношении. Верхний и нижний слои изготовлены из высококачественного нетканого материала, внутри содержится фильтр мельтблаун. Детская защитная маска-респиратор крепится на лице ребенка с помощью специальных заушных резинок, рассчитанных на детское лицо, что обеспечивает прочность фиксации. При производстве масок-респираторов медицинских для детей используются материалы свободные от стекловолокна и натурального латекса, что делает ее гипоаллергенной.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мочи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изготовлен из ПЭТ пластика. Способ стерилизации: оксидом этилена. Гарантийный срок годности: 5 лет. Контейнеры поставляются в групповой упаковке по 5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"Dolce – Pharm" для блефаропластической операции, размер 160/180*200/250 см, одноразовая, 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для блефаропласти-ческой операции 160*200/250 см / 180*200/250 см с прямоуголь-ным отверстием 8*18 см адгезивными краями*– 1 шт. Простыня изготавливается из нетканого материала типа СМС (Спанбонд Мелтблаун Спанбонд) с плотностями 28 г/м2 и 40 г/м?,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потребительской упаковке, готовое к эксплуатации. Примечание*: Допускается по согласованию с заказчиком различные размеры, виды материала и плотности.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 полуприлегающего силуэта. Размеры: S, M, L, XL, XXL, XXXL. Изделие изготавливается из нетканого материала с плотностью от 25 г/м2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 полуприлегающего силуэта. Размеры: S, M, L, XL, XXL, XXXL. Изделие изготавливается из нетканого материала с плотностью от 25 г/м2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позвоночнике, стерильный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02"/>
          <w:p>
            <w:pPr>
              <w:spacing w:after="20"/>
              <w:ind w:left="20"/>
              <w:jc w:val="both"/>
            </w:pPr>
            <w:r>
              <w:rPr>
                <w:rFonts w:ascii="Times New Roman"/>
                <w:b w:val="false"/>
                <w:i w:val="false"/>
                <w:color w:val="000000"/>
                <w:sz w:val="20"/>
              </w:rPr>
              <w:t>
1.Простыня операционная, изготовлена из нетканого материала 160 х 110 см – 2 шт.</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2.Простыня с отверстием, инцизионная пленка, изготовлена из нетканого материала 300 х 160 см –1 шт</w:t>
            </w:r>
          </w:p>
          <w:p>
            <w:pPr>
              <w:spacing w:after="20"/>
              <w:ind w:left="20"/>
              <w:jc w:val="both"/>
            </w:pPr>
            <w:r>
              <w:rPr>
                <w:rFonts w:ascii="Times New Roman"/>
                <w:b w:val="false"/>
                <w:i w:val="false"/>
                <w:color w:val="000000"/>
                <w:sz w:val="20"/>
              </w:rPr>
              <w:t>
3. Салфетка бумажная впитывающая 22 х 23 см – 4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MiniMed, модель ММТ-326А объемом 1,8 мл № 10,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Pезервуар "Medtronic MiniMed Paradigm Reservoir", модель ММТ-326А, объемом 1,8 мл - стерильный, однократного применения предназначен для подкожного введения медикаментов, включая инсулин, из инфузионных помп с использованием инфузионных наборов серии Парадигм. Описание: Pезервуар "Medtronic MiniMed Paradigm Reservoir" предназначен для непрерывного подкожного введения инсулина из "Инсулиновой помпы и системы постоянного мониторинга глюкозы "Medtronic MiniMed Paradigm REAL-Time" с использованием инфузионных систем семейства Paradigm торговой марки "Medtronic MiniMed". Резервуар представляет собой пластиковый контейнер для лекарственного средства, поставляется в стерильной упаковке и состоит из полого резервуара из полипропилена объемом 1,8 мл, с шагом деления 0.2 мл, подвижного поршня и съемной защиты синего цвета особой конструкции, соединенной с иглой. Подвижный шток поршня на наружном конце поршня предназначен для наполнения резервуара. Съемная защита, содержащая иглу из нержавеющей стали, соединяется с дистальным концом резервуара. Один конец иглы съемной защиты прокалывает перегородку на дистальном конце резервуара. Другой конец иглы находится в углублении, ниже края съемной защиты. Технические характеристики: Материал полипропилен, совместимый с медикаментами; Объем 1,8 мл (модель ММТ-326А); Калибр иглы съемной защиты 26; Конфигурация кончика иглы скошенная; Прозрачность резервуара прозрачный. Упаковка: картонная коробка. Срок хранения: 3 года. Условия хранения: Хранить в сухом месте при температуре не выше +30°С.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MiniMed, модель ММТ-332А объемом 3 мл №10,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Pезервуар "Medtronic MiniMed Paradigm Reservoir", модель ММТ-332А, объемом 3 мл - стерильный, однократного применения предназначен для подкожного введения медикаментов, включая инсулин, из инфузионных помп с использованием инфузионных наборов серии Парадигм. Описание: Pезервуар "Medtronic MiniMed Paradigm Reservoir" предназначен для непрерывного подкожного введения инсулина из "Инсулиновой помпы и системы постоянного мониторинга глюкозы "Medtronic MiniMed Paradigm REAL-Time" с использованием инфузионных систем семейства Paradigm торговой марки "Medtronic MiniMed". Резервуар представляет собой пластиковый контейнер для лекарственного средства, поставляется в стерильной упаковке и состоит из полого резервуара из полипропилена объемом 3 мл, с шагом деления 0.2 мл, подвижного поршня и съемной защиты синего цвета особой конструкции, соединенной с иглой. Подвижный шток поршня на наружном конце поршня предназначен для наполнения резервуара. Съемная защита, содержащая иглу из нержавеющей стали, соединяется с дистальным концом резервуара. Один конец иглы съемной защиты прокалывает перегородку на дистальном конце резервуара. Другой конец иглы находится в углублении, ниже края съемной защиты. Технические характеристики: Материал полипропилен, совместимый с медикаментами; Объем 3 мл (модель ММТ-332А); Калибр иглы съемной защиты 26; Конфигурация кончика иглы скошенная; Прозрачность резервуара прозрачный. Упаковка: картонная коробка. Срок хранения: 3 года. Условия хранения: Хранить в сухом месте при температуре не выше +30°С.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Medtronic MiniMed Quick-Serter, модель ММТ-305QS,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Quick-Serter нестерильное, многократного использования, ручное изделие. Изделие состоит из пластикового цилиндра, в котором находится пружина из нержавеющей стали и ручки. Пользователь устройства помещает и надежно помещает инфузионный набор в QuickMaster MiniMed. Устройство для ввода загружается и блокируется, путем вытягивания за ручку (сжимая пружину) до момента пока она не щелкнет/защелкнется на месте. Устройство для ввода находится в контакте с местом вставки (против кожи) и активизируется для выпуска набора для инфузий. Это делается путем одновременного нажатия кнопок запуска (боковых), чтобы освободить пружину, которая приводит в движение инфузионный набор, и вставляет иглу и канюлю в подкожную ткань пользователя. Затем, отпустите кнопку на верхней части устройства, чтобы освободить набор для инфузий из устройства для ввода.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Ангиографические катетеры ANANTH: Tiger Straight, Tiger Angled, Judkins Left / Right, Pigtail, Amplatz Left / Right, Jacky стерильные, однократного применения, размерами: 5Fr, 6Fr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Ангиографический катетер ANANTH - это диагностический ангиографический катетер, произведенный компанией Relisys Medical Devices Limited. Ангиографический катетер ANANTH схож с другими диагностическими катетерами на рынке продажи по доставке рентгенконтрастных жидкостей в специфические артерии в сердечнососудистой системе. Это служит целью для дифференциации сосуда от окружающей анатомии во время представления диагностических процедур. Катетер состоит из плетеной и не плетеной трубки, с адекватной жесткостью и вращением, для поддержания требуемых ангиографических процедур. Он также имеет атравматический мягкий наконечник на дистальном конце (кончик катетера) и концентратор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0,5 л. (флакон полимерный 0,5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1,0 л. (флакон полимерный 1,0 л. прямоугольный с настольным локтевым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0,3 л. (флакон полимерный 0,3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1,0 л. (флакон полимерный 1,0 л. прямоугольный без дозатора)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1,0 л. (флакон полимерный 1,0 л. цилиндрический с дозатором эйрлесс)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Дезостерил-ЭЛИТ (антисептическое средство) раствор; объемом 0,09 л. (флакон полимерный 0,09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0,5 л (флакон полимерный 0,5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0,3 л (флакон полимерный 0,3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(флакон полимерный 0,09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1,0 л (флакон полимерный 1,0 л. цилиндрический с дозатором эйрлесс)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1,0 л (флакон полимерный 1,0 л. прямоугольный без дозатора)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Дезостерил-СУПЕРЭЛИТ (антисептическое средство) раствор; объемом 1,0 л (флакон полимерный 1,0 л. прямоугольный с настольным локтевым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1,0 л (флакон полимерный 1,0 л. прямоугольный с настольным локтевым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0,3 л. (флакон полимерный 0,3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(флакон полимерный 0,09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1,0 л (флакон полимерный 1,0 л. цилиндрический с дозатором эйрлесс)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0,5 л. (флакон полимерный 0,5 л. с дозатором)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0,09 л.; 0,3 л.; 0,5 л.;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Дезостерил-СУПЕРСЕПТ (антисептическое средство) раствор, объемом 1,0 л (флакон полимерный 1,0 л. прямоугольный без дозатора)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Баллонный дилатационный катетер на системе доставки быстрой смены Mozec™ RX PTCA стерильный, однократного применения, диаметром (мм): 1.25, 1.50, 2.00, 2.25, 2.50, 2.75, 3.00, 3.50, 4.00, 4.50; и длиной (мм): 6, 9, 12, 14, 15, 17, 20, 25, 30, 33, 38,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Баллонный дилатационный катетер представляет собой систему для выполнения чрескожной транслюминальной коронарной ангиопластики (ЧТКА) Rapid Exchange. Баллон на дистальном конце катетера можно раздуть до определенного диаметра, прикладывая указанное давление (см. указания на упаковке). Проксимальный конец катетера снабжен гнездом люэровского разъема для подключения раздувающего устройства. В катетере предусмотрен просвет, позволяющий использовать проволочный проводник для размещения катетера. Рентгеноконтрастная метка (метки) на баллоне делает возможным его точное размещение. На катетеры нанесены метки для использования при введении через плечевую или бедренную артерию.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"Dolce-Pharm" из нетканого материала нестерильная,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 головной убор в виде платка без козырька с завязками на затылке. Изготавливается из нетканого материала типа СМС (Спанбонд Мелтблаун Спанбонд) с плотностями 28 г/кв.м. и 40 г/кв.м.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Бедренный компонент ревизионный PCK левый/правый Stemmed Femoral Component PCK Left/Right, размерами:A,B,C,D,E,F,G,H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большеберцовый ревизионный PCK Tibial liner (Tibial Articular Surface)PCK, размерами: A1-2, B1-2, C1-2, C3-4, D1-2,D3-4, E3-4, E5-6, F5-6, F7-8, G5-6, G7-8, H7-8; толщиной: 11,14,17,20,23,27,31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03"/>
          <w:p>
            <w:pPr>
              <w:spacing w:after="20"/>
              <w:ind w:left="20"/>
              <w:jc w:val="both"/>
            </w:pPr>
            <w:r>
              <w:rPr>
                <w:rFonts w:ascii="Times New Roman"/>
                <w:b w:val="false"/>
                <w:i w:val="false"/>
                <w:color w:val="000000"/>
                <w:sz w:val="20"/>
              </w:rPr>
              <w:t>
1. Бедренный компонент PS правый/левый с задней стабилизацией Femoral Component PS Left/Right, размерами: A,B,C,D,E,F,G,H</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Вкладыш большеберцовый PS с задней стабилизацией Tibial liner(Tibial Articular Surface) PS, размерами: A1-2, B1-2, C1-2, C3-4, D1-2, D3-4, E3-4,E5-6,F5-6,F7-8,G5-6,G7-8,H7-8; толщиной: 9,11,14,17 мм.</w:t>
            </w:r>
          </w:p>
          <w:p>
            <w:pPr>
              <w:spacing w:after="20"/>
              <w:ind w:left="20"/>
              <w:jc w:val="both"/>
            </w:pPr>
            <w:r>
              <w:rPr>
                <w:rFonts w:ascii="Times New Roman"/>
                <w:b w:val="false"/>
                <w:i w:val="false"/>
                <w:color w:val="000000"/>
                <w:sz w:val="20"/>
              </w:rPr>
              <w:t>
3. Большеберцовый компонент CR/PS Tibial base plate CR/PS, размерами:1,2,3,4,5,6,7,8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546957,58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Оффсет соединение Offset Junction, размерами: 4, 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Удлинитель ножки Stem extension, размерами: 7,5x75; 7,5х100; 7,5х150; 9х40; 9х75; 9х75; 9х100; 9х150; 10,5х75; 10,5х100; 10,5х150; 12х40; 12х75; 12х100; 12х150; 13,5х75; 13,5х100; 13,5х150; 15х40; 15х75; 15х100; 15х150; 16,5х75; 16,5х100; 16,5х150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04"/>
          <w:p>
            <w:pPr>
              <w:spacing w:after="20"/>
              <w:ind w:left="20"/>
              <w:jc w:val="both"/>
            </w:pPr>
            <w:r>
              <w:rPr>
                <w:rFonts w:ascii="Times New Roman"/>
                <w:b w:val="false"/>
                <w:i w:val="false"/>
                <w:color w:val="000000"/>
                <w:sz w:val="20"/>
              </w:rPr>
              <w:t>
1.Цельнополиэтиленовый большеберцовый компонент PS All poly tibial liner(All Poly Tibial Component) PS, размерами: A1, B2, C2,C3,D2,D3,D4,E4,E5,F5,G7,H7; толщиной: 9,11,14,17,20 мм.</w:t>
            </w:r>
          </w:p>
          <w:bookmarkEnd w:id="104"/>
          <w:p>
            <w:pPr>
              <w:spacing w:after="20"/>
              <w:ind w:left="20"/>
              <w:jc w:val="both"/>
            </w:pPr>
            <w:r>
              <w:rPr>
                <w:rFonts w:ascii="Times New Roman"/>
                <w:b w:val="false"/>
                <w:i w:val="false"/>
                <w:color w:val="000000"/>
                <w:sz w:val="20"/>
              </w:rPr>
              <w:t>
2.Цельнополиэтиленовый большеберцовый компонент CR All poly tibial liner(All Poly Tibial Component) CR, размерами: A1, B2,C2,C3,D2,D3,D4,E4,E5,F5,G7,H7; толщиной: 9,11,14,17,20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256219,22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Ревизионный большеберцовый компонент Stemmed Tibial base Plate, размерами: 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аугмента Augment Screw, размерами: 7,12,17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 тибиальный Tibial Augment, размерами; 0,1,2,3,4,5,6,7,8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 феморальный задний Posterior Femoral Augment, размером:A,B,C,D,E,F,G,H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сустава FREEDOM® Total Knee System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 феморальный дистальный Distal Femoral Augment, размерами: A,B,C,D,E,F,G,H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интубатора Introducer Sheath размерами Fr: 4; 5; 6; 7; 8; 9,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Бедренный набор интубатора (Femoral): Он имеет длину оболочки 10 см и длину расширителя 15 см. Радиальный набор интубатора (Radial): Он имеет длину оболочки 7 см и длину расширителя 13.3 см. Применение: Оболочки интубатора и набор, включающий его аксессуары, рекомендуется использовать для облегчения вхождения катетера через кровоостанавливающий клапан, который не позволяет течь крови в обратных направлениях, но позволяет пройти катетеру в кровеносный сосуд. Используемая длина оболочки - 10.0 см ± 0.2 см (Стандартная длина); Раскрытая длина (соединенного) расширителя - 27.0 мм ± 4 мм; Наконечник расширителя ВД - 0.965 мм ± 0.025 мм (0.038"±0.001"); Направляющая проволока (от 6Ф до 10Ф) - 0.035" Длина 45 см; Направляющая проволока (5Ф) - 0.035" /0.038" Длина 45 см; Направляющая проволока (4Ф) - 0.018 Длина 45 см; Размер French: Цвет поршня оболочки: Наконечник оболочки ВД: Оболочка ВД: 4Ф Красный 0.059" 0.090" 5Ф Серый 0.076" 0.104" 6Ф Зеленый 0.088" 0.116" 7Ф Оранжевый 0.098" 0.128" 7.5Ф Светло оранжевый 0.103" 0.134" 8Ф Синий 0.108" 0.141" 8.5Ф Светло синий 0.115" 0.148" 9Ф Черный 0.121" 0.156" 9.5Ф Светло черный 0.128" 0.163" 10Ф Фуксия 0.134" 0.169" 10.5Ф Светлая фуксия 0.141" 0.176" 11Ф Желтый 0.147" 0.182" 11.5Ф Светло желтый 0.153" 0.189" 12Ф Коричневый 0.160" 0.195" 12.5Ф Светло коричневый 0.167" 0.202" Стерилизация - этилен оксидом.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для фиксации и установки катетеров,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размером 6,5 х 8,5см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для фиксации и установки катетеров,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 укрепляющими полосками, стерильная, одноразовая размером: 7 х 8,5см, (прямоугольной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для фиксации и установки катетеров,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размером 6 х 7см;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"Н?рия" для фиксации и установки катетеров, стерильная, одноразовая,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 укрепляющими полосками, стерильная, одноразовая размером: 8,5 х 10,5см (овальной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гипоаллергенный размером 2,0смх5м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бумажной основе размером 2,0смх5м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нетканой основе размером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гипоаллергенный размером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гипоаллергенный размером 1,25смх10м,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нетканой основе размером 2,5смх10м,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шелковой основе размером 3,0смх5м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нетканой основе размером 3,0смх5м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гипоаллергенный размером 3,0смх5м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гипоаллергенный размером 2,5смх10м,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шелковой основе размером 2,0смх5м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нетканой основе размером 1,25смх10м,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"Н?рия"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нетканой основе размером 2,0смх5м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1мл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8мл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6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3мл.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6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6мл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9мл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1мл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5мл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1мл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4мл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гепарином для получения плазмы, с ярко-зеленой крышкой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3,2% (1:9) для исследования системы гемостаза, со светло-голубой крышкой, 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6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системой ACD/CPDA для иммуногематологии и длительного хранения клеток плазмы, со светло-желтой крышкой, 6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3,2% (1:9) для исследования системы гемостаза, со светло-голубой крышкой,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3,8% (1:9) для исследования системы гемостаза, с голубой крышкой, 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 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3,8% (1:4) для определения СОЭ по методу Панченкова, с черной крышкой, 2,4мл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3мл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6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9мл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гепарином для пополнения плазмы, с ярко-зеленой крышкой 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3мл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1мл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4мл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3.5мл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1мл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3,8% (1:9) для исследования системы гемостаза, с голубой крышкой, 3,5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5мл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6мл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2мл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100 мм, c наполнителем активатор свҰртывания и разделительный гель (CAT Serum Sep Clot Activator)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100 мм, c наполнителем К2ЭДТА (К2Е K2EDTA)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активатор свҰртывания (CAT Serum Clot Activator)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активатор свҰртывания и разделительный гель (CAT Serum Sep Clot Activator)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К2ЭДТА (К2Е K2EDTA)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литий гепарин (LH Lithium Heparin)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цитрат натрия 3,2% (9NC Coagulation sodium citrate 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 мм, длиной 75 мм, c наполнителем цитрат натрия 3,8% (9NC Coagulation sodium citrate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13мм, длиной 75мм, c наполнителем литий гепарин и разделительный гель (LH Lithium Heparin Sep)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16 мм, длиной 100 мм, c наполнителем активатор свҰртывания и разделительный гель (CAT Serum Sep Clot Activator)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16 мм, длиной 100 мм, c наполнителем К2ЭДТА (К2Е K2EDTA)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16мм, длиной 100мм, без наполнителя (CAT No Additive)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забора крови VACUETTE® диаметром 9мм, длиной 120мм, c наполнителем цитрат натрия 3,2% для СОЭ (4NC ESR Sodium citrate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MITRA для забора и хранения крови: строенный объемами 450/300/300 (450/450/300) мл с антикоагулянтом CPDA; строенный объемом 450/300/300 (450/450/300) мл с антикоагулянтом CPD и консервантом SAG-M-II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 объемом 450/300/300 мл.; 450/450/300 мл. Основной контейнер для сбора и хранения цельной крови объемом 450 мл, содержит 63 мл раствора антикоагулянта CPD и CPDA соответственно. Контейнер объемом 300 мл и 450 мл содержит 100 мл раствора консерванта SAG-M-II; Контейнер объемом 300 мл или 450мл., для получения и хранения плазмы; Контейнер TOTM объемом 300 мл и 450 мл, позволяющий хранение тромбоцитов до 5 дней; Мешок для забора первой порции крови на анализ, снижающий риск загрязнения крови; Пластиковый держатель для вакуумной пробирки, с иглой 16G.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лейкоцитарный MITRA: PL для удаления лейкоцитов из тромбоцитарной массы; RC для удаления лейкоцитов из цельной крови, при получении эритроцитарной массы и плазмы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Гибкий, стерильный, апирогенный, нетоксичный лейкоцитарный фильтр для удаления лейкоцитов из эритроцитарной массы в комплекте с иглой, бактериальным вентилем, камерой, гемоконтейнером для крови 500млсоединителем для кровати -Удаляет лейкоциты 99,99 %. -Удаляет нити фибрина и микроагрегаты до 100%. -Не активирует выработку биологически активных веществ. -Не требует предварительной подготовки фильтра промывающим раствором. -Фильтрует с высокой скоростью. -Имеет дополнительный воздушный клапан на кожухе фильтра для эритроцитов. -Имеет полупрозрачный кожух фильтра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Multiple Use Drawing Needles размерами 21G x 1" (0,8мм x 25мм) в комплекте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Multiple Use Drawing Needles размерами 22G x 1 1/2" (0,7мм x 38мм) в комплекте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VISIO PLUS Needles с прозрачной камерой размерами 21G x 1 1/2" (0,8мм x 38мм)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VISIO PLUS Needles с прозрачной камерой размерами 21G x 1" (0,8мм x 25мм)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VISIO PLUS Needles с прозрачной камерой размерами 22G x 1 1/2" (0,7мм x 38мм) в комплекте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Двухсторонние иглы VACUETTE® VISIO PLUS Needles с прозрачной камерой размерами 22G x 1" (0,7мм x 25мм) без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вакуумного забора мочи Vacuette с принадлежностями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размерами 10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HOLDEX®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VACUETTE® QUICKSHIELD safety tube holder с защитой от укола иглой одноразовый в комплекте с иглой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стандартный, одноразовый (Standard tube holder)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постоянного мониторинга глюкозы iPro2, модель MMT-7745WW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атмосферного давления: iPro2: 57,6-106 кПа (высота от 4 880 до -400 м (от 16 000 до -1 300 футов)) Док-станция: 62-106 кПа (высота от 3 965 до -400 м (от 13 000 до -1 300 футов)). Габариты и масса iPro2: Ширина: 3,5 см (1,4 дюйма) Длина: 2,8 см (1,1 дюйма) Высота: 0,9 см (0,4 дюйма) Масса: 5,7 гр. (0,2 унции). Габариты и масса док-станции: Ширина: 5,1 см (2 дюйма) Длина: 6,4 см (2,5 дюйма) Высота: 2,8 см (1,1 дюйма) Масса: 22,7 гр. (0,8 унции). Записывающее устройство iPro2 имеет собственный источник питания. Режим работы - непрерывный. Записывающее устройство iPro2 не пригодно для применения в присутствии смеси огнеопасных анестетиков с воздухом, кислородом или с закисью азота. Все компоненты системы iPro2 пригодны для применения в медицинских учреждениях. Записывающее устройство iPro2 подходит для применения с сенсором глюкозы в условиях жизни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Направляющая проволока Guidewire,стерильная,однократного применения, размерами: диаметром (см): 0,018; 0,021; 0,025; 0,032; 0,035; 0,038;длиной (см): 45; 60; 70; 75; 150; 260: с прямым, J-образным и гибким наконечником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размеров направляющих проволок составляет от 0.018" до 0.063". Проводники имеют тонкий слой напыления из политетрафторэтилена , что позволяет направляющей проволоке беспрепятственно продвигаться через катетер. Размеры проволочного проводника: (дюйм) 0.18 ± 0.0010 ; 0.021 ± 0.0010; 0.025 ± 0.0020; 0.028 ± 0.0020; 0.32 ± 0.0020; 0.035 ± 0.0020; 0.038 ± 0.0020; длина - 40; 60; 70; 150; 170; 175; 180 до 260 см; ±2 см. Стерилизация - этилен оксидом.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мониторинга внутрисосудистого давления с вариантами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полипропиленовой трубки - 48дюйм,12дюйм Длина трубки для в\в вливания – 60дюйм и 3дюйм. Магнитоэлектрический катетер (0,11) Внешний диаметр - 2,80±0,07мм Внутренний диаметр - 1,27±0,12мм В/в катетер (0,16) O.D.- Внешний диаметр - 4,10±0,05мм Внутренний диаметр - 3,0±0,05мм Коробка/Упаковка для выкладки Размер – 12” x 8” x 5” (для одного набора)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Жгуты многоразовые 45см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Жгуты одноразовые 48см х 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Эмболическая Система Menox™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Эмболическая Система Menox™ состоит из неадгезивного жидкого эмболического агента - Жидкий Эмболический Материал Menox (флакон объемом 1,5 мл), Диметилсульфоксида (ДМСО) (флакон объемом 1,5 мл) и 1 мл ДМСО-совместимого шприца (3шт.).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однократного применения. Размеры: СН 6, 8, 10, 12, 14, 16, 18, 20, длина 600 мм, диаметры –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нетоксичный, однократного применения изготовлен их поливиилхлорида медицинского назначения. Специально обработанная поверхность облегчает введение зонда и атравматичность процедуры. Гладкий закругленный конец исключает дискомфорт при введении. Зонд с рентгеноконтрастной полосой находясь в просвете желудочно-кишечного тракта у пациента, не теряет своих свойств в течение 3-х недель. Рентгеноконтрастная полоса позволяет контролировать положение зонда. Технические характеристики: длина зонда 600 мм, диаметры (мм): 2.0 мм; 2.7 мм; 3.3 мм; 4.0 мм; 4.7 мм; 5.3 мм; 6.0 мм; 6.7 мм. Размеры СН 6, 8, 10, 12, 14, 16, 18, 20. Стерилизация – радиационный метод.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(с делениями 45, 55, 65, 75 см) стерильный однократного применения. Размеры: СН 6, 8, 10, 12, 14, 16, 18, 20, 22, длина 1000 мм, диаметры – 2.0 мм; 2.7 мм; 3.3 мм; 4.0 мм; 4.7 мм; 5.3 мм; 6.0 мм; 6.7 мм; 7.3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представляет собой эластичную трубку с закрытой вводимой частью и двумя боковыми отверстиями изготовленную из поливинилхлорида медицинского назначения. Высокая эластичность трубки обеспечивает атравматичность процедуры. Увеличенные боковые отверстия обеспечивают эффективный пассаж жидкости. Просвет трубки не перекрывается при перекручивании. Технические характеристики: размеры - СН 6, 8, 10, 12, 14, 16, 18, 20, 22, длина зонда 1000 мм, диаметр трубки (мм) – 2.0, 2.7, 3.3, 4.0, 4.7, 5.3, 6.0, 6.7, 7.3. Каждому размеру зонда соответствует определенный цвет коннектора, что позволяет быстро определить размер зонда. Зонд упакован в индивидуальный пакет из пленки полимерной или других материалов. Стерилизация - радиационный метод. Срок годности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бабочки в комплекте с луэр-адаптером Blood Collection Sets + Luer Adapter размерами 23Gх3/4” (0,6х19мм) с длиной катетера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бабочки в комплекте с луэр-адаптером и держателем Blood Collection Sets + Holder размерами 21Gх3/4” (0,8х19мм) с длиной катетера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бабочки в комплекте с луэр-адаптером и держателем Blood Collection Sets + Holder размерами 23Gх3/4” (0,6х19мм) с длиной катетера 19см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деталей к компрессионно-дистракционным аппаратам Г.А. Илизарова для лечения перелома костей КДАК-01-МТ-Казань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для экстренной акушерско-гинекологической помощи НИЭАГ- "МТ"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в следующих исполнениях: операционный большой НИОб-"МТ"; нейрохирургический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в следующих исполнениях: операционный большой НИОб-"МТ"; нейрохирургический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в следующих исполнениях: оториноларингологический НИЛОР- "МТ"; поликлинический НИП-"МТ"; перевязочный малый НИПм-"МТ"; перевязочный большой НИПб-"МТ"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в следующих исполнениях: операционный большой НИОб-"МТ"; нейрохирургический НИН-"МТ"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хирургических "МТ" в следующих исполнениях: оториноларингологический НИЛОР- "МТ"; поликлинический НИП-"МТ"; перевязочный малый НИПм-"МТ"; перевязочный большой НИПб-"МТ"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изготовлены из нержавеющей коррозионно-стойкой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основной раствор для гемодиализа BF-B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 объем наполнения 6 литров. Внешний вид: гладкая поверхность, цвет - белый, прозрачный, без царапин, без изъянов, без дефектов. Материал: полиэтилен высокой плотности. Крышка. Внешний вид: гладкая поверхность, твердый, синий, без дефектов, без царапин, без изъянов. Материал: полиэтилен высокой плотности. Продукция сертифицировано в соответствии с ISO 13485 Класс защиты: 2 а Срок годности: 2 года; Хранить в сухом чистом помещении при t +10°С до +25°С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Баллонный дилатационный катетер на системе доставки быстрой смены Mozec™ NC RX стерильный, однократного применения, размерами баллона (мм): 2.0, 2.25, 2.50, 2.75, 3.0, 3.50, 4.00, 4.50 и длиной (мм): 8, 10, 13, 15, 18, 23, 28, 30, 35, 38,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балонный NC RX представляет собой быстросменную систему для транслюминальной ангиопластики коронарной артерии. Баллон на дистальном конце катетера может надуваться до заданного диаметра при определенном давлении. На проксимальном конце катетера имеется охватывающая насадка для подсоединения к нагнетательному устройству. В сравнении с другими баллонами высокого давления оптимальная скользкость и проходимость баллона NC RX делает его идеальным при стентировании извитых или слишком кальцинированных сосудов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аспирационный однократного применения, стерильный. Размеры: СН 6, 8, 10, 12, 14, 16, 18, 20, длина 700 мм, диаметры - 2.0 мм; 2.7 мм; 3.3 мм; 4.0 мм; 4.7 мм; 5.3 мм; 6.0 мм; 6.7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аспирационные стерильные, нетоксичные, однократного применения. Катетер представляет собой эластичную трубку c отверстиями в заходной части, изготовленную из поливинилхлорида медицинского назначения. Просвет трубки не перекрывается при перекручивании. Катетеры аспирационные выпускают двух видов с контролем и без контроля. Контроллер позволяет пальцевым прижатием регулировать силу разряжения в трубке. Длина катетера 700 мм, диаметр (мм): 2.0, 2.7, 3.3, 4.0, 4.7, 5.3, 6.0, 6.7, размеры СН 6, 8, 10, 12, 14, 16, 18, 20. Каждому размеру соответствует определенный цвет коннектора, что позволяет быстро определить размер катетера. Стерилизация - радиационный метод. Срок годности изделия - 5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(костюм) защитный одноразовый нестерильный, варианты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защитный, одноразовый, нестерильный, состоит из комбинезона с бахилами, диагностических нитриловых перчаток неопудренных, масок одноразовых с классом фильтрующей эффективности, специальных защитных очков и медицинского щита для лица. Комбинезоны представлены плотностью – 50 г/м2, 80 г/м2 и 100 г/м2, размерами – S, M, L, XL, XXL, в трех вариантах исполнения и соответствует требованиям EN 14126.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двухкамерный с раствором гемоконсерванта "CPDA-1"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двух Ұмкостей, соединенные между собой магистралями. Ңмкости контейнера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 Для подключения к Ңмкости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трҰхгранную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Контейнер состоит из двух емкостей, соединҰнных между собой трубками ПВХ: - емкость с раствором гемоконсерванта CPDА-1 63 мл вместимостью не менее 600 мл.-1 шт. - Ұмкость для компонентов крови объемом не менее 400 мл.-1 шт. - игла донорская 16G – 1 шт. - протектор – 1 шт. - тройник 45 град.-1 шт. - держатель вакуумной пробирки – 1 шт. - узел герметизации (в сборе с заглушкой) -2 шт. - стационарный зажим -2 шт. - штуцер с мембраной – 4 шт. - этикетка липкая – 2 шт. Размеры: 360*195*50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различных конфигураций объемами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системы: металлические пластинки для скрепления отломков кости ARMAR™, штифты CLAVO™ и винты для остеосинтеза MBOSS™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Костные пластины представляют собой тонкие металлические пластины, используемые для восстановления костной ткани, которая была сломана. Интрамедулярный штифт (ИМ штифт) представляет собой металлический стержень, который вдавливается в костномозговую полость кости. Винт для остеосинтеза - это металлический имплантат, вставляемый в кость. Винты для остеосинтеза используются для иммобилизации сломанных сегментов костей, чтобы помочь в процессе заживления. Они поставляются в нестерильной форме, следовательно, к ним не применяется критерий срока годности. Продукт стерилизуется только перед использованием пользователем. Учреждение здравоохранения установит срок годности завернутых устройств, основываясь на типе стерильной упаковки, используемой и рекомендованной компанией Meril Health Care.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"Н?рия" одноразовая, 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представляет собой одноразовый инструмент, который состоит из рукоятки, на противоположных концах которой размещены две рабочие части в виде ложек разного размера. Материал изготовления - гранулы полиэтилена высокой плотности (HDPE).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"ММ3", трехслойные, одноразовые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медицинская "ММ3", трехслойная, одноразовая, из нетканого материала Spunbond, Meltblaun, на эластичных резинках и носовым фиксатором, цвет-синий Маска медицинская "ММ3", трехслойная, одноразовая представляет собой повязку на лицо прямоугольной формы, закрывающую рот и нос. Три складки, расположенные в середине изделия, предназначены для более удобного расположения маски на лице. Состоит из верхнего и нижнего слоя из нетканого материала (спандбонд) окрашенного в синий цвет плотностью 15±5 г/м2, и фильтрующего слоя (мельтблаун) плотностью 25±2 г/м2. Имеет встроенный фиксатор для носа для улучшения прилегания и защиты, крепление на резинках. Обладает воздухопроницаемостью. Размеры: длина – 17,5 см, высота 9,5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из нетканых материалов одноразовые, нестерильные, двухслойные, трехслойные, в упаковке №50,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изготавливаются двух типов; - двухслойные; - трехслойные. Маски изготавливаются двух видов: - на резинках без носового фиксатора; - на резинках с носовым фиксатором. Требования к маскам Маски должны быть изготовлены из цельного куска материала. Геометрические размеры масок на резинках должны быть: - длина (175±20) мм; - ширина (95±20) мм; - длина резинки (140±20) мм. Верхние кромки маски должны быть сварены основовязаным переплетением "цепочки".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Пилотка-колпак "Н?рия" из нетканого материала одноразовая нестерильная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аспирационный SURU ровный, с клапаном и с вакуум контролем стерильный, однократного применения размерами FG 5, 6, 8, 10, 12, 14, 16, 18, 20, 22,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изделия Медицинский ПВХ. Длина изделия - 50см Цветовая кодировка размеров. Рентгеноконтрастная полоса Открытый атравматичный дистальный конец, 2 боковых отверстия Стерилизация: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Многоразовые хирургические инструменты для системы эндопротезирования коленного сустава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используемые в медицинском устройстве, следующие: SS 17?4 PH, SS?455 PH, 18?8SS, 302 SS, Алюминий 2024?T6, Pomalux, Prophylux HS, Radel R5500, Сплав Кобальт 28 Хром 6 Молибден.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 SURU стерильные, однократного применения, различных вариантов исполнения. 1 вариант исполнения: мочеприемник педиатрический SURU объемом 100мл. 2 вариант исполнения: мочеприемник ножной SURU объемом 800мл. 3 вариант исполнения: мочеприемник прикроватный SURU-UBAG® объемом 2000мл. 4 вариант исполнения: мочеприемник SURU-URIMETER™ объемом 2000мл с емкостью в 250, 500 мл для определения почасового диуреза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имеет нанесенную на него градуировку мл. Прикроватный и оснащен кранами для слива мочи и трубкой с универсальной насадкой для любого типа уретрального катетера. Использованный материал: ПВХ, полипропилен. Стерилизация газом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гинекологический Biocare® Gynaecological Budget стерильный однократного применения, модификации: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3: Зеркало гинекологическое (размер S)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гинекологический Biocare® Gynaecological Budget стерильный однократного применения, модификации: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3: Зеркало гинекологическое (размер М)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гинекологический Biocare® Gynaecological Budget стерильный однократного применения, модификации: 1, 2, 3,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3: Зеркало гинекологическое (размер L)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Angio Kit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Angio Kit используются для ангиографических процедур, состоят из следующих комплектующих: 1.Y – гемостаз: • Стандарт • Тип щелчка с большим отверстием • Тип щелчка с удлинительной линией 25 cм Гемостаз совместим с небольшими направляющими катетерами диаметром 0,014 –0,038 проволочного проводника. 2. Игла для введения проводника – инструмент введения/тупоконечная игла Размер – G20 (10см) 3. Устройство для вращения проводника (torque) 4. Манифольд, различных вариантов исполнения: от 2 до 5 ядер • HP Манифольды для контроля инъекции контрастной среды во время процедур ангиографии c максимальным давлением до 600 PSI (41.3 бар) • Максимальная продолжительность использования 24 часа. 5. Контрольный шприц, объемами – 10, 12, 20мл 6. Индефлятор (прибор надува), с объемами до 30мл., с расширительной трубкой длиной 30 ±1см. Спроектированы для поддержания давления до 30 атм/бар и 35 атм/бар 7. Удлинительная линия высокого давления, размерами: 25, 50, 120 см 8. Краник высокого давления Краник высокого давления – с максимальным давлением до 1200 PSI. Стерилизация - этилен оксидом. Срок годности –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Насадка для получения капли крови VacuDrop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 PANAGLOVES размерами: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латекс, текстурированная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 PANAGLOVES размерами: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латекс, текстурированная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васкулярной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нейрохирургии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для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торакотомии (легкие)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11019915,90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для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5744537,41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общий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2171131,14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пластики молочной железы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1553683,01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нейрохирургии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6433396,06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васкулярной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операций на мочевом пузыре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7394848,21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операций на почке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12710995,24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травматологии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3596516,74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гинекологический, абдоминальный доступ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торакотомии (легкие)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3891791,29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операций на мочевом пузыре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4933980,35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набор инструментов для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2934340,27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пластики молочной железы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гинекологический, абдоминальный доступ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4258505,38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гинекологических операций большой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2567426,04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гинекологических операций большой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4724580,54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операций на почке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3315209,96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травматологии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набор инструментов для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MC INTOSH ЛАРИНГОСКОПИЧЕСКИЙ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микрохирургии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общий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для общей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Хирургических инструментов для снятия и наложения гипса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нестерильные,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 ложкой, нестерильный, одноразового применения объемом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нестерильные,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 ложкой, нестерильный, одноразового применения объемом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 ложкой, стерильный, одноразового применения объемом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 ложкой, стерильный, одноразового применения объемом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нестерильные,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нестерильный, одноразового применения объемом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стерильный, одноразового применения объемом 120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нестерильные,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нестерильный, одноразового применения объемом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"Н?рия" для сбора биологического материала, стерильные, одноразового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"Нәрия" для сбора биологического материала, стерильный, одноразового применения объемом 60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1, капли глазные стерильные,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1, капли глазные стерильные, 10 мл. Состав капель: гиалуроновая кислота 0,2%, цитиколина мононатриевая соль 2%, натрия фосфата моногидрат, натрия дигидрофосфата додекагидрат, натрия хлорид, бензалкония хлорид, вода для инъекций. Гиалоурановая кислота повышает мукомиметические, мукоадгезивные и вязкоэластичные свойства растворов, полезные для улучшения стабильности слезной пленки, сохраняя слизистую оболочку смазанной, увлажненной и защищенной. Кроме того, растворы, содержащие гиалуроновую кислоту способны создавать благоприятную микросреду для восстановления глазной поверхности в случаях повреждения роговицы и конъюнктивы эпителия. Наличие цитиколина в Омк 1 оказывает благоприятную структурную поддержку в восстановлении целостности клеточных мембран, поврежденных вследствие дегенеративных глазных патологий, таких как глаукома.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2, капли глазные стерильные, 10мл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 2, капли глазные стерильные, 10 мл. Состав капель: кислота гиалуроновая 0.2%, цитиколина мононатриевая соль 2%, цианокобаламин (витамин В12), натрия фосфата моногидрат, натрия дигидрофосфата додекагидрат, натрия хлорид, бензалкония хлорид, вода для инъекций. Гиалуроновая кислота повышает мукомиметические, мукоадгезивные и вязкоэластичные свойства растворов, полезные для улучшения стабильности слезной пленки, сохраняя слизистую оболочку смазанной, увлажненной и защищенной. Наличие цитиколина в ОМК 2 оказывает благоприятную структурную поддержку в восстановлении целостности клеточных мембран, поврежденных вследствие дегенеративных заболеваний глаз, таких как начальная диабетическая ретинопатия. Цианокобаламин (витамин В12) способствует росту эпителиальных клеток роговицы, а также защищает клетки от воздействия свободных радикалов.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MITRA для забора и хранения крови: сдвоенный объемами 450/300 мл, 450/450 мл, 350/300 мл с антикоагулянтом CPDA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мешок 450 или 350мл из медицинского ПВХ; Дополнительный мешок объемом 300 мл и 450 мл с антикоагулянтом CPDA; Соединительные трубки ПВХ; Заглушки ПВХ; Игла 16G в защитном колпачке; Пластиковый держатель с иглой для вакуумных пробирок; Мешочек для забора первичной крови из медицинского ПВХ.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РК-ИМН-5№115043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 PANAGLOVES размерами: 6.0, 6. 5,7. 0,7.5, 8.0, 8.5, 9.0 с длинной манжетой анатомической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изготавливают из смеси на основе натурального каучука или нитрильного латекса, или на основе сополимера бутадиен-стирольного каучука, каучуковой эмульсии на основе сополимера бутадиен-стирола или раствора термоэластопласта.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 PANAGLOVES размерами:5-6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 PANAGLOVES размерами: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 PANAGLOVES размерами: 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 PANAGLOVES размерами:5-6 (XS), 6-7 (S), 7-8 (M), 8-9 (L), 9-10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гладкие имеют гладкую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стерильные PANAGLOVES размерами: 6.0, 6.5, 7.0, 7.5, 8.0, 8.5, 9.0 с длинной манжетой анатомической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имеют анатомическую форму и длину манжеты 280 мм. По качеству и внешнему виду соответствуют ГОСТ Р 52238-2004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MiniCollect® диаметром 16 мм, длиной 43 мм с различными наполнителем К2ЭДТА (К2Е K2EDTA) в комплекте cо стандартной несущей пробиркой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MiniCollect® диаметром 16 мм, длиной 43мм с различными наполнителем К2ЭДТА (К2Е K2EDTA) в комплекте без несущей пробиркой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диаметром 16 мм, длиной 100 мм без наполнителя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диаметром 16 мм, длиной 100 мм с наполнителями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Концентрированный кислотный раствор для гемодиализа BF-A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05"/>
          <w:p>
            <w:pPr>
              <w:spacing w:after="20"/>
              <w:ind w:left="20"/>
              <w:jc w:val="both"/>
            </w:pPr>
            <w:r>
              <w:rPr>
                <w:rFonts w:ascii="Times New Roman"/>
                <w:b w:val="false"/>
                <w:i w:val="false"/>
                <w:color w:val="000000"/>
                <w:sz w:val="20"/>
              </w:rPr>
              <w:t>
Прозрачный, бесцветный раствор, не содержащий включений. Растворы разливаются в пластмассовые канистры белого цвета, объемом 5 литров, укупориваются пластмассовыми крышками красного цвета. Состав раствора: натрия хлорид, калия хлорид, кальция хлорид, магния хлорид, уксусная кислота, очищенная вода. На этикетке указываются: - наименование изделия; - состав раствора; - способ применения; - объем наполнения; - основные предупреждения; -наименование предприятия-изготовителя, его товарный знак, адрес, телефон; - номер серии; - срок годности;</w:t>
            </w:r>
          </w:p>
          <w:bookmarkEnd w:id="105"/>
          <w:p>
            <w:pPr>
              <w:spacing w:after="20"/>
              <w:ind w:left="20"/>
              <w:jc w:val="both"/>
            </w:pPr>
            <w:r>
              <w:rPr>
                <w:rFonts w:ascii="Times New Roman"/>
                <w:b w:val="false"/>
                <w:i w:val="false"/>
                <w:color w:val="000000"/>
                <w:sz w:val="20"/>
              </w:rPr>
              <w:t>
- условия хранения; - штрих код; Продукция сертифицирована в соответствии с ISO 13485. Класс безопасности: 2 а. Срок годности: 2 года; Хранить в сухом чистом помещении при t +10 °С до +25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1,25смх10м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Инсулиновая помпа и система постоянного мониторинга глюкозы Medtronic MiniMed Paradigm, модель MMT-754/554WW (B,L,P,S,H)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- 79 х 51 х 20 мм / 91 х 51 х 20 мм. Вес - 101г / 108 г ( с батарейкой). Экран - LCD, черно-белый. Подсветка экрана - зеленая, 30 сек. Цвет корпуса - синий, белый, черный, малиновый, розовый. Объем резервуара для инсулина - 1,76 / 3 мл. Используемый инсулин - короткий или ультра-короткий U-100. Диапазон доз базального инсулина - 0 - 35 ед../ч. Введение базального инсулина - методом БиоПульс* (каждые 10-14 мин). Шаг болюса - 0,025 ед. или 0,5/1 ед. для Easy Bolus и пульта ДУ. Автоматический подсчет доз инсулина - да(Bolus Wizard). Мин. длительность введения 1 ед инсулина - 30 сек. Измерение сахара крови - Да, в подкожной клетчатке - каждые 5 минут постоянно на протяжении от 6 суток подряд от одного сенсора, показания передаются в помпу с помощью минилинка. Память - энергозависимая, 24 болюса, 7 сут. доз, 7 сигналов об ошибке. Мотор - Швейцарский DC микроэлектромотор. Система сигнализации - звук или вибрация.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819870,94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Инсулиновая помпа Medtronic MiniMed 640G, модель MMT-1711WW, MMT-1751WW, MMT-1752WW (B, H, K, P,W) с принадлежностями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модели MMT-1711, MMT-1712 (2.10 x 3.78 x 0.96 дюймов/5.3 x 9.6 x 2.4 см) вес – 96 гр. Базальные дозы / Профиль – 48. Номер базальных профилей – 8. Максимальная базальная скорость по умолчанию 2 ед/час. Максимальный болюс: от 0 до 75 ед (для единичного болюса). Водонепроницаемая. Частота калибровки: 2 часа, 6 часов, 12 часов, затем каждые 12 часов. Фактор чувствительности к инсулину 0,3–22,2 ммоль/л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 глюкозы ENLITE модель ММТ-7008 (A,B), стерильный, однократного применения, с принадлежностями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 в сборе маленький, надежный, технологичный, и обеспечивает простоту подключения и отключения датчика от передатчика, и легкость ввода пациентом, вручную или при помощи автоматического прибора ввода. Он стерилизован. Сенсор имеет свойства, которые стыкуются с передатчиком, и предохраняют его от неправильной установки в передатчик. Сам сенсор гибкий и имеет небольшой поперечный разрез, чтобы минимизировать боль и дискомфорт во время его установки и использования. Жесткие проводниковые иглы помогают при вводе, их снимают и выкидывают, если сенсор установлен. Проводниковая игла имеет свойства безопасности, предотвращающие случайные прокалывания иглами, и обеспечивающие легкое извлечение из основы после ввода. Электрические контакты сенсора выходят наружу к телу, и имеют водонепроницаемое соединение с передатчиком. Сенсор в сборе и передатчик имеют физическую форму плоского диска, и крепятся к поверхности кожи. Контроль концентрации глюкозы в крови под кожей пациента до 168 часов с ежедневной повторной калибровкой.Соединение между сенсером и передатчиком - менее 10 Ом после 20 раз ввода в передатчик и извлечение из него, сенсор вставляется под углом 90°, сила ввода составляет менее 1,125 фунтов (5 Н). Диапазон измерения уровня глюкозы в крови от 40 до 400 мг/дл. Предоставление данных в течении 30 мин. Время реагирования: после пошагового изменения с 100 ± 10% на 200 ± 10% мг/дл в концентрации глюкозы в буферном физиологическом тестовом растворе при температуре 37° ± 1°C, сигнальный ток датчика при тестировании (Isig) должен достичь 95% от средней установившейся величины датчика через пятнадцать минут после проведения пошагового изменения. Игла 25 размера, как самый маленький размер. Условия хранения в течение шести месяцев минимум, при температуре от 2°C до 30°C (от 35,6 до 86°F).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 Budget стерильная, однократного применения с иглой размером: 20G (0.9х38мм), 21G (0.8х38мм), 23G (0.6х38мм)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защитного колпачка для иглы, иглы, капельной камеры, фильтра жидкости, трубки, регулятора потока. Стерилизовано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Biosetix® Budget с иглой размером:19G (1.1х38мм), 20G (0.9х38мм), 21G (0.8х38мм), 22G (0.7х38мм), 23G (0.6х38мм),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Biosetix Budget с иглой размером: 19G (1.1х38мм), 20G (0.9х38мм), 21G (0.8х38мм), 22G (0.7х38мм), 23G (0.6х38мм),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 Budget с иглой размером:19G (1.1 х 38мм),20G (0.9 х 38мм), 21G (0.8х 38мм), 22G (0.7 х 38мм), 23G (0.6 х 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модель ММТ -398 стерильная, однократного применения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43 дюйма (около 110 см), проксимального коннектора катетера, периферической втулки, которая включает в себя съемную вводную иглу и встроенную мягкую канюлю (6мм)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6мм.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43 дюйма (110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9мм; Кончик катетера Скошенный 15 до 30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модель:ММТ-396 стерильная, однократного применения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43 дюйма (около 110 см), проксимального коннектора катетера, периферической втулки, которая включает в себя съемную вводную иглу и встроенную мягкую канюлю (9мм)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9мм.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43 дюйма (110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9мм; Кончик катетера Скошенный 15 до 30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модель ММТ -397 стерильная, однократного применения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23 дюйма (около 60 см), проксимального коннектора катетера, периферической втулки, которая включает в себя съемную вводную иглу и встроенную мягкую канюлю (9мм)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9мм.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23 дюйма (60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9мм; Кончик катетера Скошенный 15 до 30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модель ММТ -399 стерильная, однократного применения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23 дюйма (около 60 см), проксимального коннектора катетера, периферической втулки, которая включает в себя съемную вводную иглу и встроенную мягкую канюлю (6мм)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6мм.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23 дюйма (60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Кончик катетера Скошенный 15 до 30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РК-ИМН-5№006467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стерильный, однократного применения, с размерами лезвий малые/мини/короткие/длинные № 1G, 2G, 3G, 4G, 5G, 8G, 9, 10, 10A, 10B, 10G, 10S, 11, 11K, 11P, 12, 12B, 12D, 12G, 13, 14, 15, 15A, 15B, 15C, 15G, 15T, 16, 17, 18, 19, 20, 21, 22, 22A, 22B, 23, 24, 25, 25A в упаковке №10 Варианты исполнения МАЛЫЙ СКАЛЬПЕЛЬ стерильный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Скальпели с лезвиями с большим или малым соединением различных размеров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Тиоретин А, капли глазные с липоевой кислотой, гипромеллозой и аминокислотами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описание изделия: Гипромеллоза - 0,300 г; Липоевая кислота - 0,100 г; N-гидроксиметилглицинат - 0,002 г; Трометанин - 0,150 г; Натрия эдетат - 0,100 г; L-пролин - 0,0752 г L-глицин - 0,100 г; L-лизин хлоргидрат - 0,014 г; L-лейцин - 0,0108 г;Изотонический буферный раствор (рН 7,2) q.s. до 100 мл. Тиоретин А представляет собой стерильный изотонический офтальмо-логический раствор с гипромеллозой и липоевой кислотой. Он защищает и увлажняет поверхность глаз, выполняет антиоксидантные функции, стабилизирует и восстанавливает слезную пленку. Гипромеллоза - это полимер с мукомиметическими характеристиками, обладающими свойствами восстановления и стабилизации слезной пленки на поверхности глаза, создавая защитный, прозрачный и упругий щит. Аминокислоты L-пролин, L-глицин, L-лизин хлоргидрат, L-лейцин, содержащиеся в препарате, увеличивают смазку поверхности глаз, и способствуют улучшению защиты эпителия, который претерпевает различные виды стресса. Гидроксиметилглицинат - это производное аминокислоты, который благодаря его антимикробному действию, является эффективным консервантом без негативного эффекта на поверхность глаз. Область применения6 Стабилизирует и реинтегрирует слезную пленку при гистологических измененях роговицы/конъюнктивы, вызванных нарушениями окислительно-восстановительного равновесия и клеточного накопления свободных радикалов на поверхности глаз. Условия хранения - Не хранить при температуре выше 25°C Срок годности - 2 года .Не использовать содержимое через 90 дней после открытия флакона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Иридиум капли глазные стерильные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описание изделия: Натриевая соль гиалуроновой кислоты 0.150 г; Эхинацеи пурпурной сухой экстракт 0.200 г; N-гидроксиметилглицинат 0.02 г;Натрия эдетат 0.100 г; Изотонический буферный раствор с рН=7.2 q.s. до 100 мл; Иридиум состоит из стерильного офтальмологического раствора, содержащего гиалуроновую кислоту и экстракт эхинацеи пурпурной, предназначенных для защиты эпителия роговицы и повышения биологической защиты глазной пленки посредством улучшенной стабилизации и сохранения ее характеристик. Гиалуроновая кислота является мукополисахаридом, который является компонентом многих тканей организма человека. Она обладает способностью присоединяться к слизи глазной поверхности, защищая, увлажняя и смягчая ее. Благодаря мукоадгезивным характеристикам, она остается долго на поверхности глаз и стабилизирует слезную пленку. Экстракт эхинацеи пурпурной содержит вещества, которые, как было доказано, способны помогать поддерживать иммунную защиту слезной пленки, и облегчать процессы восстановления глазной поверхности. Экстракт эхинацеи характерен своими свойствами ингибирования гиалуронидазы. Данный фермент, который отвечает за распад гиалуроновой кислоты в тканях, способствует распространению инфекции, начиная от места возникновения. В результате ее анти-гиалуронидазных свойств, происходит увеличение защитных сил организма против инфекционных агентов. N-гидроксиметилглицинат - это новое производное аминокислоты, которое, благодаря антимикробной активности, оказывает эффективное защитное действие, и не оказывает негативного влияния на глазную поверхность.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Эденорм 5 % капли глазные стерильные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описание изделия: Натрия хлорид (5.0%), динатрия ЭДТА, натрия N-гидроксиметил глицинат, поливинилпирролидон К12, 2-гидроксиэтилцеллюлоза, полиэтиленгликоль, полиоксиэтилен-полиоксипропилен кополимер, натрия гидрофосфат, вода очищенная. Область применения - Лечение отека роговицы. Условия хранения - Не хранить при температуре выше 25°C. Срок годности - 2 года . Не использовать содержимое через 30 дней после открытия флакона. Не применять после истечения срока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внутривенный: SURUFLON®; SURUFLON insta™; SURUFLON PRO™; SURUCAN PLUS™, стерильный, однократного применения, размерами (G): 14, 16, 17, 18, 20, 22, 24,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26 (0.6х19мм). Стерилизация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внутривенный: SURUFLON®; SURUFLON insta™; SURUFLON PRO™; SURUCAN PLUS™, стерильный, однократного применения, размерами (G): 14, 16, 17, 18, 20, 22, 24,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(G): 24 (0.7х19мм), 26 (0.6х19мм). Стерилизация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внутривенный: SURUFLON®; SURUFLON insta™; SURUFLON PRO™; SURUCAN PLUS™, стерильный, однократного применения, размерами (G): 14, 16, 17, 18, 20, 22, 24,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(G): 14 (2.0х45мм), 16 (1.7х45мм), 17 (1.5х45мм), 18 (1.3х45мм), 20 (1.1х32мм), 22 (0.9х25мм),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Риболизин, капли глазные стерильные с натрия гиалуронатом, аминокислотами и витамином В2, 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капель на 100 г раствора: Натрия гиалуронат – 0,15 г., натрия хлорид, L-пролин – 0,0752 г., L-глицин – 0,1 г., L-лизина гидрохлорид – 0,014 г., L-лейцин – 0,0108 г., рибофлавина фосфат (витамин В2) – 0,05 г., N-гидроксиметилглицинат, ЭДТА, вода очищенная, изотонический буферный раствор (pH 7.2). Изделие представляет собой стерильный офтальмологический раствор на основе гиалуроновой кислоты, аминокислот и витамина B2 с физиологическим значением рН. Не содержит консервантов. Гиалуроновая кислота является мукополисахаридом, который входит в состав многих тканей человеческого организма. Она имеет свойство прилипать к слизистой поверхности глаза, защищая, увлажняя и смягчая его. Благодаря своим мукоадгезивным характеристикам, она остается на поверхности глаза и обеспечивает долговременную стабилизацию слезной пленки. Аминокислоты L-пролин, L-глицин, L-лизина гидрохлорид и L-лейцин, содержащиеся в растворе, способствуют увлажнению поверхности глаза и помогают улучшить защиту эпителия, который может быть подвержен различным нагрузкам. Эти аминокислоты являются главными компонентами коллагена, присутствующего в строме роговицы, и незаменимы для биомеханических характеристик роговицы, подвергающейся кросс-линкингу. Витамин В2 обеспечивает защиту от повреждений в результате воздействия УФ-излучения, поддержание состояния стромы, индуцированные кросс-линкингом.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ВИСглик НЕО капли глазные стерильные 10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капель: Н-ацетилкарнозин (1%), экстракт черники, хондроитина сульфат (0.15%), натрия фосфата додекагидрат, натрия фосфата моногидрат, натрия хлорид, вода для инъекций до 100 мл. ВИСглик НЕО является стерильным офтальмологическим раствором с физиологическим значением рН. Не содержит консервантов. Совместное воздействие таких натуральных веществ как N-ацетилкарнозин, экстракт черники и хондроитина сульфата в составе капель оказывает антиоксидантное действие на орган зрения, способствует поддержанию остроты зрения, в особенности при возрастных изменениях в хрусталике, а также, в суровых условиях окружающей среды или повышенной нагрузке. Гидратационная способность хондроитина сульфата и вазопротекторные свойства черники способствуют регуляции микроциркуляции и улучшению питания глаза. Комплекс защищает ткани глаз от свободных радикалов, что является важным элементом предотвращения окисления хрусталика. Благодаря высокотехнологичному фильтру раствор без консервантов остается стерильным на протяжении всего срока его использования. Поскольку раствор не содержит консервантов, он может использоваться довольно часто. Условия хранения: При температуре не выше 25 оС. Срок годности -3 года. Срок хранение после вскрытия упаковки не более 3 месяцев.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"Н?рия" стерильная, однократного применения с иглой размером: 21Gх1 1/2" (0.8х38мм)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колпачок, игла к емкости (с воздуховодом), заглушка воздуховода, капельница, фильтрующий узел, трубка (длина трубки - 150 см), роликовый зажим, инъекционный узел, коннектор, инъекционная игла. Материал изготовления: Инъекционная игла, ABS – пластик Сополимер акрилонитрил-бутадиен-стирол, поливинилхлорид – PVC, HDPE, фильтр воздуховода, фильтрующий элемент из пластмасс (фильтр для инфузий), резинка латексная.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эндопротезирования коленного и тазобедренного суставов для восстановительной и реконструктивной хирургии, ортопедии MAZAAK (компоненты цементной и бесцементной фиксации, набор инструментов для их установки) в комплекте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элементы протеза коленного сустава: - Мыщелок бедра - Большеберцовый лоток - Большеберцовый вкладыш - Пателлярный компонент Составные элементы биполярного протеза тазобедренного сустава: - Бедренный стержень - Головка бедренной кости - Биполярная головка - Полиэтиленовая ацетабулярная чашка - Централизатор - Ограничитель Составные элементы тотального протеза тазобедренного сустава: - Бедренный стержень - Головка бедренной кости - Биполярная головка - Бесцементная металлическая ацетабулярная чашка - Бесцементный ацетабулярный полиэтиленовый вкладыш - Винт ацетабулярной чашки - Костный цемент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8088007,87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подключичный стерильный, апирогенный, нетоксичный однократного применения. Размеры катетера диаметр 0,6 мм, диаметр 1,0 мм, диаметр 1,4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нахождения катетера в венозной системе не должен превышать 20 суток при катетеризации центральных вен. Срок хранения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 x4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 x5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 x12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 x8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31G(0.25x5мм)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 x6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 x8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 x6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 х6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 x8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(0.30х6мм)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(0.30x10мм)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 x6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(0.33x12мм)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(0.30х12.7мм)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 x4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 x12.7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 x10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 x6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 х12.7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 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(0.30x10мм)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(0.30х6мм)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32G (0.23x4мм)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(0.30x8мм)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31G(0.25x5мм)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31G(0.25x6мм)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(0.33x12мм)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(0.30х12.7мм)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29G (0.33x6мм)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В индивидуальной защитной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катетер Aspiron™ с размером ASP6F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 Наклонная прямая Форма всасывающих/аспирационных просветов: Круглая Маркировочная полоса: Рентгеноконтрастный маркер Максимальный внешний диаметр (при извлечении/аспирации): 1.70 mm Нар. диам. проксимальной части OD:1.30 mm Нар. диам. дистальной части :1.30 mm Вн. диам. проксимальной части OD:1.09 mm Вн. диам. дистальной части: 1.00 mm Поперечная площадь сечения проксимальной зоны (mm2): 0.933 mm2 Поперечная площадь сечения дистальной зоны (mm2): 0.785 mm2 Длина порта быстрой замены:10 mm Полезная длина катетера:1400 mm Тип покрытия: Гидрофильное Длина дистального покрытия (от наконечника):300 mm Прибор для отрицательного давления (аспирации): Ручной, с набором шприца 30 ml Совместимость направляющего катетера:6F Минимальный внутренний диаметр направляющего катетера:0.070”(1.78 mm) Совместимость направляющего катетера:0.014”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Инсулиновая помпа Medtronic MiniMed 640G, модель MMT-1711WW, MMT-1751WW, MMT-1752WW (B, H, K, P,W) с принадлежностями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Трансмиттер Guardian™ 2 Link, модель MMT-7775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эндотрахеальная SURUNTREK с манжетой/без манжеты/с манжетой армированная стерильная, однократного применения размерами (I.D): 2.0; 2.5; 3.0; 3.5; 4.0; 4.5; 5.0; 5.5; 6.0; 6.5; 7.0; 7.5; 8.0; 8.5; 9.0; 9.5;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эндотрахеальная SURUNTREK без манжеты стерильная, однократного применения размерами (I.D): 2.0; 2.5; 3.0; 3.5; 4.0; 4.5; 5.0;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эндотрахеальная SURUNTREK с манжетой/без манжеты/с манжетой армированная стерильная, однократного применения размерами (I.D): 2.0; 2.5; 3.0; 3.5; 4.0; 4.5; 5.0; 5.5; 6.0; 6.5; 7.0; 7.5; 8.0; 8.5; 9.0; 9.5;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 эндотрахеальная SURUNTREK с манжетой стерильная, однократного применения размерами (I.D): 4.0; 4.5; 5.0; 5.5; 6.0; 6.5; 7.0; 7.5; 8.0; 8.5; 9.0; 9.5;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Многоразовые хирургические инструменты для системы эндопротезирования тазобедренного сустава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представляет собой многократно используемый хирургический инструмент. Материалы, используемые в медицинском устройстве, следующие: SS 17?4 PH, SS?455 PH, SS 420 PH и полиоксиметилен.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783005,16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цервикальный, стерильный, однократного применения "Н?рия"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цервикальный состоит из цельной цилиндрической ручки, на противоположных концах которой размещены две лопаточки различной формы.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 Материал изготовления - гранулы полиэтилена высокой плотности (HDPE).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10мл, с иглами 21Gx11/2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5мл; с иглами 22Gx11/2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20мл; с иглами 20Gx11/2"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3мл;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2.5мл;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10мл с иглами 21Gx11/2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20мл с иглами 20Gx11/2"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5мл с иглами 22Gx11/2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инсулиновый стерильный однократного применения Bioject® Budget объемом 1мл (100IU), модификации: со съемной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2,5мл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3мл с иглами 23Gx11/2"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инсулиновый стерильный однократного применения объемом 1мл (100 IU) модификация: со съемной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Стерилизована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20 мл с иглами 20Gx 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2мл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3мл, с иглами 23Gx1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2.5мл с иглами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5мл с иглами 22Gx1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10 мл с иглами 21Gx1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20мл с иглой 20Gx1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5мл с иглой 22Gx1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2 мл с иглой 23Gx1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3мл с иглой 23Gx11/2''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10мл с иглой 21Gx1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1мл; с иглами: 23G*1"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0,1мл; с иглами: 27G*3/8"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0,5мл; с иглами: 23G*1"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с иглами: 27G*3/8"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медицинские для забора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Штативы для определения СОЭ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спинальные SURUSPIN® тип Квинке, Карандаш с/без интродьюсера, размерами (G): 17, 18, 19, 20, 21, 22, 23, 24, 25, 26,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спинальная SURUSPIN® тип Квинке без интродьюсера, размерами (G): 26, 27: 1. Игла. 2. Сгибающий зонд. 3. Втулка зонда. 4. Втулка иглы. 5. Футляр для иглы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спинальные SURUSPIN® тип Квинке, Карандаш с/без интродьюсера, размерами (G): 17, 18, 19, 20, 21, 22, 23, 24, 25, 26,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спинальная SURUSPIN® тип Квинке без интродьюсера, размерами (G): 17, 18, 19, 20, 21, 22, 23, 24, 25: 1. Игла. 2. Сгибающий зонд. 3. Втулка зонда. 4. Втулка иглы. 5. Футляр для иглы"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медицинский Biolop® однократного применения стерильный, размерами 140х14х1.6мм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медицинский Biolop® однократного применения, стерильный, размером 140х14х1.6мм (детский) изготовлен из экологически чистой древесины. Не оказывает вредного воздействия, не вызывает раздражения. Атравматичен, имеет шлифованную поверхность и края.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туберкулиновый стерильный однократного применения Bioject® Budget объемом 1мл с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инсулиновых шприц-ручек Bioject® стерильные однократного применения размерами: 30G (0.30 x8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стерильный однократного применения, объемами: 1000 мл, модификации крепления: с ремешком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крепления: с ремешком, состоит из пакета/мешка для cбора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cбора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 B+, размерами L,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стерильный однократного применения, объемами: 2000 мл, модификации крепления: с ремешком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крепления: с ремешком, состоит из пакета/мешка для cбора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cбора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Цитощетка цервикальная стерильная однократного применения Biocare®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полипропилена. Длина 174 мм, ширина 4,5 мм. Наличие щетинок на рабочей части цитощетки позволяет собрать достаточное количество материала для различных видов исследований. При необходимости рабочая часть может быть согнута под любым углом по отношению к рукоятке.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переливания крови и кровезаменителей Biosetix® Budget с иглой размером 18G (1,2х38мм),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 мл; 2 мл; 2,5 мл; 3 мл; 5мл; 10мл с иглами: 27Gх3/8", 26Gх3/8", 23Gх1", 25Gх1"; 22Gх1?", 21Gх1?"; 18Gх1?"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Biolancet® стерильный,однократного применения вариантов исполнения: Flake размерами L в коробке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 Flake представляет собой одноразовый стерильный скарификатор из нержавеющей стали в индивидуальной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Спиртовая салфетка Biopad® Budget однократного применения размерами 65х60 мм,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Biosetix Budget с иглой размером: 21G (0.8х38мм),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PF неопудренные стерильные, размером: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из натурального латекса Biohandix® смотровые, опудренные, нестерильные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стерильный однократного применения объемами: 50мл; с иглами 18Gx11/2"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Biolancet® стерильный,однократного применения вариантов исполнения: Twist c иглой размерами: 28G, 30G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 Twist представляет собой одноразовый стерильный скарификатор с острием из нержавеющей стали и основой из полиэтилена низкой плотности. Может использоваться с устройством для безболезненного прокалывания, входящего в комплект прибора, измеряющего уровень сахара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туберкулиновый стерильный однократного применения Bioject® Budget объемом 1мл с иглой 27Gx1/2'',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стерильная однократного применения Biocaprex®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АБС-пластика. Общая длина 212,5мм, ширина 12,2мм. Состоит из ручки, на противоположных концах которой размещены рабочие части в виде ложек одинаковой закругленной формы, имеющие различную длину и ширину.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Budget стерильный однократного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типы В, размер L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"Ванька-Встанька"® в упаковке №1, №3,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"Ванька-Встанька"® в упаковке №1, №3,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 Budget стерильная, однократного применения с иглой размером: 20G (0.9х38мм), 21G (0.8х38мм), 23G (0.6х38мм)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защитного колпачка для иглы, иглы, капельной камеры, фильтра жидкости, трубки, регулятора потока. Стерилизовано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Спиртовая салфетка Biopad® Budget однократного применения размерами 65х30 мм, 65х60 мм, в коробке №100,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смотровые из натурального латекса Biohandix® PF, неопудренные, гипоаллергенные, нестерильные, текстурированные, размерами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Budget стерильный однократного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опудренные неопудренные стерильные, размером: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инсулиновый стерильный однократного применения Bioject® Budget объемом 1мл (100IU), модификации: с несъемной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смотровые из натурального латекса Biohandix® PF, неопудренные, гипоаллергенные, нестерильные, текстурированные, размерами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50 мл с иглами 18Gx1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Budget стерильный однократного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неопудренные Biohandix® PF, размерами: M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PF неопудренные стерильные, размером: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типы А, В, С, размерами S, M, L,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 В, размер M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опудренные Biohandix® размерами:S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из натурального латекса Biohandix® смотровые, опудренные, нестерильные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PF неопудренные стерильные, размером: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инсулиновый стерильный однократного применения Bioject® Budget объемом 1мл (100IU), модификация: с несъемной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полиэтиленовой основе перфорированный стерильный размерами: 76х19мм,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основы из полиэтилена, впитывающей подушечки и защитной ленты.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РК-ИМН-5№007283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опудренные стерильные, размером: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 однокомпонентный Beestox, дренируемый и недренируемый,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 3: Калоприемник однокомпонентный дренируемый со встроенной гидроколлоидной адгезивной пластиной, отверстием 10-80 мм, нетканой прокладкой с двух сторон, без карбонового фильтра, с зажимом. Недренируемый калоприемник предназначен для однократного применения, опорожнению не подлежит. Емкость дренируемого калоприемника имеет пластиковую застежку-зажим или застежку на липучке, позволяющие удалять содержимое и промывать калоприемник, не снимая его со стомы. В мешок интегрирован угольный фильтр, который нейтрализует неприятный запах и обеспечивает отток газов, предотвращая слипание стенок мешка.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неопудренные Biohandix® PF, размерами: L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опудренные стерильные, размером: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 B+, размерами S,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смотровые из натурального латекса Biohandix® PF, неопудренные, гипоаллергенные, нестерильные, текстурированные, размерами 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стерильный однократного применения, объемами: 2000 мл, модификации крепления: с завязками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крепления: с ремешком, состоит из пакета/мешка для cбора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cбора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медицинский Biolop® однократного применения стерильный, размерами 150х18х1.6мм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медицинский Biolop® однократного применения, стерильный, размерами 150х18х1.6мм, 140х14х1.6мм (детский) изготовлен из экологически чистой древесины. Не оказывает вредного воздействия, не вызывает раздражения. Атравматичен, имеет шлифованную поверхность и края.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PF неопудренные стерильные, размером: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инсулиновый стерильный однократного применения Bioject® Budget объемом 1мл (100IU), модификация: со съемной иглой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цервикальный стерильный однократного применения Biocaprex®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АБС-пластика.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ультразвуковых исследований Beegelux® во флаконе 250 г и в канистре 5л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Нейтрален, растворим в воде, сохраняет вязкость независимо от температуры и рН кожи. Легко и равномерно наносится на кожу и не оказывает раздражающего действия. Состав: карбомер (940), глицерин, триэтаноламин, додецилсульфат натрия, Tween-80, этил гидроксид бензоата, дистиллированная вода. Срок годности - 2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РК-ИМН-5№003945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опудренные Biohandix® размерами: M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PF неопудренные стерильные, размером: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гинекологическое Вiospec® Budget стерильное однократного применения, тип B+, размерами M, в упаковке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пупочный Biocare® стерильный, однократного применения, модификации: UCC-1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две модификации: UCC-1 изготовлена из полиэтилена; UCC-2 изготовлена из АБС-пластика. Состоит из двух браншей дугообразной формы, соединенных между собой кольцом. Имеет с внутренней стороны ребристую рабочую поверхность с атравматическими зубчиками (насечками), которые удерживают пуповину в одном положении, и специальный фиксирующий замок с затвором, который обеспечивает прочную фиксацию на пуповине в одном положении и предотвращает случайное (преждевременное) раскрытие зажима. Изделие является атравматичным, биосовместимым и обеспечивает надежное крепление на пуповине. Стерилизация этилен оксид.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 Budget с иглой размером: 21G (0.8х 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Budget стерильный однократного применения, различных вариантов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спираль Biocopper® модель TCu 380A размером 32мм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спираль состоит из спирали, усиков, подвижного ограничителя, проводника для введения спирали и бранши проводника. Внутриматочная спираль содержит примерно 310 мг меди. Общая поверхность меди составляет 380±23 мм2. Внутриматочная спираль препятствует наступлению беременности благодаря своему свойству сгущать слизь, вырабатываемую в канале шейки матки, в результате чего затрудняется продвижение сперматозоидов к яйцеклетке и оплодотворение. Внутриматочное противозачаточное средство (ВМС). Применяется в гинекологии для контрацепции. Только для однократного применения. Стерилизована этилен оксидом.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1,25смх10м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ультразвуковых исследований Beegelux® во флаконе 250 г и в канистре 5л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Нейтрален, растворим в воде, сохраняет вязкость независимо от температуры и рН кожи. Легко и равномерно наносится на кожу и не оказывает раздражающего действия. Состав: карбомер (940), глицерин, триэтаноламин, додецилсульфат натрия, Tween-80, этил гидроксид бензоата, дистиллированная вода. Срок годности - 2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РК-ИМН-5№003945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инсулиновый стерильный однократного применения объемом 1мл (100 IU) модификация: с несъемной иглой 30Gx1/2", 31Gx1/2"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Стерилизована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50мл с иглой 18Gx1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1смх5м; 1,25смх5м; 2смх5м; 2,5смх5м; 4смх5м;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Biocare® стерильный однократного применения, объемами: 1000 мл, модификации крепления: с завязками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крепления: с ремешком, состоит из пакета/мешка для cбора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cбора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Biolancet® стерильный,однократного применения вариантов исполнения: Twist c иглой размерами: 23G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 Twist представляет собой одноразовый стерильный скарификатор с острием из нержавеющей стали и основой из полиэтилена низкой плотности. Может использоваться с устройством для безболезненного прокалывания, входящего в комплект прибора, измеряющего уровень сахара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из натурального латекса Biohandix® смотровые, опудренные, нестерильные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Цитощетка цервикальная стерильная однократного применения Biocaprex®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полипропилена. Длина 174 мм, ширина 4,5 мм. Наличие щетинок на рабочей части цитощетки позволяет собрать достаточное количество материала для различных видов исследований. При необходимости рабочая часть может быть согнута под любым углом по отношению к рукоятке.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неопудренные Biohandix® PF, размерами: S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нитриловые смотровые нестерильные текстурированные, модификации: опудренные Biohandix®, размерами: L, в упаковке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опудренные неопудренные стерильные, размером: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медицинские хирургические из натурального латекса Biohandix опудренные стерильные, размером: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 эластичный полуавтоматический Biocare®,размерами:45х2,5см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ограничения циркуляции венозной крови в конечностях при проведении манипуляций, для остановки кровотечения. Выпускается двух размеров: 45х2,5см, 35х2,5см. Состоит из эластичной ленты, изготовленной из хлопка, не содержащего латекс, и безопасной удобной застежки из АВС-пластика с кнопкой быстрого расстегивания. Жгут прост в использовании и долговечен. Благодаря полуавтоматическому устройству, применение не доставляет пациенту дискомфорта и не вызывает болевых ощущений, так как нажатие на кнопку позволяет снять жгут очень быстро.Срок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1,25смх5м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Bioject® Budget инъекционный трехкомпонентный туберкулиновый стерильный однократного применения объемом 1 мл с иглой 27Gx1/2'', 30Gx1/2''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Номинальный объем 1 мл. Цена деления шкалы: 0,01 мл.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нетканой основе в катушках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нетканой основе, покрытой медицинским термоклеем размерами 5смх5м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гипоаллергенный Bioplatax® в катушках размерами: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Канюля/катетер внутривенный периферический Bioflokage® Budget c инъекционным клапаном, размерами: 14G, 16G, 17G, 18G, 20G, 22G, 24G, 26G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 однокомпонентный Beestox, дренируемый и недренируемый,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исполнения 4: Калоприемник однокомпонентный дренируемый со встроенной гидроколлоидной адгезивной пластиной, отверстием 10-80 мм, нетканой прокладкой с двух сторон, с карбоновым фильтром, с застежкой на липучку. Недренируемый калоприемник предназначен для однократного применения, опорожнению не подлежит. Емкость дренируемого калоприемника имеет пластиковую застежку-зажим или застежку на липучке, позволяющие удалять содержимое и промывать калоприемник, не снимая его со стомы. В мешок интегрирован угольный фильтр, который нейтрализует неприятный запах и обеспечивает отток газов, предотвращая слипание стенок мешка.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медицинский Bioplatax® на шелковой основе в катушках размерами: 1,25смх10м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на основе шелковой ткани, покрытой медицинским термоклеем размерами 1,25смх5м; 2,5смх5м; 5смх5м; 1,25смх10м; 2,5смх10м; 5смх10м.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Biosetix® Budget с иглой размером: 21G (0.8х38мм) стерильная,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инъекционный трехкомпонентный стерильный однократного применения Bioject® Budget объемами: 1мл с иглами 27Gx1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 11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№12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 12В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 12D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№13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№14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№15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 15А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№15С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№15D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№16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№18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 19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№20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№22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№22А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№10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№23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№21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№17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№24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№25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№25А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защитным колпачком, со съемными лезвиями №36,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Biolancet® Budget стерильный, однократного применения, с защитой на лезвии/с защитным колпачком, со съемными лезвиями №10А из углеродистой стали, в коробке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РК-ИМН-5№013482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26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3-х ходовой однократного применения стерильный, размер 22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24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8, FR/CH; модификации: латексный с силиконовым покрытием, разновидность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размерами: 6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22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3-х ходовой однократного применения стерильный, размер 20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3-х ходовой однократного применения стерильный, размер 24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20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размерами: 12 FR/CH; модификации: латексный с силиконовым покрытием, разновидности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18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3-х ходовой однократного применения стерильный, размер 26 FR/CH модификации: латексный с силиконовым покрытием; разновидность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16 FR/CH; модификации: латексный с силиконовым покрытием; разновидности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14 FR/CH; модификации: латексный с силиконовым покрытием; разновидности стандартный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Фолея Biocare® Budget 2-х ходовой однократного применения стерильный, размер 10 FR/CH; модификации: латексный с силиконовым покрытием, разновидность детский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21G (глубина прокола 1,8 мм)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21G (глубина прокола 2,8мм)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23G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21G (глубина прокола 2,4 мм)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18G, 21G, 23G, 26G, 28G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Biobladex® Safe стерильный безопасный автоматический однократного применения с иглой размерами: 26G в коробке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06"/>
          <w:p>
            <w:pPr>
              <w:spacing w:after="20"/>
              <w:ind w:left="20"/>
              <w:jc w:val="both"/>
            </w:pPr>
            <w:r>
              <w:rPr>
                <w:rFonts w:ascii="Times New Roman"/>
                <w:b w:val="false"/>
                <w:i w:val="false"/>
                <w:color w:val="000000"/>
                <w:sz w:val="20"/>
              </w:rPr>
              <w:t>
Игла медицинская стерильная двусторонняя для забора крови, зеленая, 0,8х38 мм, 21Gx1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Размеры иглы (диаметр/длина) - 0,8х38мм;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Условное обозначение - 21 Gx1 ½;</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 стандартный;</w:t>
            </w:r>
          </w:p>
          <w:p>
            <w:pPr>
              <w:spacing w:after="20"/>
              <w:ind w:left="20"/>
              <w:jc w:val="both"/>
            </w:pPr>
            <w:r>
              <w:rPr>
                <w:rFonts w:ascii="Times New Roman"/>
                <w:b w:val="false"/>
                <w:i w:val="false"/>
                <w:color w:val="000000"/>
                <w:sz w:val="20"/>
              </w:rPr>
              <w:t>
Цветовая кодировка - зеленый.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07"/>
          <w:p>
            <w:pPr>
              <w:spacing w:after="20"/>
              <w:ind w:left="20"/>
              <w:jc w:val="both"/>
            </w:pPr>
            <w:r>
              <w:rPr>
                <w:rFonts w:ascii="Times New Roman"/>
                <w:b w:val="false"/>
                <w:i w:val="false"/>
                <w:color w:val="000000"/>
                <w:sz w:val="20"/>
              </w:rPr>
              <w:t>
Игла медицинская стерильная двусторонняя для забора крови, зеленая, 0,8х25 мм, 21Gx1.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Размеры иглы (диаметр/длина) - 0,8х25мм;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Условное обозначение - 21 Gx1;</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 короткий;</w:t>
            </w:r>
          </w:p>
          <w:p>
            <w:pPr>
              <w:spacing w:after="20"/>
              <w:ind w:left="20"/>
              <w:jc w:val="both"/>
            </w:pPr>
            <w:r>
              <w:rPr>
                <w:rFonts w:ascii="Times New Roman"/>
                <w:b w:val="false"/>
                <w:i w:val="false"/>
                <w:color w:val="000000"/>
                <w:sz w:val="20"/>
              </w:rPr>
              <w:t>
Цветовая кодировка - зеленый.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8"/>
          <w:p>
            <w:pPr>
              <w:spacing w:after="20"/>
              <w:ind w:left="20"/>
              <w:jc w:val="both"/>
            </w:pPr>
            <w:r>
              <w:rPr>
                <w:rFonts w:ascii="Times New Roman"/>
                <w:b w:val="false"/>
                <w:i w:val="false"/>
                <w:color w:val="000000"/>
                <w:sz w:val="20"/>
              </w:rPr>
              <w:t>
Игла медицинская стерильная двусторонняя для забора крови, желтая, 0,9х38 мм, 20Gx1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Размеры иглы (диаметр/длина) - 0,9х38мм;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Условное обозначение - 20 Gx1 ½;</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 стандартный;</w:t>
            </w:r>
          </w:p>
          <w:p>
            <w:pPr>
              <w:spacing w:after="20"/>
              <w:ind w:left="20"/>
              <w:jc w:val="both"/>
            </w:pPr>
            <w:r>
              <w:rPr>
                <w:rFonts w:ascii="Times New Roman"/>
                <w:b w:val="false"/>
                <w:i w:val="false"/>
                <w:color w:val="000000"/>
                <w:sz w:val="20"/>
              </w:rPr>
              <w:t>
Цветовая кодировка - желтая.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09"/>
          <w:p>
            <w:pPr>
              <w:spacing w:after="20"/>
              <w:ind w:left="20"/>
              <w:jc w:val="both"/>
            </w:pPr>
            <w:r>
              <w:rPr>
                <w:rFonts w:ascii="Times New Roman"/>
                <w:b w:val="false"/>
                <w:i w:val="false"/>
                <w:color w:val="000000"/>
                <w:sz w:val="20"/>
              </w:rPr>
              <w:t>
Игла медицинская стерильная двусторонняя для забора крови, черная, 0,7х38 мм, 22Gx1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Размеры иглы (диаметр/длина) - 0,7х38мм;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Условное обозначение - 22 Gx1 ½;</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 стандартный;</w:t>
            </w:r>
          </w:p>
          <w:p>
            <w:pPr>
              <w:spacing w:after="20"/>
              <w:ind w:left="20"/>
              <w:jc w:val="both"/>
            </w:pPr>
            <w:r>
              <w:rPr>
                <w:rFonts w:ascii="Times New Roman"/>
                <w:b w:val="false"/>
                <w:i w:val="false"/>
                <w:color w:val="000000"/>
                <w:sz w:val="20"/>
              </w:rPr>
              <w:t>
Цветовая кодировка - черный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0"/>
          <w:p>
            <w:pPr>
              <w:spacing w:after="20"/>
              <w:ind w:left="20"/>
              <w:jc w:val="both"/>
            </w:pPr>
            <w:r>
              <w:rPr>
                <w:rFonts w:ascii="Times New Roman"/>
                <w:b w:val="false"/>
                <w:i w:val="false"/>
                <w:color w:val="000000"/>
                <w:sz w:val="20"/>
              </w:rPr>
              <w:t>
Игла медицинская стерильная двусторонняя для забора крови, желтая 0,9х25 мм, 20Gx1.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Размеры иглы (диаметр/длина) - 0,9х25мм;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Условное обозначение - 20Gх1;</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 короткий;</w:t>
            </w:r>
          </w:p>
          <w:p>
            <w:pPr>
              <w:spacing w:after="20"/>
              <w:ind w:left="20"/>
              <w:jc w:val="both"/>
            </w:pPr>
            <w:r>
              <w:rPr>
                <w:rFonts w:ascii="Times New Roman"/>
                <w:b w:val="false"/>
                <w:i w:val="false"/>
                <w:color w:val="000000"/>
                <w:sz w:val="20"/>
              </w:rPr>
              <w:t>
Цветовая кодировка - желтая.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1"/>
          <w:p>
            <w:pPr>
              <w:spacing w:after="20"/>
              <w:ind w:left="20"/>
              <w:jc w:val="both"/>
            </w:pPr>
            <w:r>
              <w:rPr>
                <w:rFonts w:ascii="Times New Roman"/>
                <w:b w:val="false"/>
                <w:i w:val="false"/>
                <w:color w:val="000000"/>
                <w:sz w:val="20"/>
              </w:rPr>
              <w:t>
1.Пижама (размерами 42(XS)-64 (ХХХХXL), ростами 152-188, из них размер 56 (XXXL) и рост (182) по умолчанию)</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2.Противочумный халат (размерами 42(XS)-64 (ХХХХXL), ростами 152-188, из них размер 56 (XXXL) и рост (182) по умолчанию)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Косынка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Капюшон</w:t>
            </w:r>
          </w:p>
          <w:p>
            <w:pPr>
              <w:spacing w:after="20"/>
              <w:ind w:left="20"/>
              <w:jc w:val="both"/>
            </w:pPr>
            <w:r>
              <w:rPr>
                <w:rFonts w:ascii="Times New Roman"/>
                <w:b w:val="false"/>
                <w:i w:val="false"/>
                <w:color w:val="000000"/>
                <w:sz w:val="20"/>
              </w:rPr>
              <w:t>
</w:t>
            </w:r>
            <w:r>
              <w:rPr>
                <w:rFonts w:ascii="Times New Roman"/>
                <w:b w:val="false"/>
                <w:i w:val="false"/>
                <w:color w:val="000000"/>
                <w:sz w:val="20"/>
              </w:rPr>
              <w:t>5. Очки защитные</w:t>
            </w:r>
          </w:p>
          <w:p>
            <w:pPr>
              <w:spacing w:after="20"/>
              <w:ind w:left="20"/>
              <w:jc w:val="both"/>
            </w:pPr>
            <w:r>
              <w:rPr>
                <w:rFonts w:ascii="Times New Roman"/>
                <w:b w:val="false"/>
                <w:i w:val="false"/>
                <w:color w:val="000000"/>
                <w:sz w:val="20"/>
              </w:rPr>
              <w:t>
</w:t>
            </w:r>
            <w:r>
              <w:rPr>
                <w:rFonts w:ascii="Times New Roman"/>
                <w:b w:val="false"/>
                <w:i w:val="false"/>
                <w:color w:val="000000"/>
                <w:sz w:val="20"/>
              </w:rPr>
              <w:t>6. Носки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Сапоги резиновые или из ПВХ (размерами: 36-47, из них размер 42 по умолчанию)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8. Ватно-марлевая повязка (маска)</w:t>
            </w:r>
          </w:p>
          <w:p>
            <w:pPr>
              <w:spacing w:after="20"/>
              <w:ind w:left="20"/>
              <w:jc w:val="both"/>
            </w:pPr>
            <w:r>
              <w:rPr>
                <w:rFonts w:ascii="Times New Roman"/>
                <w:b w:val="false"/>
                <w:i w:val="false"/>
                <w:color w:val="000000"/>
                <w:sz w:val="20"/>
              </w:rPr>
              <w:t>
</w:t>
            </w:r>
            <w:r>
              <w:rPr>
                <w:rFonts w:ascii="Times New Roman"/>
                <w:b w:val="false"/>
                <w:i w:val="false"/>
                <w:color w:val="000000"/>
                <w:sz w:val="20"/>
              </w:rPr>
              <w:t>9. Нарукавники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10. Фартук длинный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11. Перчатки резиновые-2 пары (латексные и нитриловые и/или виниловые, размерами: S(6,5)-XL (9,5), из них размер М(7) по умолчанию)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12. Полотенце</w:t>
            </w:r>
          </w:p>
          <w:p>
            <w:pPr>
              <w:spacing w:after="20"/>
              <w:ind w:left="20"/>
              <w:jc w:val="both"/>
            </w:pPr>
            <w:r>
              <w:rPr>
                <w:rFonts w:ascii="Times New Roman"/>
                <w:b w:val="false"/>
                <w:i w:val="false"/>
                <w:color w:val="000000"/>
                <w:sz w:val="20"/>
              </w:rPr>
              <w:t>
</w:t>
            </w:r>
            <w:r>
              <w:rPr>
                <w:rFonts w:ascii="Times New Roman"/>
                <w:b w:val="false"/>
                <w:i w:val="false"/>
                <w:color w:val="000000"/>
                <w:sz w:val="20"/>
              </w:rPr>
              <w:t>13. Инструкция по медицинскому применению медицинского изделия</w:t>
            </w:r>
          </w:p>
          <w:p>
            <w:pPr>
              <w:spacing w:after="20"/>
              <w:ind w:left="20"/>
              <w:jc w:val="both"/>
            </w:pPr>
            <w:r>
              <w:rPr>
                <w:rFonts w:ascii="Times New Roman"/>
                <w:b w:val="false"/>
                <w:i w:val="false"/>
                <w:color w:val="000000"/>
                <w:sz w:val="20"/>
              </w:rPr>
              <w:t>
14. Пакет или сумка с ручкой из плащевой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комплект одноразового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2"/>
          <w:p>
            <w:pPr>
              <w:spacing w:after="20"/>
              <w:ind w:left="20"/>
              <w:jc w:val="both"/>
            </w:pPr>
            <w:r>
              <w:rPr>
                <w:rFonts w:ascii="Times New Roman"/>
                <w:b w:val="false"/>
                <w:i w:val="false"/>
                <w:color w:val="000000"/>
                <w:sz w:val="20"/>
              </w:rPr>
              <w:t>
1.Защитный комбинезон с капюшоном (размерами: 46(M)-64(ХХХХXL), ростами 152-188, из них размер 54(XXL) и рост (176) по умолчанию)</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2. Бахилы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Очки защитные</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Маска фильтрующая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Перчатки латексные (размерами: S(6,5)-XL (9,5), из них размер М(7) по умолчанию)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Перчатки резиновые (нитриловые и/или виниловые, размерами: S(6,5)-XL (9,5), из них размер М(7) по умолчанию)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Салфетка одноразовая</w:t>
            </w:r>
          </w:p>
          <w:p>
            <w:pPr>
              <w:spacing w:after="20"/>
              <w:ind w:left="20"/>
              <w:jc w:val="both"/>
            </w:pPr>
            <w:r>
              <w:rPr>
                <w:rFonts w:ascii="Times New Roman"/>
                <w:b w:val="false"/>
                <w:i w:val="false"/>
                <w:color w:val="000000"/>
                <w:sz w:val="20"/>
              </w:rPr>
              <w:t>
8. Инструкция по медицинскому применению медицинского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РК-ИМН-5№021261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3-слойные нестерильные, в различных вариантах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13"/>
          <w:p>
            <w:pPr>
              <w:spacing w:after="20"/>
              <w:ind w:left="20"/>
              <w:jc w:val="both"/>
            </w:pPr>
            <w:r>
              <w:rPr>
                <w:rFonts w:ascii="Times New Roman"/>
                <w:b w:val="false"/>
                <w:i w:val="false"/>
                <w:color w:val="000000"/>
                <w:sz w:val="20"/>
              </w:rPr>
              <w:t>
Маски медицинские 3-слойные нестерильные, в различных вариантах исполнения изготовлены из нетканого материала. Три складки расположенные в середине изделия, предназначены для удобного расположения маски на лице. Имеется встроенный фиксатор для носа с целью прилегания маски по форме носа.</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Маски представлены двух видов: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1.Маски медицинские 3-слойные (нестерильные) с завязками;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2.Маски медицинские 3-слойные (нестерильные) на эластичных резинках-(с устройством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Плотность нетканого материала- 65 г/м2.</w:t>
            </w:r>
          </w:p>
          <w:p>
            <w:pPr>
              <w:spacing w:after="20"/>
              <w:ind w:left="20"/>
              <w:jc w:val="both"/>
            </w:pPr>
            <w:r>
              <w:rPr>
                <w:rFonts w:ascii="Times New Roman"/>
                <w:b w:val="false"/>
                <w:i w:val="false"/>
                <w:color w:val="000000"/>
                <w:sz w:val="20"/>
              </w:rPr>
              <w:t>
</w:t>
            </w:r>
            <w:r>
              <w:rPr>
                <w:rFonts w:ascii="Times New Roman"/>
                <w:b w:val="false"/>
                <w:i w:val="false"/>
                <w:color w:val="000000"/>
                <w:sz w:val="20"/>
              </w:rPr>
              <w:t>Цвет: маски могут быть серого, белого, голубого или другой расцветки или с рисунками.</w:t>
            </w:r>
          </w:p>
          <w:p>
            <w:pPr>
              <w:spacing w:after="20"/>
              <w:ind w:left="20"/>
              <w:jc w:val="both"/>
            </w:pPr>
            <w:r>
              <w:rPr>
                <w:rFonts w:ascii="Times New Roman"/>
                <w:b w:val="false"/>
                <w:i w:val="false"/>
                <w:color w:val="000000"/>
                <w:sz w:val="20"/>
              </w:rPr>
              <w:t>
Размеры маски: ширина- 9,5 см, длина- 17,5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3-х слойная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14"/>
          <w:p>
            <w:pPr>
              <w:spacing w:after="20"/>
              <w:ind w:left="20"/>
              <w:jc w:val="both"/>
            </w:pPr>
            <w:r>
              <w:rPr>
                <w:rFonts w:ascii="Times New Roman"/>
                <w:b w:val="false"/>
                <w:i w:val="false"/>
                <w:color w:val="000000"/>
                <w:sz w:val="20"/>
              </w:rPr>
              <w:t>
Маска представляет собой медицинское изделие, состоящее из трех слоев нетканого материала Спанбонд-Мельтблаун-Спанбонд с тремя складками и на эластичных резинках.</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Маска имеет средство фиксации из проволоки или гибкой пластмассы, обеспечивающее плотное прилегание и дополнительную защиту. Три складки в середине изделия, предназначены для удобного расположения маски на лице. Только для одноразового использования. Маски могут быть различной расцветки, с рисунком или без рисунка.</w:t>
            </w:r>
          </w:p>
          <w:p>
            <w:pPr>
              <w:spacing w:after="20"/>
              <w:ind w:left="20"/>
              <w:jc w:val="both"/>
            </w:pPr>
            <w:r>
              <w:rPr>
                <w:rFonts w:ascii="Times New Roman"/>
                <w:b w:val="false"/>
                <w:i w:val="false"/>
                <w:color w:val="000000"/>
                <w:sz w:val="20"/>
              </w:rPr>
              <w:t>
Размеры: Ширина: 7,0 ± 0,5 см. Длина: 12,0 ± 0,5 см. Плотность не менее: 65 г/м2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трехслойная из нетканого материала одноразовая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трехслойная из нетканого материала одноразовая изготовлена из высококачественного материала различных цветов: бежевого, голубого, белого или другого цвета, или с рисунком. Масса должна быть не более 10 г, поверхностная плотность не менее 100 г/м2. Размеры масок и их допустимые отклонения: ширина, см (9,5±0,5), длина, см (17,5±0,5).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и круглые крепления на резинках, которые крепятся за ушными раковинами. Обладает максимально высокой воздухопроницаемостью среди необъемных одноразовых масок. Обеспечивает максимальный уровень фильтрации.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1G - Tест-полоска для полуколичественного и визуального определения содержания в моче глюкозы,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15"/>
          <w:p>
            <w:pPr>
              <w:spacing w:after="20"/>
              <w:ind w:left="20"/>
              <w:jc w:val="both"/>
            </w:pPr>
            <w:r>
              <w:rPr>
                <w:rFonts w:ascii="Times New Roman"/>
                <w:b w:val="false"/>
                <w:i w:val="false"/>
                <w:color w:val="000000"/>
                <w:sz w:val="20"/>
              </w:rPr>
              <w:t>
Tест-полоска KF Stick 1G предназначена для использования в качестве диагностического средства in vitro с использованием образцов мочи.</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тест-полос: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2GK - Тест-полоска для полуколичественного и визуального определения содержания в моче глюкозы, кетонов,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16"/>
          <w:p>
            <w:pPr>
              <w:spacing w:after="20"/>
              <w:ind w:left="20"/>
              <w:jc w:val="both"/>
            </w:pPr>
            <w:r>
              <w:rPr>
                <w:rFonts w:ascii="Times New Roman"/>
                <w:b w:val="false"/>
                <w:i w:val="false"/>
                <w:color w:val="000000"/>
                <w:sz w:val="20"/>
              </w:rPr>
              <w:t>
Tест-полоска KF Stick 2GK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17"/>
          <w:p>
            <w:pPr>
              <w:spacing w:after="20"/>
              <w:ind w:left="20"/>
              <w:jc w:val="both"/>
            </w:pPr>
            <w:r>
              <w:rPr>
                <w:rFonts w:ascii="Times New Roman"/>
                <w:b w:val="false"/>
                <w:i w:val="false"/>
                <w:color w:val="000000"/>
                <w:sz w:val="20"/>
              </w:rPr>
              <w:t>
KF Stick 3GKA - Тест-полоска для</w:t>
            </w:r>
          </w:p>
          <w:bookmarkEnd w:id="117"/>
          <w:p>
            <w:pPr>
              <w:spacing w:after="20"/>
              <w:ind w:left="20"/>
              <w:jc w:val="both"/>
            </w:pPr>
            <w:r>
              <w:rPr>
                <w:rFonts w:ascii="Times New Roman"/>
                <w:b w:val="false"/>
                <w:i w:val="false"/>
                <w:color w:val="000000"/>
                <w:sz w:val="20"/>
              </w:rPr>
              <w:t>
полуколичественного и визуального определения содержания в моче глюкозы, кетонов, аскорбиновой кислоты,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18"/>
          <w:p>
            <w:pPr>
              <w:spacing w:after="20"/>
              <w:ind w:left="20"/>
              <w:jc w:val="both"/>
            </w:pPr>
            <w:r>
              <w:rPr>
                <w:rFonts w:ascii="Times New Roman"/>
                <w:b w:val="false"/>
                <w:i w:val="false"/>
                <w:color w:val="000000"/>
                <w:sz w:val="20"/>
              </w:rPr>
              <w:t>
Тест-полоска KF Stick 3GKA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2,6-дихлорфенолиндофенол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2GP - Тест-полоска для полуколичественного и визуального определения содержания в моче глюкозы, белка,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19"/>
          <w:p>
            <w:pPr>
              <w:spacing w:after="20"/>
              <w:ind w:left="20"/>
              <w:jc w:val="both"/>
            </w:pPr>
            <w:r>
              <w:rPr>
                <w:rFonts w:ascii="Times New Roman"/>
                <w:b w:val="false"/>
                <w:i w:val="false"/>
                <w:color w:val="000000"/>
                <w:sz w:val="20"/>
              </w:rPr>
              <w:t>
Tест-полоска KF Stick 2GP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тест-полос: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3GPP - Тест-полоска для полуколичественного и визуального определения содержания в моче глюкозы, рН, белка,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20"/>
          <w:p>
            <w:pPr>
              <w:spacing w:after="20"/>
              <w:ind w:left="20"/>
              <w:jc w:val="both"/>
            </w:pPr>
            <w:r>
              <w:rPr>
                <w:rFonts w:ascii="Times New Roman"/>
                <w:b w:val="false"/>
                <w:i w:val="false"/>
                <w:color w:val="000000"/>
                <w:sz w:val="20"/>
              </w:rPr>
              <w:t>
Тест-полоска KF Stick 3GPP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21"/>
          <w:p>
            <w:pPr>
              <w:spacing w:after="20"/>
              <w:ind w:left="20"/>
              <w:jc w:val="both"/>
            </w:pPr>
            <w:r>
              <w:rPr>
                <w:rFonts w:ascii="Times New Roman"/>
                <w:b w:val="false"/>
                <w:i w:val="false"/>
                <w:color w:val="000000"/>
                <w:sz w:val="20"/>
              </w:rPr>
              <w:t>
KF Stick 2MC - Тест-полоска для полуколичественного и визуального определения содержания в моче</w:t>
            </w:r>
          </w:p>
          <w:bookmarkEnd w:id="121"/>
          <w:p>
            <w:pPr>
              <w:spacing w:after="20"/>
              <w:ind w:left="20"/>
              <w:jc w:val="both"/>
            </w:pPr>
            <w:r>
              <w:rPr>
                <w:rFonts w:ascii="Times New Roman"/>
                <w:b w:val="false"/>
                <w:i w:val="false"/>
                <w:color w:val="000000"/>
                <w:sz w:val="20"/>
              </w:rPr>
              <w:t>
микроальбумина, креатинина,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22"/>
          <w:p>
            <w:pPr>
              <w:spacing w:after="20"/>
              <w:ind w:left="20"/>
              <w:jc w:val="both"/>
            </w:pPr>
            <w:r>
              <w:rPr>
                <w:rFonts w:ascii="Times New Roman"/>
                <w:b w:val="false"/>
                <w:i w:val="false"/>
                <w:color w:val="000000"/>
                <w:sz w:val="20"/>
              </w:rPr>
              <w:t>
Tест-полоска KF Stick 2MC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Микроальбумин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Сульфонефталеин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3,5-динитробензойная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5 - Тест-полоска для полуколичественного и визуального определения содержания в моче глюкозы, рН, белка, крови, кетонов,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23"/>
          <w:p>
            <w:pPr>
              <w:spacing w:after="20"/>
              <w:ind w:left="20"/>
              <w:jc w:val="both"/>
            </w:pPr>
            <w:r>
              <w:rPr>
                <w:rFonts w:ascii="Times New Roman"/>
                <w:b w:val="false"/>
                <w:i w:val="false"/>
                <w:color w:val="000000"/>
                <w:sz w:val="20"/>
              </w:rPr>
              <w:t>
Тест-полоска KF Stick 5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5,5'-тетраметилбензидин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7 - Тест-полоска для полуколичественного и визуального определения содержания в моче билирубина, крови, глюкозы, кетонов, рН, белка, уробилиногена,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24"/>
          <w:p>
            <w:pPr>
              <w:spacing w:after="20"/>
              <w:ind w:left="20"/>
              <w:jc w:val="both"/>
            </w:pPr>
            <w:r>
              <w:rPr>
                <w:rFonts w:ascii="Times New Roman"/>
                <w:b w:val="false"/>
                <w:i w:val="false"/>
                <w:color w:val="000000"/>
                <w:sz w:val="20"/>
              </w:rPr>
              <w:t>
Тест-полоска KF Stick 7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5,5'-тетраметилбензидин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Щавелевая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9 – Тест-полоска для полуколичественного и визуального определения содержания в моче глюкозы, рН, белка, крови, кетонов, билирубина, нитритов, удельного веса, уробилиногена,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25"/>
          <w:p>
            <w:pPr>
              <w:spacing w:after="20"/>
              <w:ind w:left="20"/>
              <w:jc w:val="both"/>
            </w:pPr>
            <w:r>
              <w:rPr>
                <w:rFonts w:ascii="Times New Roman"/>
                <w:b w:val="false"/>
                <w:i w:val="false"/>
                <w:color w:val="000000"/>
                <w:sz w:val="20"/>
              </w:rPr>
              <w:t>
Тест-полоска KF Stick 9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5,5'-тетраметилбензидин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Щавелевая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р-арсаниловая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10 - Тест-полоска для полуколичественного и визуального определения содержания в моче глюкозы, рН, белка, крови, кетонов, билирубина, лейкоцитов, нитритов, удельного веса, уробилиногена,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26"/>
          <w:p>
            <w:pPr>
              <w:spacing w:after="20"/>
              <w:ind w:left="20"/>
              <w:jc w:val="both"/>
            </w:pPr>
            <w:r>
              <w:rPr>
                <w:rFonts w:ascii="Times New Roman"/>
                <w:b w:val="false"/>
                <w:i w:val="false"/>
                <w:color w:val="000000"/>
                <w:sz w:val="20"/>
              </w:rPr>
              <w:t>
Тест-полоска KF Stick 10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5,5'-тетраметилбензидин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Щавелевая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р-арсаниловая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эфир фенилтиазоловой аминокислоты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Stick 11 - Тест-полоска для полуколичественного и визуального определения содержания в моче аскорбиновой кислоты, билирубина, крови, глюкозы, кетонов, лейкоцитов, нитритов, рН, белка, удельного веса, уробилиногена, флакон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27"/>
          <w:p>
            <w:pPr>
              <w:spacing w:after="20"/>
              <w:ind w:left="20"/>
              <w:jc w:val="both"/>
            </w:pPr>
            <w:r>
              <w:rPr>
                <w:rFonts w:ascii="Times New Roman"/>
                <w:b w:val="false"/>
                <w:i w:val="false"/>
                <w:color w:val="000000"/>
                <w:sz w:val="20"/>
              </w:rPr>
              <w:t>
Тест-полоска KF Stick 11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реагента на основе сухого веса для пропитки 100 полос: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Дигидропероксид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5,5'-тетраметилбензидин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2,4-дихлорбензолдиазония Na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Щавелевая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Уробилиноген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4-метоксибензолдиазониевая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 натрия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Тетрабромфеноловый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цитрат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р-арсаниловая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(1-нафтил) этилендиамин 2HCl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Глюкозооксидаза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единица</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рH</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красный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Бромотимол синий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Диэтилентриаминпентауксусная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эфир фенилтиазоловой аминокислоты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Диазониевая соль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2,6-дихлорфенолиндофенол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недоступном для детей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Беречь упаковку от прямого солнечного света. Не замораживать. Хранить в сухом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Мочевых тест-полосок KF Stick - 24 месяца с даты производства.</w:t>
            </w:r>
          </w:p>
          <w:p>
            <w:pPr>
              <w:spacing w:after="20"/>
              <w:ind w:left="20"/>
              <w:jc w:val="both"/>
            </w:pPr>
            <w:r>
              <w:rPr>
                <w:rFonts w:ascii="Times New Roman"/>
                <w:b w:val="false"/>
                <w:i w:val="false"/>
                <w:color w:val="000000"/>
                <w:sz w:val="20"/>
              </w:rPr>
              <w:t>
Срок хранения Мочевых тест-полосок KF Stick после первого вскрытия флакона – 6 месяцев.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глюкозы в капиллярной крови AT Care №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предназначен для измерения концентрации глюкозы в капиллярной крови в клинико-диагностических лабораториях, самоконтроль. Используется совместно с Экспресс-анализатором концентрации глюкозы, в капиллярной крови AT Care Используемый образец: Свежая капиллярная цельная кровь. Минимальный объем 1 мкл Гематокрит в диапазоне: 35-50% Диапазон измерения: 20-600 мг/дл (1,1-33,3 ммоль / л ) Чувствительность: Минимальный измеряемый объем: 130 мг/дл Точность: Средняя ошибка системы по сравнению с референтным методом на основе использования гексокиназы с плазмой составляет &lt; 10%; Повторяемость: средняя погрешность &lt; 5%; средний коэффициент вариации = 3,8%. Воспроизводимость: средняя погрешность &lt; 5%; средний коэффициент вариации = 3 , 5 % Среднее время для считывания: 5 секунд Температурный диапазон для использования тест-полоски: 1 0 - 4 0 ° C Срок хранения после первого вскрытия: 90 дней Срок годности: 24 месяца. В одной упаковке 50 штук тест-полосок.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триглицеридов в капиллярной крови ABK Care Multi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предназначены для измерения концентрации триглицеридов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Гематокрит в диапазоне 35-50% Диапазон измерения: 50-500 мг/дл (0,56-5,6 ммоль/л) Чувствительность: Минимальный измеряемый объем: 50 мг/дл Точность: Средняя ошибка системы по сравнению с референтным методом GPO составляет &lt; 10%; Повторяемость: средняя погрешность &lt; 5%; средний коэффициент вариации = 4,66% Воспроизводимость: средняя погрешность &lt; 5%; средний коэффициент вариации = 4,62% Среднее время для считывания: Около 30 сек Температурный диапазон для использования тест-полоски: 10-40⁰С Срок хранения после первого вскрытия: 90 дней Срок годности: 24 месяца В одной упаковке 25 штук тест-полосок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общего холестерина в капиллярной крови ABK Care Multi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предназначены для измерения концентрации общего холестерина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Гематокрит в диапазоне: 35-50% Диапазон измерения: 130-400 мг/дл (3,3-10,3 ммоль/л) Чувствительность: Минимальный измеряемый объем: 130 мг/дл Точность: Средняя ошибка системы по сравнению с референтным методом CHOP-PAP составляет &lt; 10%; Повторяемость: средняя погрешность &lt; 5%; средний коэффициент вариации = 2,14% Воспроизводимость: средняя погрешность &lt; 5%; средний коэффициент вариации = 3,95% Среднее время для считывания: Около 30 сек Температурный диапазон для использования тест-полоски: 10-40⁰С Срок хранения после первого вскрытия: 90 дней Срок годности: 24 месяца В одной упаковке 25 штук тест-полосок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глюкозы в капиллярной крови ABK Care Multi № 50, с кодированием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предназначены для измерения концентрации глюкозы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Минимальный объем: 1 мкл Гематокрит в диапазоне: 35-50% Диапазон измерения: 100-600 мг/дл (0,6-33,3 ммоль/л) Чувствительность: Минимальный измеряемый объем: 130 мг/дл Точность: Средняя ошибка системы по сравнению с референтным методом на основе использования гексокиназы с плазмой составляет &lt; 10%; Повторяемость: средняя погрешность &lt; 5%; средний коэффициент вариации = 3,8% Воспроизводимость: средняя погрешность &lt; 5%; средний коэффициент вариации = 3,5% Среднее время для считывания: 5 сек Температурный диапазон для использования тест-полоски: 10-40⁰С Срок хранения после первого вскрытия: 90 дней Срок годности: 24 месяца В одной упаковке 50 штук тест-полосок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Shyrai A1c HbA1c для определения гликированного гемоглобина №1, №10,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28"/>
          <w:p>
            <w:pPr>
              <w:spacing w:after="20"/>
              <w:ind w:left="20"/>
              <w:jc w:val="both"/>
            </w:pPr>
            <w:r>
              <w:rPr>
                <w:rFonts w:ascii="Times New Roman"/>
                <w:b w:val="false"/>
                <w:i w:val="false"/>
                <w:color w:val="000000"/>
                <w:sz w:val="20"/>
              </w:rPr>
              <w:t>
Тест Shyrai A1c HbA1c для определения гликированного гемоглобина на анализаторе гликированного гемоглобина Shyrai A1c -предназначен для количественного определения гликированного гемоглобина (HbA1c) в цельной крови человека. Использование исключительно медицинскими работниками.</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Диапазон измерения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4,0 ~ 15,0 % (20 ~ 140 ммоль/моль)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Один тест (картридж) содержит все необходимое для проведения одного теста. Интегрированное пробоотборное устройство имеет капиллярную трубку, которая должна быть заполнена материалами образца, а реакционный контейнер имеет место оптического считывания для измерения оптической плотности.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 тест (картридж)</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Протеаза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320 единиц</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Пероксидаза (хрен)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единиц</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Фруктозиламинокислотная оксидаза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0,8 единиц</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0,002 мг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Буферный раствор, поверхностно-активные вещества, наполнители и консерванты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 мг</w:t>
                  </w: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Комплектная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1, 10 или 25 тестов (картриджей) Shyrai A1c HbA1c</w:t>
            </w:r>
          </w:p>
          <w:p>
            <w:pPr>
              <w:spacing w:after="20"/>
              <w:ind w:left="20"/>
              <w:jc w:val="both"/>
            </w:pPr>
            <w:r>
              <w:rPr>
                <w:rFonts w:ascii="Times New Roman"/>
                <w:b w:val="false"/>
                <w:i w:val="false"/>
                <w:color w:val="000000"/>
                <w:sz w:val="20"/>
              </w:rPr>
              <w:t>
</w:t>
            </w:r>
            <w:r>
              <w:rPr>
                <w:rFonts w:ascii="Times New Roman"/>
                <w:b w:val="false"/>
                <w:i w:val="false"/>
                <w:color w:val="000000"/>
                <w:sz w:val="20"/>
              </w:rPr>
              <w:t>1 х Листок-вкладыш. Информация для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хранения и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Температура хранения +2 °С ~ +8 °С. Тест (картридж) стабилен до истечения срока годности, указанного на упаковке, при хранении в холодильнике при указанной температуре +2 °С ~ +8 °С.</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Рабочая температура теста (картриджа) перед использованием +18 °C ~ +32 °C. Срок годности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годности - 12 месяцев с даты производства (см. на упаковке и в штрих-коде)</w:t>
            </w:r>
          </w:p>
          <w:p>
            <w:pPr>
              <w:spacing w:after="20"/>
              <w:ind w:left="20"/>
              <w:jc w:val="both"/>
            </w:pPr>
            <w:r>
              <w:rPr>
                <w:rFonts w:ascii="Times New Roman"/>
                <w:b w:val="false"/>
                <w:i w:val="false"/>
                <w:color w:val="000000"/>
                <w:sz w:val="20"/>
              </w:rPr>
              <w:t>
Срок хранения после вскрытия комплектной упаковки (№1, №10 и №25) – 2 месяца.</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раствор гликированного гемоглобина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контрольный материал, двухуровневый предназначен для контроля определения гликолизированного гемоглобина у лиц с сахарным диабетом. Оцениваемые параметры: фракции гликолизированного гемоглобина HbA1, HBA1C. Матрикс контрольного образца: на основе лиофилизированной человеческой цельной крови. Диапазон контролей: 2 уровня. Условия хранения и стабильность: при температуре 2-8°C до окончания срока годности, для открытого реконституированного контроля стабильность при температуре 2-8°C 7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РК-МТ-5№020730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система для инактивации патогенов и лейкоцитов в плазме донора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29"/>
          <w:p>
            <w:pPr>
              <w:spacing w:after="20"/>
              <w:ind w:left="20"/>
              <w:jc w:val="both"/>
            </w:pPr>
            <w:r>
              <w:rPr>
                <w:rFonts w:ascii="Times New Roman"/>
                <w:b w:val="false"/>
                <w:i w:val="false"/>
                <w:color w:val="000000"/>
                <w:sz w:val="20"/>
              </w:rPr>
              <w:t>
Система состоит из:</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облучения плазмы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-емкость с раствором Amotosalen НCL, 15 мл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с адсорбирующим устройством (CAD)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хранения плазмы – 3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пробоотборник – 1 шт.;</w:t>
            </w:r>
          </w:p>
          <w:p>
            <w:pPr>
              <w:spacing w:after="20"/>
              <w:ind w:left="20"/>
              <w:jc w:val="both"/>
            </w:pPr>
            <w:r>
              <w:rPr>
                <w:rFonts w:ascii="Times New Roman"/>
                <w:b w:val="false"/>
                <w:i w:val="false"/>
                <w:color w:val="000000"/>
                <w:sz w:val="20"/>
              </w:rPr>
              <w:t>
- тройник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система для инактивации патогенов и лейкоцитов в тромбоцитах донора с двумя мешками для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30"/>
          <w:p>
            <w:pPr>
              <w:spacing w:after="20"/>
              <w:ind w:left="20"/>
              <w:jc w:val="both"/>
            </w:pPr>
            <w:r>
              <w:rPr>
                <w:rFonts w:ascii="Times New Roman"/>
                <w:b w:val="false"/>
                <w:i w:val="false"/>
                <w:color w:val="000000"/>
                <w:sz w:val="20"/>
              </w:rPr>
              <w:t>
Система состоит из:</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-емкость с раствором Amotosalen НCL, 17,5мл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с адсорбирующим устройством (CAD)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хранения тромбоцитов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пробоотборник – 3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зажим - 5 шт.;</w:t>
            </w:r>
          </w:p>
          <w:p>
            <w:pPr>
              <w:spacing w:after="20"/>
              <w:ind w:left="20"/>
              <w:jc w:val="both"/>
            </w:pPr>
            <w:r>
              <w:rPr>
                <w:rFonts w:ascii="Times New Roman"/>
                <w:b w:val="false"/>
                <w:i w:val="false"/>
                <w:color w:val="000000"/>
                <w:sz w:val="20"/>
              </w:rPr>
              <w:t>
</w:t>
            </w:r>
            <w:r>
              <w:rPr>
                <w:rFonts w:ascii="Times New Roman"/>
                <w:b w:val="false"/>
                <w:i w:val="false"/>
                <w:color w:val="000000"/>
                <w:sz w:val="20"/>
              </w:rPr>
              <w:t>- тройник -1 шт.;</w:t>
            </w:r>
          </w:p>
          <w:p>
            <w:pPr>
              <w:spacing w:after="20"/>
              <w:ind w:left="20"/>
              <w:jc w:val="both"/>
            </w:pPr>
            <w:r>
              <w:rPr>
                <w:rFonts w:ascii="Times New Roman"/>
                <w:b w:val="false"/>
                <w:i w:val="false"/>
                <w:color w:val="000000"/>
                <w:sz w:val="20"/>
              </w:rPr>
              <w:t>
- фильтр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система для инактивации патогенов и лейкоцитов в тромбоцитах донора малого объема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31"/>
          <w:p>
            <w:pPr>
              <w:spacing w:after="20"/>
              <w:ind w:left="20"/>
              <w:jc w:val="both"/>
            </w:pPr>
            <w:r>
              <w:rPr>
                <w:rFonts w:ascii="Times New Roman"/>
                <w:b w:val="false"/>
                <w:i w:val="false"/>
                <w:color w:val="000000"/>
                <w:sz w:val="20"/>
              </w:rPr>
              <w:t>
Система состоит из:</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облучения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-емкость с раствором Amotosalen НCL, 15 мл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с адсорбирующим устройством (CAD)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хранения тромбоцитов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зажим - 1 шт.;</w:t>
            </w:r>
          </w:p>
          <w:p>
            <w:pPr>
              <w:spacing w:after="20"/>
              <w:ind w:left="20"/>
              <w:jc w:val="both"/>
            </w:pPr>
            <w:r>
              <w:rPr>
                <w:rFonts w:ascii="Times New Roman"/>
                <w:b w:val="false"/>
                <w:i w:val="false"/>
                <w:color w:val="000000"/>
                <w:sz w:val="20"/>
              </w:rPr>
              <w:t>
- пробоотборник - 2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Расходная система для инактивации патогенов и лейкоцитов в тромбоцитах донора большого объема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32"/>
          <w:p>
            <w:pPr>
              <w:spacing w:after="20"/>
              <w:ind w:left="20"/>
              <w:jc w:val="both"/>
            </w:pPr>
            <w:r>
              <w:rPr>
                <w:rFonts w:ascii="Times New Roman"/>
                <w:b w:val="false"/>
                <w:i w:val="false"/>
                <w:color w:val="000000"/>
                <w:sz w:val="20"/>
              </w:rPr>
              <w:t>
Система состоит из:</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облучения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-емкость с раствором Amotosalen НCL, 17,5мл - 1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с адсорбирующим устройством (CAD)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емкость для хранения тромбоцитов – 2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зажим - 5 шт.;</w:t>
            </w:r>
          </w:p>
          <w:p>
            <w:pPr>
              <w:spacing w:after="20"/>
              <w:ind w:left="20"/>
              <w:jc w:val="both"/>
            </w:pPr>
            <w:r>
              <w:rPr>
                <w:rFonts w:ascii="Times New Roman"/>
                <w:b w:val="false"/>
                <w:i w:val="false"/>
                <w:color w:val="000000"/>
                <w:sz w:val="20"/>
              </w:rPr>
              <w:t>
</w:t>
            </w:r>
            <w:r>
              <w:rPr>
                <w:rFonts w:ascii="Times New Roman"/>
                <w:b w:val="false"/>
                <w:i w:val="false"/>
                <w:color w:val="000000"/>
                <w:sz w:val="20"/>
              </w:rPr>
              <w:t>- тройник -1 шт.;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пробоотборник – 3 шт.;</w:t>
            </w:r>
          </w:p>
          <w:p>
            <w:pPr>
              <w:spacing w:after="20"/>
              <w:ind w:left="20"/>
              <w:jc w:val="both"/>
            </w:pPr>
            <w:r>
              <w:rPr>
                <w:rFonts w:ascii="Times New Roman"/>
                <w:b w:val="false"/>
                <w:i w:val="false"/>
                <w:color w:val="000000"/>
                <w:sz w:val="20"/>
              </w:rPr>
              <w:t>
- фильтр –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РК-МТ-5№007479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проверки уровня глюкозы в крови для тест-системы CodeFree Farmaktiv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Тест-полоски с золотым электродом для проверки уровня глюкозы в крови, предназначенные для работы с экспресс-анализатором CodeFree Farmaktiv, (в тубе 50 тест-полос)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РК-МТ-5№016844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w:t>
            </w:r>
            <w:r>
              <w:br/>
            </w:r>
            <w:r>
              <w:rPr>
                <w:rFonts w:ascii="Times New Roman"/>
                <w:b w:val="false"/>
                <w:i w:val="false"/>
                <w:color w:val="000000"/>
                <w:sz w:val="20"/>
              </w:rPr>
              <w:t>№ ҚР ДСМ -77</w:t>
            </w:r>
          </w:p>
        </w:tc>
      </w:tr>
    </w:tbl>
    <w:bookmarkStart w:name="z569" w:id="133"/>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33"/>
    <w:bookmarkStart w:name="z570" w:id="1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20828, опубликован 12 июня 2020 года в Эталонном контрольном банке нормативных правовых актов Республики Казахстан).</w:t>
      </w:r>
    </w:p>
    <w:bookmarkEnd w:id="134"/>
    <w:bookmarkStart w:name="z571" w:id="1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июля 2020 года № ҚР ДСМ-74/2020 "О внесении изменений в приказ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20927, опубликован 09 июля 2020 года в Эталонном контрольном банке нормативных правовых актов Республики Казахстан).</w:t>
      </w:r>
    </w:p>
    <w:bookmarkEnd w:id="135"/>
    <w:bookmarkStart w:name="z572"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августа 2020 года № ҚР ДСМ - 95/2020 "О внесении изменения в приказ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21061, опубликован 06 августа 2020 года в Эталонном контрольном банке нормативных правовых актов Республики Казахстан).</w:t>
      </w:r>
    </w:p>
    <w:bookmarkEnd w:id="136"/>
    <w:bookmarkStart w:name="z573" w:id="1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17 июня 2020 года № ҚР ДСМ-66/2020 "Об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20870, опубликован 19 июня 2020 года в Эталонном контрольном банке нормативных правовых актов Республики Казахстан).</w:t>
      </w:r>
    </w:p>
    <w:bookmarkEnd w:id="137"/>
    <w:bookmarkStart w:name="z574" w:id="1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августа 2020 года № ҚР ДСМ - 94/2020 "О внесении изменения в приказ исполняющего обязанности Министра здравоохранения Республики Казахстан от 17 июня 2020 года № ҚР ДСМ-66/2020 "Об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21066, опубликован 07 августа 2020 года в Эталонном контрольном банке нормативных правовых актов Республики Казахстан).</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