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9c47" w14:textId="0179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августа 2021 года № ҚР ДСМ-76. Зарегистрирован в Министерстве юстиции Республики Казахстан 6 августа 2021 года № 23890.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Санитарные правила "Санитарно-эпидемиологические требования к объектам образования".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2021 года № ҚР ДСМ-76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объектам образования"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(далее – Положение)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18.01.2023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Санитарные правила распространяются на объекты организаций образования, в том числе воспитания, мест проживания и питания обучающихся и воспитанников, интернатные организации всех видов и типов (далее – объекты) за исключением дошкольных объектов воспитания и обучения детей (далее – дошкольные организации).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объектах проводятся лабораторно-инструментальные исследования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Санитарных правилах использованы следующие понятия: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среднего образования – организация образования, реализующая общеобразовательные учебные программы дошкольного воспитания и обучения,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бракераж – оценка качества продуктов питания и готовых блюд по органолептическим показателям;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физическая культура –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развития физических и интеллектуальных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 и развития;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образования для детей-сирот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максимальная учебная нагрузка – общее количество часов инвариантной и вариативной части Типового учебного плана;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специализированная организация образования – учебное заведение, спортивные объекты,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предшкольные классы – классы для детей с пяти лет в общеобразовательных школах, в которых проводится одногодичная обязательная бесплатная предшкольная подготовка;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внешкольная организация дополнительного образования (далее – внешкольные объекты)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учебно-методический комплекс (далее – УМК) – совокупность единичных учебных и методических изданий, сопровождающие учебник и направленные на обеспечение освоения обучающимися содержания учебных предметов (дисциплин);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учебный час – продолжительность урока (занятий) или лекции от начала до перемены (перерыва);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рекреация – помещение для отдыха и восстановления сил, обучающихся и воспитанников во время перемены и в свободное от занятий время;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санитарно-дворовые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септик – сооружение для очистки небольших количеств бытовых сточных вод;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наполняемость классов (групп) – нормируемое количество обучающихся;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рациональное питание – сбалансированное питание, с учетом физиологических и возрастных норм питания;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маломобильные группы населения – лица пожилого возраста, лица с инвалидностью,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 и (или) кресла-коляски;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и.о. Министра здравоохранения РК от 30.09.2022 </w:t>
      </w:r>
      <w:r>
        <w:rPr>
          <w:rFonts w:ascii="Times New Roman"/>
          <w:b w:val="false"/>
          <w:i w:val="false"/>
          <w:color w:val="000000"/>
          <w:sz w:val="28"/>
        </w:rPr>
        <w:t>№ ҚР ДСМ-108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территории объектов не допускается размещение зданий, построек и сооружений, функционально не связанных с образовательным процессом.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Внешкольные объекты, размещаемые в многоквартирных жилых домах, в частных домовладениях, во встроенно-пристроенных помещениях допускается не иметь отдельную территорию.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Въезды и входы на участок объекта, проезды, дорожки к хозяйственным постройкам, к площадкам для мусоросборников, к СДУ покрываются асфальтом, бетоном или другим твердым покрытием, доступным для очистки.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м2) на одного обучающегося. При проектировании международных школ (классы, учебные кабинеты) норма площади помещений устанавливается заданием на проектирование или в соответствии с международными, региональными стандартами или стандартами иностранных государств, в порядке и условиях, установленных Законами Республики Казахстан "О стандартизации" и "Об архитектурной, градостроительной и строительной деятельности в Республике Казахстан". Площадь мастерских по изучению технологий и труда, а также специализированных мастерских для дифференцированного обучения по направлениям – 3,75 м2 на одного обучающегося.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Площади помещений учебных кабинетов и 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 – ВУЗ) определяются:</w:t>
      </w:r>
    </w:p>
    <w:bookmarkEnd w:id="54"/>
    <w:bookmarkStart w:name="z5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2,5 м2 на 1 обучающегося - для 12 - 15 мест;</w:t>
      </w:r>
    </w:p>
    <w:bookmarkEnd w:id="55"/>
    <w:bookmarkStart w:name="z5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2,2 м2 на 1 обучающегося - для 16 - 25 мест;</w:t>
      </w:r>
    </w:p>
    <w:bookmarkEnd w:id="56"/>
    <w:bookmarkStart w:name="z5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1,8 м2 на 1 обучающегося - для 26 - 49 мест;</w:t>
      </w:r>
    </w:p>
    <w:bookmarkEnd w:id="57"/>
    <w:bookmarkStart w:name="z5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1,5 м2 на 1 обучающегося - для 50 - 75 мест;</w:t>
      </w:r>
    </w:p>
    <w:bookmarkEnd w:id="58"/>
    <w:bookmarkStart w:name="z5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1,3 м2 на 1 обучающегося - для 76 - 100 мест;</w:t>
      </w:r>
    </w:p>
    <w:bookmarkEnd w:id="59"/>
    <w:bookmarkStart w:name="z5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1,2 м2 на 1 обучающегося - для 100 - 150 мест;</w:t>
      </w:r>
    </w:p>
    <w:bookmarkEnd w:id="60"/>
    <w:bookmarkStart w:name="z5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1,1 м2 на 1 обучающегося - для 150 - 350 мест;</w:t>
      </w:r>
    </w:p>
    <w:bookmarkEnd w:id="61"/>
    <w:bookmarkStart w:name="z5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1,0 м2 на 1 обучающегося - для 350 и более мест.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здравоохранения РК от 18.01.2023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кабинетами.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 выполнения мероприятий по изоляции шума и вибрации допускается размещение спальных комнат, учебных и медицинских кабинетов, помещений с постоянным пребыванием людей, примыкающих по вертикали и горизонтали к техническим помещениям вентиляционных систем.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Набор помещений внешкольных объектов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окнах и осветительных приборах должны быть предусмотрены заградительные устройства.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Поверхность пола во всех помещениях должна быть ровной, без щелей, изъянов и механических повреждений.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 спортивного зала деревянный или имеет специальное покрытие, поверхность пола ровная, без щелей и изъянов.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Объекты эксплуатируются в отдельно стоящем здании или нескольких отдельных зданиях.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эксплуатация объектов в приспособленных зданиях, во встроенно-пристроенных помещениях.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м2 на 1 обучающегося.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Размещение объектов в жилых зданиях, во встроенно-пристроенных помещениях определяется государственными нормативами в области архитектуры, градостроительства и строительства.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Объекты, эксплуатируемые на первом этаже многоквартирного жилого дома, должны иметь отдельный вход, не совмещенный с подъездом жилого дома.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Помещения в подвальном и цокольном этажах объекта размещаются в соответствии с требованиями государственных нормативов в области архитектуры, градостроительства и строительства.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здравоохранения РК от 18.01.2023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Все помещения должны эксплуатироваться в соответствии с функциональным назначением.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 допускается эксплуатация объектов, размещенных в аварийных зданиях и помещениях.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 нормативов, утверждаемые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132-1)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(далее – документы нормирования).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реконструкции объектов соблюдаются требования пунктов с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правил.</w:t>
      </w:r>
    </w:p>
    <w:bookmarkEnd w:id="81"/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 объектах предусматриваются и должны быть в исправном состоянии централизованное хозяйственно-питьевое, горячее водоснабжение, водоотведение.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иных целей.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умывальникам, в том числе в санитарных узлах, обеденных залах,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горячей воды из системы водяного отопления для технологических и хозяйственно-бытовых целей.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приказа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размещении объектов в неканализованной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Сброс сточных вод в открытые водоемы и на прилегающую территорию, а также устройство поглощающих колодцев не допускается.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неканализованной местности устанавливаются теплые санитарные узлы (1 на 75 человек) и наливные умывальники (1 на 30 человек).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Теплые санитарные узлы имеют надземные помещения и выгребную яму из водонепроницаемого материала. Уборку теплых санитарных узлов проводят ежедневно с использованием дезинфицирующих средств. Выгребную яму своевременно очищают.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проектируемых, строящихся и реконструируемых объектах образования в неканализованной и частично канализованной местности санитарные узлы, в том числе теплые санитарные узлы, располагаются в здании объектов.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приказа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сельских населенных пунктах в одноэтажных зданиях малокомплектных школах допускается устройство печного отопления. Топка проводится в изолированном помещении с отдельным входом.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 отопительный период температура воздуха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февраля 2022 года № ҚР ДСМ-15 "Об утверждении Гигиенических нормативов к физическим факторам, оказывающим воздействие на человека" (зарегистрирован в Реестре государственной регистрации нормативных правовых актов под № 26831) (далее – Приказ № ҚР ДСМ-15).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Территория объекта имеет наружное искусственное освещение.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Световые проемы в учебных помещениях, игровых и спальнях оборудуют регулируемыми солнцезащитными устройствами.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Остекление окон выполняется из цельного стеклополотна.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Показатели искусственной освещенности объектов предусматриваются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№ ҚР ДСМ-15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47 -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 Суммарный уровень освещенности от общего и местного освещения в зависимости от вида зрительной патологии составляет: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высокой степенью осложненной близорукости и дальнозоркостью высокой степени – 1000 люкс (далее – лк);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поражением сетчатки и зрительного нерва (без светобоязни) – 1000 – 1500 лк;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страдающих светобоязнью – не более 500 лк;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уровень искусственной освещенности от системы общего освещения не должен превышать 400 лк;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каждое рабочее место оборудуют светильниками местного освещения не менее 400 лк.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При эксплуатации систем вентиляции и кондиционирования воздуха соблюдаются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Приказа № ҚР ДСМ-15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51 -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На объектах создаются оптимальные микроклиматические условия (температура, скорость движения воздуха и относительная влажность воздуха),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№ ҚР ДСМ-15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54 -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контроля за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bookmarkEnd w:id="122"/>
    <w:bookmarkStart w:name="z13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ремонту и содержанию помещений объектов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Ежегодно на объекте проводится текущий ремонт.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Для отделки помещений используются строительные материалы, имеющие документы, подтверждающие их качество и безопасность.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Допускается применение подвесных потолков различных конструкций в вестибюлях, холлах, рекреациях, актовых и конференц-залах, административных помещениях.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Потолки и стены всех помещений имеет гладкую поверхность, без щелей, трещин, деформаций, без признаков поражений грибком.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помещениях с обычным режимом эксплуатации стены, пол, оборудование имеет гладкую, матовую поверхность, допускающую уборку влажным способом.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с влажным режимом работы (медицинского назначения, пищеблок, санитарные узлы, постирочные, прачечные, моечные) стены облицовывают плиткой или другими влагостойкими 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 воспитанников.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 окна, форточки, фрамуги, открываемые для проветривания, устанавливаются москитные сетки.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Для проведения уборки используются моющие, дезинфицирующие средства разрешенные к применению, в соответствии с инструкцией по применению изготовителя.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Дезинфицирующие растворы готовят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66 -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Уборочный инвентарь для санитарных узлов всех организаций имеет сигнальную маркировку.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сбора мусора с объектов, размещенных на первых этажах многоквартирного жилого дома, во встроенно-пристроенных помещениях используются общие мусоросборники жилого дома или контейнеры.</w:t>
      </w:r>
    </w:p>
    <w:bookmarkEnd w:id="141"/>
    <w:bookmarkStart w:name="z15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условиям обучения и производственной практике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Наполняемость групп (классов) общеобразовательных и специальных организаций образования принимается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70 - в редакции приказа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Продолжительность урока в общеобразовательной организации не должна превышать 45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45 минут. С проведением на уроках физкультминуток и гимнастики для глаз.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учащихся первых классов в течение года должны быть дополнительные недельные каникулы.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Недельная учебная нагрузка в общеобразовательных организациях не должна превышать указанных норм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уроков в расписании согласовывается с родительским комитетом.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ежедневного учебного комплекта не должен превышать: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1 - 3 классов – 1,5-2,0 килограмм (далее – кг);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4 - 5 классов – 2,0-2,5 кг;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6 - 7 классов – 3,0-3,5 кг;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8 - 11(12) классов – 4,0-4,5 кг.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Перемены проводят при максимальном использовании свежего воздуха, в подвижных играх.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сменами предусматривают перерыв продолжительностью не менее 40 минут для проведения влажной уборки и проветривания.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Максимально допустимое количество занятий в предшкольных классах – не более четырех продолжительностью 25 – 30 минут. Перерывы между занятиями составляют не менее 10 минут.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Непрерывная длительность занятий в предшкольных классах и школах непосредственно с видеотерминалом, персональным компьютером, планшетным персональным компьютером и ноутбуками в течение учебного часа составляет:</w:t>
      </w:r>
    </w:p>
    <w:bookmarkStart w:name="z5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предшкольных, дошкольных группах (классах) и 1 классах – не более 15 минут;</w:t>
      </w:r>
    </w:p>
    <w:bookmarkEnd w:id="160"/>
    <w:bookmarkStart w:name="z5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2-3 классах – не более 20 минут;</w:t>
      </w:r>
    </w:p>
    <w:bookmarkEnd w:id="161"/>
    <w:bookmarkStart w:name="z5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4-5 классах – не более 25 минут;</w:t>
      </w:r>
    </w:p>
    <w:bookmarkEnd w:id="162"/>
    <w:bookmarkStart w:name="z5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6-8 классах – не более 25 минут;</w:t>
      </w:r>
    </w:p>
    <w:bookmarkEnd w:id="163"/>
    <w:bookmarkStart w:name="z5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9-11 (12) классах – не более 30 минут.</w:t>
      </w:r>
    </w:p>
    <w:bookmarkEnd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76 - в редакции приказа Министра здравоохранения РК от 18.01.2023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Учебная нагрузка обучающихся организаций образования, реализующих образовательные программы ТиПО, послесреднего и высшего образования устанавливается государственными общеобязательными стандартами образования всех уровней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Во время летних каникул допускается организация пришкольных лагерей (площадок), осуществляющих физкультурно-оздоровительную, учебно-воспитательную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Подбор учебной мебели проводят в соответствии с ростом обучающихся. Размеры учебной мебели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На объектах учебные кабинеты, лаборатории оборудуют рабочими столами, стульями со спинками.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Рассаживают обучающихся и воспитанников: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нарушением слуха, зрения – за передними столами рядов от доски;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 болеющие простудными заболеваниями дальше от наружной стены.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кабинете химии оборудуется вытяжной шкаф.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Мастерские оснащают малошумным оборудованием, уровни шума и вибрации соответствуют требованиям документов нормирования.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Раздевальные при спортивных залах оборудуются шкафчиками или вешалками для одежды и скамейками.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Спортивные маты и снаряды, имеют целостные покрытия (обшивки), допускающие обработку влажным способом и дезинфекцию.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борты ям должны находится на одном уровне с землей, обшиваются брезентом или резиной.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Беговая дорожка должна быть с твердым, хорошо дренирующим покрытием, с плотным, непылящим, стойким к атмосферным осадкам верхним слоем.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 отсутствии централизованной системы водоснабжения допускается установка наливных умывальников.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предшкольных классов объектов устанавливают детские унитазы.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Потребность в санитарных приборах учебных и жилых корпусов объектов предусматриваются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потребность в санитарных приборах для маломобильных групп населения нормируется в соответствии с требованиями государственных нормативов в области архитектуры, градостроительства и строительства.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</w:t>
      </w:r>
    </w:p>
    <w:bookmarkEnd w:id="188"/>
    <w:bookmarkStart w:name="z19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Санитарно-эпидемиологические требования к условиям проживания на объектах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Допускается размещение объекта для проживания обучающихся и воспитанников в отдельно стоящих зданиях, во встроенно-пристроенных зданиях, а также смежно с учебными корпусами.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в спальных помещениях устанавливается не менее 4 м2 на 1 место, в школах-интернатах для детей с последствиями полиомиелита и церебральными параличами – 4,5 м2.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общежитиях для обучающихся ТиПО, ПО и ВУЗ площадь на 1 человека предусматривается не менее 6 м2.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Помещения оборудуются мебелью согласно их функционального назначения.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хранения запасов белья, новой и старой одежды и обуви, жесткого инвентаря предусматриваются складские помещения.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Стирка белья осуществляется в прачечной объекта, исключаются встречные потоки чистого и грязного белья. При отсутствии прачечной стирка белья проводится централизованно в других прачечных.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Белье заболевших инфекционным заболеванием перед стиркой подвергается дезинфекции в маркированных ваннах.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В общежитиях для обучающихся ТиПО,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bookmarkEnd w:id="200"/>
    <w:bookmarkStart w:name="z21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 к условиям питания на объектах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Устройство, содержание пищеблока и оборудования, требования к сырью и готовой продукции, условиям питания предусматривают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февраля 2022 года № ҚР ДСМ-16 "Об утверждении Санитарных правил "Санитарно-эпидемиологические требования к объектам общественного питания" (зарегистрирован в Реестре государственной регистрации нормативных правовых актов под № 26866).</w:t>
      </w:r>
    </w:p>
    <w:bookmarkEnd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101 -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102.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103.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104.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105.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106.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107.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108.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109.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110.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111.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112.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113.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114.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115.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116.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117.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118.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119.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120.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121.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122.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123.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Требования к производственному контролю, условиям труда и бытовому обслуживанию персонала</w:t>
      </w:r>
    </w:p>
    <w:bookmarkEnd w:id="203"/>
    <w:bookmarkStart w:name="z26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На объекте организуется и проводится производственный контроль в соответствии требованиями документов нормирования.</w:t>
      </w:r>
    </w:p>
    <w:bookmarkEnd w:id="204"/>
    <w:bookmarkStart w:name="z27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На объекте создаются условия для соблюдения персоналом условия труда и правил личной гигиены.</w:t>
      </w:r>
    </w:p>
    <w:bookmarkEnd w:id="205"/>
    <w:bookmarkStart w:name="z27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Работники пищеблока, технический персонал обеспечиваются специальной одеждой (халат или куртка с брюками, головной убор, обувь).</w:t>
      </w:r>
    </w:p>
    <w:bookmarkEnd w:id="206"/>
    <w:bookmarkStart w:name="z27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bookmarkEnd w:id="207"/>
    <w:bookmarkStart w:name="z27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Работники столовой объекта перед началом работы подбирают волосы под колпак или косынку, снимают украшения (часы, кольца, браслеты), коротко стригут ногти и не покрывают их лаком.</w:t>
      </w:r>
    </w:p>
    <w:bookmarkEnd w:id="208"/>
    <w:bookmarkStart w:name="z27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работникам входить без специальной одежды в производственные помещения и ношение иной одежды поверх нее.</w:t>
      </w:r>
    </w:p>
    <w:bookmarkEnd w:id="209"/>
    <w:bookmarkStart w:name="z27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одежда хранится отдельно от личных вещей.</w:t>
      </w:r>
    </w:p>
    <w:bookmarkEnd w:id="210"/>
    <w:bookmarkStart w:name="z27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Во избежание попадания посторонних предметов в сырье и готовую продукцию не допускается вносить и хранить в производственных помещениях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bookmarkEnd w:id="211"/>
    <w:bookmarkStart w:name="z27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Для мытья рук устанавливают умывальные раковины с подводкой к ним горячей и холодной воды, средствами для мытья и сушки рук.</w:t>
      </w:r>
    </w:p>
    <w:bookmarkEnd w:id="212"/>
    <w:bookmarkStart w:name="z27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Употребление пищи разрешается строго в отведенных местах.</w:t>
      </w:r>
    </w:p>
    <w:bookmarkEnd w:id="213"/>
    <w:bookmarkStart w:name="z27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Санитарно-эпидемиологические требования к медицинскому обеспечению на объектах</w:t>
      </w:r>
    </w:p>
    <w:bookmarkEnd w:id="214"/>
    <w:bookmarkStart w:name="z28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На объектах образования обеспечивается медицинское обслуживание.</w:t>
      </w:r>
    </w:p>
    <w:bookmarkEnd w:id="215"/>
    <w:bookmarkStart w:name="z28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медицинского работника медицинское обслуживание осуществляет организация первичной медико-санитарной помощи.</w:t>
      </w:r>
    </w:p>
    <w:bookmarkEnd w:id="216"/>
    <w:bookmarkStart w:name="z28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</w:t>
      </w:r>
    </w:p>
    <w:bookmarkEnd w:id="217"/>
    <w:bookmarkStart w:name="z28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На объектах минимальный набор помещений медицинского пункта включает кабинет медицинского работника и процедурный кабинет.</w:t>
      </w:r>
    </w:p>
    <w:bookmarkEnd w:id="218"/>
    <w:bookmarkStart w:name="z28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с организацией мест проживания, общежитий предусматривается медицинский пункт с изолятором на первом этаже.</w:t>
      </w:r>
    </w:p>
    <w:bookmarkEnd w:id="219"/>
    <w:bookmarkStart w:name="z28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Палаты изолятора должны быть не проходными, размещаться смежно с медицинским кабинетом с устройством между ними остекленной перегородки на высоте 1,2 м.</w:t>
      </w:r>
    </w:p>
    <w:bookmarkEnd w:id="220"/>
    <w:bookmarkStart w:name="z28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В организациях образования с кратковременным пребыванием обучающихся, а также во внешкольных объектах медицинский кабинет не предусматривается.</w:t>
      </w:r>
    </w:p>
    <w:bookmarkEnd w:id="221"/>
    <w:bookmarkStart w:name="z28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</w:t>
      </w:r>
    </w:p>
    <w:bookmarkEnd w:id="222"/>
    <w:bookmarkStart w:name="z28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м2.</w:t>
      </w:r>
    </w:p>
    <w:bookmarkEnd w:id="223"/>
    <w:bookmarkStart w:name="z28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Минимальный перечень медицинского оборудования и инструментария для оснащения медицинского пункта установлены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24"/>
    <w:bookmarkStart w:name="z29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25 декабря 2020 года № ҚР ДСМ-331/2020 "Об утверждении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 (зарегистрирован в Реестре государственной регистрации нормативных правовых актов под № 17242).</w:t>
      </w:r>
    </w:p>
    <w:bookmarkEnd w:id="225"/>
    <w:bookmarkStart w:name="z29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</w:t>
      </w:r>
    </w:p>
    <w:bookmarkEnd w:id="226"/>
    <w:bookmarkStart w:name="z29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Лечебно-профилактические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</w:t>
      </w:r>
    </w:p>
    <w:bookmarkEnd w:id="227"/>
    <w:bookmarkStart w:name="z29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bookmarkEnd w:id="228"/>
    <w:bookmarkStart w:name="z29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Сотрудники объектов образования и персонал пищеблока имеют личные медицинские книжки с отметкой о допуске к работе.</w:t>
      </w:r>
    </w:p>
    <w:bookmarkEnd w:id="229"/>
    <w:bookmarkStart w:name="z29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bookmarkEnd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145.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Медицинские работники и администрация объектов:</w:t>
      </w:r>
    </w:p>
    <w:bookmarkEnd w:id="231"/>
    <w:bookmarkStart w:name="z57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настоящим Санитарным правилам;</w:t>
      </w:r>
    </w:p>
    <w:bookmarkEnd w:id="232"/>
    <w:bookmarkStart w:name="z57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bookmarkEnd w:id="233"/>
    <w:bookmarkStart w:name="z57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форме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настоящим Санитарным правилам.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146 -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147.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148. Исключен приказом Министра здравоохранения РК от 05.04.2023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bookmarkEnd w:id="235"/>
    <w:bookmarkStart w:name="z30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На объектах образования ведется медицинская документация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36"/>
    <w:bookmarkStart w:name="z305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Санитарно-эпидемиологические требования к организациям образования на период введения ограничительных мероприятий, в том числе карантина</w:t>
      </w:r>
    </w:p>
    <w:bookmarkEnd w:id="237"/>
    <w:bookmarkStart w:name="z30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Санитарно-эпидемиологические требования к организациям образования на период введения ограничительных мероприятий, в том числе карантина устанавливаются Санитарными правилами "Санитарно-эпидемиологические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коронавирусной инфекции COVID-19, ветряной оспе и скарлатине",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27 мая 2021 года № ҚР ДСМ-47 (зарегистрирован в Реестре государственной регистрации нормативных правовых актов под № 22833).</w:t>
      </w:r>
    </w:p>
    <w:bookmarkEnd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151 - в редакции приказа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При устойчивом росте заболеваемости, постановлением Главного государственного санитарного врача Республики Казахстан, вынесенного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определяются ограничительные меры к: </w:t>
      </w:r>
    </w:p>
    <w:bookmarkEnd w:id="239"/>
    <w:bookmarkStart w:name="z5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наполняемости помещений объектов образования (одновременное нахождение людей в кабинетах, корпусах, аудиториях, спортивных, актовых залах, классах, группах, столовых);</w:t>
      </w:r>
    </w:p>
    <w:bookmarkEnd w:id="240"/>
    <w:bookmarkStart w:name="z5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контингенту обучающихся, педагогов и персоналу;</w:t>
      </w:r>
    </w:p>
    <w:bookmarkEnd w:id="241"/>
    <w:bookmarkStart w:name="z5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продолжительности уроков;</w:t>
      </w:r>
    </w:p>
    <w:bookmarkEnd w:id="242"/>
    <w:bookmarkStart w:name="z5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ограничению использования мест массового пользования (читальные залы, спортивные и актовые залы);</w:t>
      </w:r>
    </w:p>
    <w:bookmarkEnd w:id="243"/>
    <w:bookmarkStart w:name="z5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наполняемости интернатов и общежитий.</w:t>
      </w:r>
    </w:p>
    <w:bookmarkEnd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152 - в редакции приказа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Формат учебного процесса (штатный, комбинированный, дистанционный) в организациях образования определяется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bookmarkEnd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153 - в редакции приказа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154.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155.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156.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157.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158.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159.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160.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161.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162.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163.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164.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165.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166.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167.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168.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169.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170.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171.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172.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173.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174.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175.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176.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177.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178.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179.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180.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181.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182.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183.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184.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185.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186.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6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Санитарно-эпидемиологические требования к режиму занятий в организациях начального, среднего и основного среднего образования на период введения ограничительных мероприятий, в том числе карантина</w:t>
      </w:r>
    </w:p>
    <w:bookmarkEnd w:id="246"/>
    <w:p>
      <w:pPr>
        <w:spacing w:after="0"/>
        <w:ind w:left="0"/>
        <w:jc w:val="both"/>
      </w:pPr>
      <w:bookmarkStart w:name="z387" w:id="247"/>
      <w:r>
        <w:rPr>
          <w:rFonts w:ascii="Times New Roman"/>
          <w:b w:val="false"/>
          <w:i w:val="false"/>
          <w:color w:val="ff0000"/>
          <w:sz w:val="28"/>
        </w:rPr>
        <w:t xml:space="preserve">
      187.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ff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188.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189.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190.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191.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192.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193.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194.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195.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196.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197.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198.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199.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200.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201.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202.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203.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204.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205.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206.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207.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208.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209.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210.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211.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212.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213.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214.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446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Требования к организации режима занятий в организациях технического и профессионального, послесреднего образования на период введения ограничительных мероприятий, в том числе карантина</w:t>
      </w:r>
    </w:p>
    <w:bookmarkEnd w:id="248"/>
    <w:p>
      <w:pPr>
        <w:spacing w:after="0"/>
        <w:ind w:left="0"/>
        <w:jc w:val="both"/>
      </w:pPr>
      <w:bookmarkStart w:name="z447" w:id="249"/>
      <w:r>
        <w:rPr>
          <w:rFonts w:ascii="Times New Roman"/>
          <w:b w:val="false"/>
          <w:i w:val="false"/>
          <w:color w:val="ff0000"/>
          <w:sz w:val="28"/>
        </w:rPr>
        <w:t xml:space="preserve">
      215.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ff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216.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217.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218.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219.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460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Требования к организации режима занятий в организациях высшего и послевузовского образования на период введения ограничительных мероприятий, в том числе карантина</w:t>
      </w:r>
    </w:p>
    <w:bookmarkEnd w:id="250"/>
    <w:p>
      <w:pPr>
        <w:spacing w:after="0"/>
        <w:ind w:left="0"/>
        <w:jc w:val="both"/>
      </w:pPr>
      <w:bookmarkStart w:name="z461" w:id="251"/>
      <w:r>
        <w:rPr>
          <w:rFonts w:ascii="Times New Roman"/>
          <w:b w:val="false"/>
          <w:i w:val="false"/>
          <w:color w:val="ff0000"/>
          <w:sz w:val="28"/>
        </w:rPr>
        <w:t xml:space="preserve">
      220.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ff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221.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222.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223.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224. Исключен приказом Министра здравоохранения РК от 31.03.2022 </w:t>
      </w:r>
      <w:r>
        <w:rPr>
          <w:rFonts w:ascii="Times New Roman"/>
          <w:b w:val="false"/>
          <w:i w:val="false"/>
          <w:color w:val="000000"/>
          <w:sz w:val="28"/>
        </w:rPr>
        <w:t>№ ҚР ДСМ-31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75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отбора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исследований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воспитания, мест проживания обучающихся и воспитанников, интернатные организации всех видов и типов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пищеблоки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пробы пищевых продуктов (сырье) на микробиологические исследования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готовых блюд на микробиологические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микробиологические и санитарно-химические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 на калорийность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термической обработки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внешней среды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остаточного хлора в дезинфицирующих средствах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персонала на бактериологическое носительство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эпидемиологическим показаниям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 воздуха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отдыха и сна, компьютерные классы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 в период отопительного сезона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кабинет химии, спортивные залы, мастерские, пищеблоки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эффективности вентиляции, шум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водопроводной системы (бактериологические и санитарно-химические исследования)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 использованием воды, расфасованной в емкости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питьевая, расфасованная в емкости (исключая бутилированную воду)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плавательные бассейны и ванны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бактериологические, санитарно-химические, паразитологические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и мультимедийные классы, кабинеты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электромагнитного поля , электростатического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искусственной освещенности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печным или автономным, неэлектрическим отоплением, медицинские кабинеты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воздушной среды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песочницы на игровых площадках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почвы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порядке текущего надзора в период с мая по сентябрь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осуществляющие закуп товаров детского ассортимента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детского ассортимента (одежда, обувь, игрушки, косметические средства, канцелярские товары, посуда, средства гигиены и другие)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558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групп (классов) общеобразовательных и специальных организаций образования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здравоохранения РК от 31.03.2022 </w:t>
      </w:r>
      <w:r>
        <w:rPr>
          <w:rFonts w:ascii="Times New Roman"/>
          <w:b w:val="false"/>
          <w:i w:val="false"/>
          <w:color w:val="ff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в классе (группе)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(классы) предшкольной подготовки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общеобразовательных организаций, за исключением международных школ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образовательные организации для детей: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речи: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тяжелыми нарушениями речи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слуха: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неслышащих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слабослышащих и позднооглохших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зрения: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незрячих, поздноослепших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 видящих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легкой умственной отсталостью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умеренной умственной отсталостью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задержкой психического развития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опорно-двигательного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сложными дефектами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расстройствами эмоционально-волевой сферы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Start w:name="z55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Наполняемость классов для общеобразовательных организаций, за исключением международных школ, устанавливается не более 25 обучающихся.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обучающихся. Для международных школ принимаются нормы согласно заданию на проектирование при строительстве.</w:t>
      </w:r>
    </w:p>
    <w:bookmarkEnd w:id="254"/>
    <w:bookmarkStart w:name="z56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bookmarkEnd w:id="255"/>
    <w:bookmarkStart w:name="z56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Численность групп детей с физическими недостатками и умственной отсталостью (спецгруппы) может составлять 4-6 групп.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82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Недельная учебная нагрузка в общеобразовательных организациях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в часах, в неделю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84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ранжирования предметов по трудности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язык, изучение предметов на иностранном языке.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Физика, химия, информатика, биология.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История, Человек. Общество. Право.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язык, литература (для школ с казахским языком обучения). Русский язык, литература (для школ с неказахским языком обучения).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Естествознание, география, самопознание, начальная военная подготовка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Труд, технология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8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учебной мебели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мебели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роста (в миллиметрах) учащихся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над полом крышки края стола, обращенного к обучающему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над полом переднего края сидения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– 1150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– 1300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– 1450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1450– 1600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– 1750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88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учебных и жилых корпусов объектов</w:t>
      </w:r>
    </w:p>
    <w:bookmarkEnd w:id="2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490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учебных корпусов общеобразовательных и интернатных организаций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учащихся: девочек мальчиков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 1 обучающийся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20 девочек, 1 умывальник на 30 девочек 1 унитаз на 30 мальчиков, 0,5 лоткового писсуара на 40 мальчиков, 1 умывальник на 30 мальчиков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персонала (индивидуальные)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личной гигиены женщин (для персонала)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гигиенический душ, 1 унитаз, 1 умывальник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 (женский и мужской)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унитаз и 1 умывальник на 30 мест в зале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душевые при раздевальных спортзалов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раздевальная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 2 душевые сетки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душевые для персонала в столовой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санузел и 1 душевая кабина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1умывальник, 1 душевая сетка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 личной гигиены для девочек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гигиенический душ, 1 унитаз, 1 умывальник на кабину, одна кабина на 70 девочек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для персонала в мед. кабинете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санузел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Умывальники при обеденных залах: в школах-интернатах для слепых и слабовидящих в школах-интернатах для умственно отсталых детей в общеобразовательных, специализированных организациях, в школах-интернатах для глухих и слабослышащих, с нарушениями опорно-двигательного аппарата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обучающийся 1 обучающийся 1 обучающийся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умывальник на 10 посадочных мест 1 умывальник на 15 посадочных мест 1 умывальник на 20 посадочных мест</w:t>
            </w:r>
          </w:p>
        </w:tc>
      </w:tr>
    </w:tbl>
    <w:bookmarkStart w:name="z491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для внешкольных организаций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учащихся: девочек мальчиков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 1 обучающийся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унитаз на 20 девочек, 1 умывальник на 30 девочек 1 унитаз, 0,5 лотков писсуара и 1 умывальник на 30 мальчиков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Уборные и умывальные персонала (индивидуальные)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Уборные и душевые при раздевальных спортзалов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раздевальная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 2 душевые сетки</w:t>
            </w:r>
          </w:p>
        </w:tc>
      </w:tr>
    </w:tbl>
    <w:bookmarkStart w:name="z493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организаций, организаций образования для детей-сирот и детей, оставшихся без попечения родителей, ЦАН</w:t>
      </w:r>
    </w:p>
    <w:bookmarkEnd w:id="2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Туалеты и умывальные для девочек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воспитанник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5 девочек 1 умывальник на 4 девочки 1 ножная ванна на 10 девочек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Туалеты и умывальные для мальчиков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воспитанник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5 мальчиков 1 писсуар на 5 мальчиков 1 умывальник на 4 мальчика 1 ножная ванна на 10 мальчиков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 личной гигиены для девочек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кабины на 15 девочек: 1 гигиенический душ 1 унитаз 1 умывальник (биде или с поддоном и гибким шлангом)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Душевые кабины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душевая сетка на 10 спальных 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ванна на 10 спальных 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места на одну душевую сетку (по 0,5 м длины скамейки на место)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Туалеты при душевых и ваннах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туалет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1 умывальник в шлюзе при туалете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96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Масса порции блюд в граммах в зависимости от возраста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исключено приказом Министра здравоохранения РК от 05.04.2023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98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Замена пищевой продукции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исключено приказом Министра здравоохранения РК от 05.04.2023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578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результатов осмотра работников пищеблока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приказа Министра здравоохранения РК от 05.04.2023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1</w:t>
            </w: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(дни)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15… 30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*здоров, болен, отстранен от работы, санирован, отпуск, выходной</w:t>
      </w:r>
    </w:p>
    <w:bookmarkStart w:name="z579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контроля за выполнением норм пищевой продукции за ___ месяц ________г.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2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пищевой продукции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пищевой продукции в граммах г (брутто) на 1 человека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выдано пищевой продукции в брутто по дням (всего), грамм на одного человека и (или) количество питающихся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выдано пищевой продукции в брутто на 1 человека за 10 дней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на 1 человека в день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от нормы в % (+/-)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515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оборудования и инструментария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Письменный стол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столик со стеклянной крышкой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(для вакцин и медикаментов)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Бактерицидная лампа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 для транспортировки вакцин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медицинские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Умывальная раковина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с педальной крышкой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уничтожения остатков вакцин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медицинские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Простыни одноразовые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 бумажные одноразовые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темные для уборки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одноразовые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Уборочный инвентарь: ведра, швабра, ветоши, емкости для хранения ветошей, перчатки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от набора помещений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на 3 месяца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Канцтовары (журналы, тетради, клей, ручки, дырокол, степлер, корректор, папки и другие)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маленький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большой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резиновый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одноразовые с иглами: 2,0 5,0 10,0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 10 штук 5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металлический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для иммобилизации конечностей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лента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для определения остроты зрения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мыло с дозатором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517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Медицинская документация объектов</w:t>
      </w:r>
    </w:p>
    <w:bookmarkEnd w:id="269"/>
    <w:bookmarkStart w:name="z51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документацией являются:</w:t>
      </w:r>
    </w:p>
    <w:bookmarkEnd w:id="270"/>
    <w:bookmarkStart w:name="z51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инфекционных заболеваний;</w:t>
      </w:r>
    </w:p>
    <w:bookmarkEnd w:id="271"/>
    <w:bookmarkStart w:name="z52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учета контактов с острыми инфекционными заболеваниями;</w:t>
      </w:r>
    </w:p>
    <w:bookmarkEnd w:id="272"/>
    <w:bookmarkStart w:name="z52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профилактических прививок;</w:t>
      </w:r>
    </w:p>
    <w:bookmarkEnd w:id="273"/>
    <w:bookmarkStart w:name="z52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журнал учета профилактических прививок;</w:t>
      </w:r>
    </w:p>
    <w:bookmarkEnd w:id="274"/>
    <w:bookmarkStart w:name="z52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журнал движения вакцин, других бактериальных препаратов;</w:t>
      </w:r>
    </w:p>
    <w:bookmarkEnd w:id="275"/>
    <w:bookmarkStart w:name="z52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журнал регистрации проб Манту;</w:t>
      </w:r>
    </w:p>
    <w:bookmarkEnd w:id="276"/>
    <w:bookmarkStart w:name="z52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журнал регистрации детей группы риска подлежащих обследованию по пробе Манту;</w:t>
      </w:r>
    </w:p>
    <w:bookmarkEnd w:id="277"/>
    <w:bookmarkStart w:name="z52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журнал туберкулино-положительных лиц, подлежащих дообследованию у фтизиопедиатра;</w:t>
      </w:r>
    </w:p>
    <w:bookmarkEnd w:id="278"/>
    <w:bookmarkStart w:name="z52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журнал регистрации лиц, обследованных на гельминты;</w:t>
      </w:r>
    </w:p>
    <w:bookmarkEnd w:id="279"/>
    <w:bookmarkStart w:name="z52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паспорт здоровья ребенка;</w:t>
      </w:r>
    </w:p>
    <w:bookmarkEnd w:id="280"/>
    <w:bookmarkStart w:name="z52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списки детей группы риска;</w:t>
      </w:r>
    </w:p>
    <w:bookmarkEnd w:id="281"/>
    <w:bookmarkStart w:name="z53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журнал учета флюрообследования студентов;</w:t>
      </w:r>
    </w:p>
    <w:bookmarkEnd w:id="282"/>
    <w:bookmarkStart w:name="z53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журнал учета флюроположительных лиц;</w:t>
      </w:r>
    </w:p>
    <w:bookmarkEnd w:id="283"/>
    <w:bookmarkStart w:name="z53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контрольная карта диспансерного наблюдения;</w:t>
      </w:r>
    </w:p>
    <w:bookmarkEnd w:id="284"/>
    <w:bookmarkStart w:name="z53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журнал углубленных профилактических медицинских осмотров, акты специалистов;</w:t>
      </w:r>
    </w:p>
    <w:bookmarkEnd w:id="285"/>
    <w:bookmarkStart w:name="z53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индивидуальные медицинские карты учащихся (воспитанников);</w:t>
      </w:r>
    </w:p>
    <w:bookmarkEnd w:id="286"/>
    <w:bookmarkStart w:name="z53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журнал регистрации состояния здоровья работников пищеблока;</w:t>
      </w:r>
    </w:p>
    <w:bookmarkEnd w:id="287"/>
    <w:bookmarkStart w:name="z53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бракеражный журнал для сырой продукции;</w:t>
      </w:r>
    </w:p>
    <w:bookmarkEnd w:id="288"/>
    <w:bookmarkStart w:name="z53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журнал контроля качества готовой пищи (бракеражный)</w:t>
      </w:r>
    </w:p>
    <w:bookmarkEnd w:id="289"/>
    <w:bookmarkStart w:name="z53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журнал "С-витаминизации";</w:t>
      </w:r>
    </w:p>
    <w:bookmarkEnd w:id="290"/>
    <w:bookmarkStart w:name="z53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ведомость контроля за выполнением норм продуктов питания за месяц.</w:t>
      </w:r>
    </w:p>
    <w:bookmarkEnd w:id="2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"Санитарно-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543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исключено приказом Министра здравоохранения РК от 31.03.2022 </w:t>
      </w:r>
      <w:r>
        <w:rPr>
          <w:rFonts w:ascii="Times New Roman"/>
          <w:b w:val="false"/>
          <w:i w:val="false"/>
          <w:color w:val="ff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2021 года № ҚР ДСМ-76</w:t>
            </w:r>
          </w:p>
        </w:tc>
      </w:tr>
    </w:tbl>
    <w:bookmarkStart w:name="z546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293"/>
    <w:bookmarkStart w:name="z54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15681).</w:t>
      </w:r>
    </w:p>
    <w:bookmarkEnd w:id="294"/>
    <w:bookmarkStart w:name="z54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актов под № 17501).</w:t>
      </w:r>
    </w:p>
    <w:bookmarkEnd w:id="295"/>
    <w:bookmarkStart w:name="z54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сентября 2018 года № ҚР ДСМ-20 "О внесении изменений в приказ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17480).</w:t>
      </w:r>
    </w:p>
    <w:bookmarkEnd w:id="296"/>
    <w:bookmarkStart w:name="z55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июля 2020 года № ҚР ДСМ-78/2020 "О некоторых вопросах организации и проведения санитарно-противоэпидемических и санитарно-профилактических мероприятий" (зарегистрирован в Реестре государственной регистрации нормативных правовых актов под № 20935).</w:t>
      </w:r>
    </w:p>
    <w:bookmarkEnd w:id="297"/>
    <w:bookmarkStart w:name="z55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августа 2020 года № ҚР ДСМ-98/2020 "О внесении изменения в приказ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21142).</w:t>
      </w:r>
    </w:p>
    <w:bookmarkEnd w:id="2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