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8f28" w14:textId="fea8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Классификатора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6 августа 2021 года № 314. Зарегистрирован в Министерстве юстиции Республики Казахстан 9 августа 2021 года № 23903.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338 Экологического кодекса Республики Казахстан от 2 января 2021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Классификатор отходов.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энергетики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политики в управлении отходами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экологии, геологии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2021 года № 314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отходов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РАЗВЕДКИ, ДОБЫЧИ И ФИЗИКО-ХИМИЧЕСКОЙ ОБРАБОТКИ ПОЛЕЗНЫХ ИСКОПАЕМЫХ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разработки полезных ископаемых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разработки металлоносных полезных ископаемых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разработки не металлоносных полезных ископаемых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физической и химической переработки металлоносных полезных ископаемых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Кислотообразующие шламы переработки сульфидных руд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шламы,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01 03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шламы, не указанные в 01 03 04 и 01 03 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отходы, содержащие опасные вещества от физической и химической переработки металлоносных минералов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Порошкообразные отходы и пыль, за исключением упомянутых в 01 03 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шлам от производства глинозема, за исключением отходов, упомянутых в 01 03 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01 03 99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физической и химической обработки не металлоносных полезных ископаемых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отходы, содержащие опасные вещества от физической и химической переработки не металлоносных минералов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 и щебень, за исключением упомянутых в 01 04 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01 04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и глина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Порошкообразные отходы и пыль, за исключением упомянутых в 01 04 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обработки калийных и каменных солей, за исключением упомянутых в 01 04 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Хвосты (шламы) и другие отходы от мытья и чистки минералов, за исключением упомянутых в 01 04 07 и 01 04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резки и распилки камня, за исключением упомянутых в 01 04 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Буровой шлам и другие отходы бурения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05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Нефтесодержащие буровые отходы (шлам) и буровой раствор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05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Буровой раствор и прочие буровые отходы (шлам),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01 05 07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Баритосодержащие шламы бурения и буровой раствор, за исключением упомянутых в 01 05 05 и 01 05 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01 05 08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Хлоридсодержащие шламы бурения и буровой раствор, за исключением упомянутых в 01 05 05 и 01 05 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01 05 99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СЕЛЬСКОГО ХОЗЯЙСТВА, САДОВОДСТВА, АКВАКУЛЬТУРЫ, ЛЕСНОГО ХОЗЯЙСТВА, ОХОТЫ И РЫБАЛКИ, ПРИГОТОВЛЕНИЯ И ОБРАБОТКИ ПИЩИ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сельского хозяйства, садоводства, аквакультуры, лесного хозяйства, охоты и рыбалки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мытья и 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животного происхождения (животные ткани)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Растительные отходы (ткани)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пластмасс (кроме упаковочных)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Фекалии животных, моча и навоз (включая использованную солому), жидкие стоки, собранные раздельно и обработанные за пределами места эксплуатации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лесного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Агрохимические отходы,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Агрохимические отходы, за исключением упомянутых в 02 01 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металлов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подготовки и переработки мяса, рыбы и других продуктов животного происхождения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02 02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мытья и 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02 02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02 02 02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животного происхождения (животные ткани)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02 02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непригодные для потребления или обработки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02 02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02 02 04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жидких стоков на месте эксплуатации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02 02 99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подготовки и переработки фруктов, овощей, злаков, пищевых масел, какао, кофе, чая и табака консервирования; производства дрожжей, дрожжевого экстракта, подготовки и брожения мелассы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мытья, чистки, скобления, центрифугирования, сепарации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консервантов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экстракции растворителями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02 03 04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непригодные для потребления или обработки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02 03 05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жидких стоков на месте эксплуатации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02 03 99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переработки 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02 04 01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мытья и чистки, скобления свеклы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02 04 02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соответствующий техническим требованиям карбонат кальция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02 04 03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жидких стоков на месте эксплуатации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02 04 99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молочного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непригодные для потребления или обработки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02 05 02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жидких стоков на месте эксплуатации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02 05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02 05 99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хлебопекарного и кондитерского производства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непригодные для потребления или обработки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02 06 02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консервантов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02 06 03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жидких стоков на месте эксплуатации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02 06 99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алкогольных и безалкогольных напитков (за исключением кофе, чая и какао)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мытья, чистки и механической обработки сырья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очистки спирта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химической обработки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непригодные для потребления или обработки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жидких стоков на месте эксплуатации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02 07 99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ОБРАБОТКИ ДРЕВЕСИНЫ И ПРОИЗВОДСТВА ПАНЕЛЕЙ И МЕБЕЛИ, ЦЕЛЛЮЛОЗЫ, БУМАГИ И КАРТОНА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обработки древесины и производства панелей и мебели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 и пробка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01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Опилки, стружка, обрезки, дерево, ДСП и фанеры,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опилки, стружка, обрезки, дерево, ДСП и фанеры, за исключением указанных в 03 01 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консервации древесины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02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Негалогенированные органические консерванты древесины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03 02 02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Хлорорганические консерванты древесины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02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Металлоорганические консерванты древесины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02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 консерванты древесины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02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консерванты древесины,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03 02 99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Консерванты древесины, не определенные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производства и переработки целлюлозы, бумаги и картона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 и древесные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 зеленого щелока (в результате восстановления варочного щелока)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удаления типографских красителей при рециркуляционном производстве бумаги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 отделенные вещества в процессе очищения волокнистой массы при утилизации бумаги и картона (макулатуры)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сортировки бумаги и картона, предназначенных для утилизации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Известковый шлам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волокон целлюлозы (фибры), волокнистые шламы, шламы наполнителей и покрытия бумаги, получаемые при механической сепарации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обработки сточных вод на месте эксплуатации, за исключением упомянутых в 03 03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03 03 99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КОЖЕВЕННОЙ, МЕХОВОЙ И ТЕКСТИЛЬНОЙ ПРОМЫШЛЕННОСТЕЙ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кожевенной и меховой промышленностей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кож от мяса и от вымачивания шкур в извести и воде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вымачивания шкур в извести и воде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обезжиривания, содержащие растворители без жидкой фазы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Дубильные вещества, содержащие хром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Дубильные вещества, не содержащие хром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в частности, от обработки сточных вод на месте эксплуатации, содержащие хром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в частности, от обработки сточных вод на месте эксплуатации, не содержащие хром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выделки кожи (листование, скобление, разрезание, полировка), содержащие хром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шлифовки и отделки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текстильной промышленности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комбинированных материалов (насыщенный текстиль, эластомер, пластомер)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вещества, добытые из натуральных продуктов, таких как жир, воск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 14*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отделки, содержащие органические растворители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отделки, за исключением упомянутых в 04 02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 16*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пигменты, за исключением упомянутых в 04 02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 19*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за исключением упомянутых в 04 02 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необработанных текстильных волокон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обработанных текстильных волокон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04 02 99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НЕФТЕПЕРЕРАБОТКИ, ОЧИСТКИ ПРИРОДНОГО ГАЗА И ПИРОЛИТИЧЕСКОЙ ОБРАБОТКИ УГЛЯ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нефтепереработки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Обессоленные шламы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Донные шламы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Кислотные алкиловые шламы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разлитая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Маслянистые шламы от технического обслуживания машин 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Кислый гудрон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гудрон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за исключением упомянутых в 05 01 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топлива основными гидроксидами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12*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Масла, содержащие кислоты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питательной воды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колонн охлаждения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15*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фильтры из глины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Серосодержащие отходы от десульфуризации нефти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Пиролитическая обработка угля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06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Кислый гудрон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60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гудрон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05 06 04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колонн охлаждения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05 06 99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и транспортировки природного газа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07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ртуть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серу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05 07 99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НЕОРГАНИЧЕСКИХ ХИМИЧЕСКИХ ПРОЦЕССОВ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производства, обработки, распространения и использования (ПОРИ) кислот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01 01*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и сернистая кислоты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01 02*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01 03*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Фтористоводородная (плавиковая) кислота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01 04*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 и фосфористая кислоты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01 05*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и азотистая кислоты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01 06*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кислоты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гидроксидов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06 02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02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 кальция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06 02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02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 аммония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06 02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02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 натрия и гидроксид калия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06 02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02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гидроксиды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06 02 99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солей, их растворов и оксидов металлов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03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соли и растворы, содержащие цианиды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03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соли и растворы, содержащие тяжелые металлы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06 03 14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соли и растворы, за исключением упомянутых в 06 03 11 и 06 03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03 15*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металлов, содержащие тяжелые металлы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06 03 16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металлов, за исключением упомянутых в 06 03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06 03 99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металлы, за исключением упомянутых в 06 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06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мышьяк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06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ртуть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06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другие тяжелые металлы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04 06 99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05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06 05 03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за исключением упомянутых в 06 05 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соединений серы, химических реакций с серой и десульфуризации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06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опасные сульфиды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06 06 03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сульфиды, за исключением упомянутых в 06 06 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06 06 99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галогенов и химических реакций с галогенами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07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электролиза, содержащие асбест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07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уголь, используемый в хлорном производстве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07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 сульфата бария, содержащий ртуть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07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и кислоты, например, серная контактная кислота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06 07 99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кремния и его производных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08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опасные силиконы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06 08 99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соединений фосфора и химических реакций с фосфором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06 09 02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шлаки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09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реакций с кальцием, содержащие (загрязненные) опасные(ми) вещества(ми)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06 09 04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реакций с кальцием, за исключением упомянутых в 06 09 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06 09 99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соединений азота, химических реакций с азотом и производства удобрений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10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06 10 99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неорганических пигментов и замутнителей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реакций с кальцием в производстве диоксида титана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неорганических химических реакций, не определенных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13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 препараты для защиты растений, консерванты древесины и другие биоциды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13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Использованный активированный уголь (кроме 06 07 02)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углерод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13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переработки асбеста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13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06 13 99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ОРГАНИЧЕСКИХ ХИМИЧЕСКИХ ПРОЦЕССОВ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производства, обработки, распространения и использования (ПОРИ) основных органических веществ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 и исходные (маточные)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галогенированные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органические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за исключением упомянутых в 07 01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пластмасс, синтетического каучука и искусственных/синтетических волокон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 и исходные (маточные)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галогенированные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органические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за исключением упомянутых в 07 02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пластмассы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14*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добавок, содержащих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добавок, за исключением упомянутых в 07 02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16*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опасные силиконы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силиконы, за исключением упомянутых в 07 02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07 02 99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органических красителей и пигментов (за исключением 06 11)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 и исходные (маточные)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галогенированные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органические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за исключением упомянутых в 07 03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07 03 99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органических продуктов для защиты растений (за исключением 02 01 08 и 02 01 09), консервантов древесины (за исключением 03 02) и других биоцидов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 и исходные (маточные)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галогенированные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органические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за исключением упомянутых в 07 04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07 04 99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фармацевтических препаратов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 и исходные (маточные)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галогенированные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органические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за исключением упомянутых в 07 05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отходы, за исключением упомянутых в 07 05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07 05 99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жиров, смазочных материалов, мыла, моющих средств, дезинфицирующих средств и косметических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 и исходные (маточные)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галогенированные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органические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сточных вод на месте эксплуатации, за исключением упомянутых в 07 06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07 06 99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продуктов тонкого органического синтеза и химических продуктов, не определенных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 и исходные (маточные)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галогенированные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органические растворители, промывающие жидкости и исходные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реакций и устойчивые осадки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осадки на фильтрах и использованные абсорбенты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обработки сточных вод на месте эксплуатации,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обработки сточных вод на месте эксплуатации, за исключением упомянутых в 07 07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07 07 99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ПРОИЗВОДСТВА, ОБРАБОТКИ, РАСПРОСТРАНЕНИЯ И ИСПОЛЬЗОВАНИЯ (ПОРИ) ПОКРЫТИЙ (КРАСОК, ЛАКОВ И ЭМАЛЕЙ), КЛЕЕВ, ГЕРМЕТИКОВ И ПЕЧАТНЫХ КРАСОК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и удаления красок и лаков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красок и лаков, содержащие органические растворители или другие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красок и лаков, за исключением упомянутых в 08 01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красок и лаков, содержащие органические растворители или другие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красок и лаков, за исключением упомянутых в 08 01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 15*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шламы красок и лаков, содержащие органические растворители или другие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шламы красок и лаков, за исключением упомянутых в 08 01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 17*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удаления красок и лаков, содержащие органические растворители или другие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удаления красок и лаков, за исключением упомянутых в 08 01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 19*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суспензии, содержащие краски и лаки, содержащие органические растворители или другие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суспензии, содержащие краски и лаки, за исключением упомянутых в 08 01 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 21*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 красок и лаков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других покрытий (включая керамические материалы)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эмали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08 02 02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шламы, содержащие керамические материалы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суспензии, содержащие керамические материалы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08 02 99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печатных красок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шламы, содержащие типографские красители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Водосодержащие жидкие отходы, содержащие типографские красители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 12*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типографских красителей,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типографских красителей, за исключением упомянутых в 08 03 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 14*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типографских красителей,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типографских красителей, за исключением упомянутых в 08 03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 16*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травильных растворов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 17*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тонера,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тонера, за исключением упомянутых в 08 03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 19*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масел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08 03 99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ПОРИ клеев и герметиков (включая продукты, придающие водонепроницаемость)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клеев и герметиков, содержащие органические растворители или другие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клеев и герметиков, за исключением упомянутых в 08 04 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клеев и герметиков, содержащие органические растворители или другие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клеев и герметиков, за исключением упомянутых в 08 04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шламы клеев и герметиков, содержащие органические растворители или другие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шламы клеев и герметиков, за исключением упомянутых в 08 04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 15*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Водосодержащие жидкие отходы клеев и герметиков, содержащие органические растворители или другие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Водосодержащие жидкие отходы клеев и герметиков, за исключением упомянутых в 08 04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 17*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Канифольные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08 04 99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определенные иначе в 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05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изоцианатов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05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Краска, типографская краска, клеящие материалы, смолы,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08 05 03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Краска, типографская краска, клеящие материалы, смолы, за исключением упомянутых в 08 05 02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ФОТОИНДУСТРИИ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фотоиндустрии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активирующий и проявляющий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проявляющие растворы для офсетных пластин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Проявляющие растворы на основе растворителей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Фиксаж (фиксирующие растворы)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Отбеливающие и отбеливаюше-фиксирующие растворы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серебро на месте обработки фотографических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Фотопленка и фотобумага, содержащие серебро или соединения серебра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Фотопленка и фотобумага, не содержащие серебро или соединения серебра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камеры без батареек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камеры с батарейками, включенные в 16 06 01, 16 06 02 или 16 06 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камеры с батарейками, за исключением упомянутых в 09 01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Водосодержащие жидкие отходы от утилизации серебра на месте эксплуатации, за исключением упомянутых в 09 01 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09 01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14*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Фотохимикаты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ТЕРМИЧЕСКИХ ПРОЦЕССОВ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электростанций и других мусоросжигательных заводов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Зольный остаток, котельные шлаки и зольная пыль (исключая зольную пыль в 10 01 04)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 летучая зола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 от торфа и необработанной древесины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 от мазута и зольная пыль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реакций с кальцием при десульфуризации дымовых газов в твердой форме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реакций с кальцием при десульфуризации дымовых газов в форме шламов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 от эмульгированных углеводородов, использованных в качестве топлива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14*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Зольный остаток, котельные шлаки и зольная пыль от процессов совместного сжигания,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Зольный остаток, котельные шлаки и зольная пыль от процессов совместного сжигания, за исключением упомянутых в 10 01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16*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 от процессов совместного сжигания, содержащая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 от процессов совместного сжигания, за исключением упомянутой в 10 01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18*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газа,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газа, за исключением упомянутых в 10 01 05, 10 01 07 и 10 01 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20*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обработки сточных вод на месте эксплуатации,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обработки сточных вод на месте эксплуатации, за исключением упомянутых в 10 01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22*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Водосодержащие шламы очистки котлов,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Водосодержащие шламы очистки котлов, за исключением упомянутых в 10 01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Песчинки кипящего слоя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хранения топлива и подготовки угольных электростанций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черной металлургии и сталелитейной промышленности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переработки шлака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Непереработанный шлак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газоочистки,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газоочистки, за исключением упомянутых в 10 02 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содержащие масло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за исключением упомянутых в 10 02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газоочистки,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газоочистки, за исключением упомянутых в 10 02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шламы и осадки на фильтрах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термической обработки алюминия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Израсходованные аноды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первичного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глинозема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шлаки вторичной плавки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шлаки (окалина) вторичной плавки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15*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(верхний слой), которые являются легковоспламеняющимися или при контакте с водой выделяют легковоспламеняющиеся газы в опасных количествах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шлаки (верхний слой), не упомянутые в 10 03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17*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смолы отходы от производства анодов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уголь отходы от производства анодов, за исключением упомянутых в 10 03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19*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дымовых газов, содержащая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дымовых газов, за исключением упомянутых в 10 03 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21*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частицы и пыль (включая пыль шаровых мельниц),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частицы и пыль (включая пыль шаровых мельниц), за исключением упомянутых в 10 03 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23*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газоочистки,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газоочистки, за исключением упомянутых в 10 03 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25*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газоочистки,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газоочистки, за исключением упомянутых в 10 03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27*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содержащие масло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за исключением упомянутых в 10 03 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29*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обработки солевых шлаков и черных шлаков,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обработки солевых шлаков и черных шлаков, за исключением упомянутых в 10 03 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термической обработки свинца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от первичного и вторичного производства свинца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Окалина и шлаки (верхний слой) первичного и вторичного производства свинца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Арсенат кальция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дымовых газов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частицы и пыль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газоочистки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газоочистки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содержащие масло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за исключением упомянутых в 10 04 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термической обработки цинка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от первичного и вторичного производства цинка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дымовых газов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частицы и пыль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газоочистки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газоочистки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содержащие масло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за исключением упомянутых в 10 05 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Окалина и шлаки (верхний слой), которые являются легковоспламеняющимися или при контакте с водой выделяют легковоспламеняющиеся газы в опасных количествах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Окалина и шлаки (верхний слой), за исключением упомянутых в 10 05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термической обработки меди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от первичного и вторичного производства меди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Окалина и накипи от первичного и вторичного производства меди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дымовых газов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частицы и пыль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газоочистки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газоочистки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содержащие масло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за исключением упомянутых в 10 06 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термической обработки серебра, золота и платины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от первичного и вторичного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Окалина и шлаки (верхний слой) от первичного и вторичного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газоочистки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частицы и пыль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газоочистки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содержащие масло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за исключением упомянутых в 10 07 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термической обработки других цветных металлов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Частицы и пыль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шлаки от первичного и вторичного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шлаки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Окалина и шлаки (верхний слой), которые являются легковоспламеняющимися или при контакте с водой выделяют легковоспламеняющиеся газы в опасных количествах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Окалина и шлаки (верхний слой), за исключением упомянутых в 10 08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12*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смолы отходы производства анодов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уголь отходы от производства анодов, за исключением упомянутых в 10 08 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Израсходованные аноды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15*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дымовых газов, содержащая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дымовых газов, за исключением упомянутых в 10 08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17*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газоочистки,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газоочистки, за исключением упомянутых в 10 08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19*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содержащие масло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очистки оборотной охлаждающей воды, за исключением упомянутых в 10 08 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отливки (деталей) из черных металлов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Доменные шлаки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Формовочная и стержневая смеси, не подвергавшиеся заливке,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Формовочная и стержневая смеси, не подвергавшиеся заливке, за исключением упомянутых в 10 09 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Формовочная и стержневая смеси, подвергавшиеся заливке,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Формовочная и стержневая смеси, подвергавшиеся заливке, за исключением упомянутых в 10 09 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дымовых газов, содержащая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дымовых газов, за исключением упомянутых в 10 09 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частицы,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частицы, за исключением упомянутых в 10 09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связующих веществ,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связующих веществ, за исключением упомянутых в 10 09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15*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средств, позволяющих выявлять наличие трещин,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средств, позволяющих выявлять наличие трещин, за исключением упомянутых в 10 09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отливки (деталей) из цветных металлов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Доменные шлаки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Формовочная и стержневая смеси, не подвергавшиеся заливке,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Формовочная и стержневая смеси, не подвергавшиеся заливке, за исключением упомянутых в 10 10 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Формовочная и стержневая смеси, подвергавшиеся заливке,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Формовочная и стержневая смеси, подвергавшиеся заливке, за исключением упомянутых в 10 10 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дымовых газов, содержащая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дымовых газов, за исключением упомянутых в 10 10 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частицы,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частицы, за исключением упомянутых в 10 10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связующих веществ,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связующих веществ, за исключением упомянутых в 10 10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15*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средств, позволяющих выявлять наличие трещин,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средств, позволяющих выявлять наличие трещин, за исключением упомянутых в 10 10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стекла и изделий из него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стекловолоконных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Частицы и пыль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смеси, не прошедшей термическую обработку,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смеси, не прошедшей термическую обработку, за исключением упомянутых в 10 11 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стекла в виде мелких частиц и пыли, содержащие тяжелые металлы (например, от электронно-лучевых трубок)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стекла, за исключением упомянутых в 10 11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полировки и шлифовки стекла,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полировки и шлифовки стекла, за исключением упомянутых в 10 11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15*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обработки дымового газа,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обработки дымового газа, за исключением упомянутых в 10 11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17*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обработки дымового газа,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обработки дымового газа, за исключением упомянутых в 10 11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19*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обработки сточных вод на месте эксплуатации,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обработки сточных вод на месте эксплуатации, за исключением упомянутых в 10 11 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керамических изделий, кирпича, черепицы и строительных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смеси, не прошедшей термическую обработку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Частицы и пыль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газоочистки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Бракованные формы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керамики, кирпича, черепицы и строительных материалов (после термической обработки)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обработки дымового газа,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обработки дымового газа, за исключением упомянутых в 10 12 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обжига, содержащие тяжелые металлы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обжига, за исключением упомянутых в 10 12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обработки сточных вод на месте эксплуатации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производства цемента, извести и гипса, и изделий из них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смеси, не прошедшей термическую обработку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кальцинации и гашения извести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Частицы и пыль (за исключением упомянутых в 10 13 12 и 10 13 13)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 от газоочистки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асбестоцементного производства, содержащие асбест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асбестоцементного производства, за исключением упомянутых в 10 13 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композитов на основе цемента, за исключением упомянутых в 10 13 09 и 10 13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 12*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газоочистки,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газоочистки, за исключением упомянутых в 10 13 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Остаточный бетон и бетонный шлам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крематориев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газоочистки, содержащие ртуть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ХИМИЧЕСКОЙ ОБРАБОТКИ ПОВЕРХНОСТЕЙ, НАНЕСЕНИЯ ПОКРЫТИЙ НА МЕТАЛЛЫ И ДРУГИЕ МАТЕРИАЛЫ; ОТХОДЫ ЦВЕТНОЙ ГИДРОМЕТАЛЛУРГИИ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химической обработки поверхностей и нанесения покрытий на металлы и другие материалы (например, гальванических процессов, процессов нанесения цинкового покрытия, травильных процессов, фосфатирования, щелочного обезжиривания, анодирования)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Травильные кислоты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Кислоты, не определенные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Травильные щелочи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фосфатирования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осадки на фильтрах, за исключением упомянутых в 11 01 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жидкости, за исключением упомянутых в 11 01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процессов обезжиривания,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процессов обезжиривания, за исключением упомянутых в 11 01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15*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Элюат и шламы мембранных систем и ионообменных установок,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16*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Насыщенные или отработанные ионообменные смолы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98*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цветной гидрометаллургии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гидрометаллургии цинка (включая ярозит, гетит (игольчатая железная руда))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производства анодов для электролиза водных растворов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гидрометаллургии меди,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гидрометаллургии меди, за исключением упомянутых в 11 02 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 твердые частицы от процессов закалки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цианиды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цинкования горячим способом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цинка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Изгарь цинка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газоочистки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Отработанный флюс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ФОРМОВАНИЯ, ФИЗИЧЕСКОИ И МЕХАНИЧЕСКОЙ ОБРАБОТКИ ПОВЕРХНОСТЕЙ МЕТАЛЛОВ И ПЛАСТМАСС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формования, физической и механической обработки поверхностей металлов и пластмасс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 и стружка черных металлов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частицы черных металлов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 и стружки цветных металлов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частицы цветных металлов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Опилки и стружки пластмасс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смазочные материалы, содержащие галогены (исключая эмульсии и растворы)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смазочные материалы, не содержащие галогены (исключая эмульсии и растворы)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Эмульсии и растворы для обработки, содержащие галогены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Эмульсии и растворы для обработки, не содержащие галогены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смазочные материалы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12*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воски и жиры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сварки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14*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механической обработки,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механической обработки, за исключением упомянутых в 12 01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16*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взрывчатых веществ,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взрывчатых веществ, за исключением упомянутых в 12 01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18*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шламы (шламы шлифовки, хонингования и притирки), содержащие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19*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поддающиеся биологическому разложению смазочные материалы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20*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мелющие тела и шлифовальные материалы,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мелющие тела и шлифовальные материалы, за исключением упомянутых в 12 01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обезжиривания водой и паром (за исключением 11)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промывающие жидкости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парового обезжиривания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НЕФТИ И ЖИДКОГО ТОПЛИВА (ЗА ИСКЛЮЧЕНИЕМ ПИЩЕВЫХ МАСЕЛ И УПОМЯНУТЫХ В 05, 12 И 19)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гидравлических масел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Гидравлические масла, содержащие полихлорированные бифенилы1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Хлорированные эмульсии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Нехлорированные эмульсии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хлорированные гидравлические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нехлорированные гидравлические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гидравлические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 12*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поддающиеся биологическому разложению гидравлические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гидравлические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моторных, трансмиссионных и смазочных масел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хлорированные моторные, трансмиссионные и смазочные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нехлорированные моторные, трансмиссионные и смазочные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моторные, трансмиссионные и смазочные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поддающиеся биологическому разложению моторные, трансмиссионные и смазочные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моторные, трансмиссионные и смазочные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изоляционных и трансформаторных масел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Изоляционные или трансформаторные масла, содержащие полихлорированные бифенилы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хлорированные изоляционные или трансформаторные масла, за исключением упомянутых в 13 03 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нехлорированные изоляционные или трансформаторные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изоляционные или трансформаторные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поддающиеся биологическому разложению изоляционные или трансформаторные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изоляционные или трансформаторные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Трюмные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Трюмные воды, содержащие масла от внутреннего судоходства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Трюмные воды (масла) из канализаций пристаней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Трюмные воды, содержащие масла от других видов судоходства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Содержимое сепараторов масло/вода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 от песколовок и сепараторов масло/вода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сепараторов масло/вода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отводных коллекторов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от сепараторов масло/вода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Масляные воды от сепараторов масло/вода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отходов от песколовок и сепараторов масло/вода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жидкого топлива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и дизельное топливо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топлива (включая смеси)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Маслосодержащие отходы, не определенные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обессоливателей или обессоливающие эмульсии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эмульсии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 99*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ОРГАНИЧЕСКИЕ РАСТВОРИТЕЛИ, ХЛАДАГЕНТЫ И ПРОПЕЛЛЕНТЫ (ЗА ИСКЛЮЧЕНИЕМ 07 И 08)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органические растворители, хладагенты и пропелленты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Хлорфторуглероды, ГХВУ (гидрохлорфторуглероды), ГФУ (гидрофторуглероды)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галогенированные растворители и смеси растворителей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растворители и смеси растворителей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или твердые отходы, содержащие галогенированные растворители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или твердые отходы, содержащие другие растворители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УПАКОВОЧНЫЕ ОТХОДЫ, АБСОРБЕНТЫ, ТКАНИ ДЛЯ ВЫТИРАНИЯ, ФИЛЬТРОВАЛЬНЫЕ МАТЕРИАЛЫ И ЗАЩИТНАЯ ОДЕЖДА, НЕ ОПРЕДЕЛЕННЫЕ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(в том числе отдельно собранные упаковочные муниципальные отходы)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 и картонная упаковка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Пластмассовая упаковка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Деревянная упаковка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упаковка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упаковка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упаковка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 упаковка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Тканевая упаковка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Упаковка, содержащая остатки или загрязненная опасными веществами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упаковка, содержащая опасные твердые пористые матрицы (например, асбест), включая порожние пресс-контейнеры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Абсорбенты, фильтровальные материалы, ткани для вытирания, защитная одежда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Абсорбенты, фильтровальные материалы (включая масляные фильтры иначе не определенные), ткани для вытирания, защитная одежда, загрязненные опасными материалами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Абсорбенты, фильтровальные материалы, ткани для вытирания, защитная одежда, за исключением упомянутых в 15 02 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ОПРЕДЕЛННЫЕ ИНАЧЕ ДАННЫМ ПЕРЕЧНЕМ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Снятые с эксплуатации различные транспортные средства (включая внедорожные), отходы от демонтажа снятых с эксплуатации транспортных средств и их технического обслуживания (за исключением 13, 14, 16 06 и 16 08)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шины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Снятые с эксплуатации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Снятые с эксплуатации транспортные средства, не содержащие жидкостей или опасных составляющих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Масляные фильтры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Составляющие, содержащие ртуть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Составляющие, содержащие полихлорированные бифенилы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составляющие (например, воздушные подушки безопасности)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Тормозные колодки, содержащие асбест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Тормозные колодки, за исключением упомянутых в 16 01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Тормозные жидкости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14*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Антифризы,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Антифризы, за исключением упомянутых в 16 01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 для сжиженного газа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металлы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металлы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21*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составляющие компоненты, за исключением упомянутых в 16 01 07-16 01 11, 16 01 13 и 16 01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Составляющие компоненты, не определенные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электрического и 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и конденсаторы, содержащие полихлорированные бифенилы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Списанное оборудование, содержащее или загрязненное полихлорированными бифенилами, за исключением упомянутого в 16 02 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Списанное оборудование, содержащее хлорфторуглероды, ГХВУ (гидрохлорфторуглероды), ГФУ (гидрофторуглероды)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 12*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Списанное оборудование, содержащие респирабельные, свободные волокна асбеста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Списанное оборудование, содержащее опасные составляющие компоненты2, за исключением упомянутого в 16 02 09-16 02 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Списанное оборудование, за исключением упомянутого в 16 02 09-16 02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 15*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составляющие компоненты, извлеченные из списанного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Составляющие компоненты, извлеченные из списанного оборудования, за исключением упомянутых в 16 02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отвечающим техническим требованиям партии и неиспользованные продукты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 отходы,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 отходы, за исключением упомянутых в 16 03 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отходы,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отходы, за исключением упомянутых в 16 03 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боеприпасов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пиротехники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взрывчатые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в пресс-контейнерах и списанные химические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в пресс-контейнерах (включая галон),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в пресс-контейнерах, за исключением упомянутых в 16 05 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химические вещества, состоящие из или содержащие опасные вещества, включая смеси лабораторных химических веществ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Списанные неорганические химические вещества, состоящие из или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Списанные органические химические вещества, состоящие из или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Списанные химические вещества, за исключением упомянутых в 16 05 06, 16 05 07 или 16 05 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и аккумуляторы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Свинцовые аккумуляторы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Никель-кадмиевые аккумуляторы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Ртутьсодержащие батареи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Щелочные батареи (за исключением 16 06 03)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батареи и аккумуляторы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Собираемые раздельно электролиты из батарей и аккумуляторов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транспортных цистерн, резервуаров для хранения и мытья бочек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масла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другие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катализаторы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катализаторы, содержащие золото, серебро, рений, родий, палладий, иридий или платину (за исключением 16 08 07)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катализаторы, содержащие опасные переходные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катализаторы, содержащие переходные металлы или составляющие переходных металлов, не определенные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жидкие каталитические крекирующие катализаторы (кроме 16 08 07)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катализаторы, содержащие фосфорную кислоту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жидкости, использованные в качестве катализаторов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катализаторы, загрязненные опасными веществами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Окисляющие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Перманганаты, например, калия перманганат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Хроматы, например, хромат калия, дихроматы калия или натрия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Перекиси, например, перекись водорода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Окисляющие вещества, неопределенные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жидкие отходы, предназначенные для переработки за пределами места эксплуатации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жидкие отходы,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жидкие отходы, за исключением упомянутых в16 10 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концентраты,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концентраты, за исключением упомянутых в 16 10 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футеровки и огнеупорных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Углеродные огнеупорные материалы и футеровка, используемые в металлургических процессах,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Углеродные огнеупорные материалы и футеровка, используемые в металлургических процессах, за исключением упомянутых в 16 11 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огнеупорные материалы и футеровка, используемые в металлургических процессах,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огнеупорные материалы и футеровка, используемые в металлургических процессах, за исключением упомянутых в 16 11 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Футеровка и огнеупорные материалы, используемые в неметаллургических процессах,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Футеровка и огнеупорные материалы, используемые в неметаллургических процессах, за исключением упомянутых в 16 11 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СТРОИТЕЛЬСТВА И СНОСА (ВКЛЮЧАЯ ИЗВЛЕЧЕННЫЙ ГРУНТ НА ЗАГРЯЗНЕННЫХ УЧАСТКАХ)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Бетон, кирпич, черепица и керамика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Черепица и керамические материалы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или отдельные части (фракции) бетона, кирпича, черепицы и керамики,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бетона, кирпича, черепицы и керамики, за исключением упомянутых в 17 01 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Дерево, стекло и пластмассы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Стекло, пластмассы, дерево, содержащие или загрязненные опасными веществами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Битумные смеси, каменноугольная смола и просмоленные продукты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Битумные смеси, содержащие каменноугольную смолу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Битумные смеси, за исключением упомянутых в 17 03 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Каменноугольная смола и просмоленные продукты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(в том числе их сплавы)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Медь, бронза, латунь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и сталь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металлы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металлов, загрязненные опасными веществами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Кабели, содержащие масла, каменноугольную смолу и другие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Кабели, за исключением упомянутых в 17 04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 (в том числе грунт, извлеченный с загрязненных участков), камни и грунт, извлеченный при дноуглубительных работах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 и камни,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 и камни, за исключением упомянутых в 17 05 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Грунт, извлеченный при дноуглубительных работах, содержащий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Грунт, извлеченный при дноуглубительных работах, за исключением упомянутого в 17 05 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(путевой), содержащий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(путевой), за исключением упомянутого в 17 05 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Изоляционные материалы; строительные материалы, содержащие асбест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Изоляционные материалы, содержащие асбест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изоляционные материалы, состоящие из опасных веществ или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Изоляционные материалы, за исключением упомянутых в 17 06 01 и 17 06 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материалы, высвобождающимися респирабельными, свободными волокнами асбеста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17 06 98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материалы, содержащие асбест, за исключением упомянутых в 17 06 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 на основе гипса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 на основе гипса, загрязненные опасными веществами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 на основе гипса, за исключением упомянутых в 17 08 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строительства и сноса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строительства и сноса, содержащие ртуть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строительства и сноса, содержащие полихлорированные бифенилы (ПХБ) (например, ПХБ-содержащие герметизирующие материалы, ПХБ-содержащие покрытия полов на основе синтетических смол, ПХБ-содержащие стеклопакеты с теплоизоляцией, ПХБ-содержащие конденсаторы)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строительства и сноса (включая смешанные отходы),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отходы строительства и сноса, за исключением упомянутых в 17 09 01, 17 09 02 и 17 09 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МЕДИЦИНСКОГО ОБЕСПЕЧЕНИЯ ЛЮДЕЙ ИЛИ ЖИВОТНЫХ И/ИЛИ СВЯЗАННЫХ С МЕДИЦИНСКИМ ОБЕСПЕЧЕНИЕМ НАУЧНЫХ ИССЛЕДОВАНИЙ (ЗА ИСКЛЮЧЕНИЕМ ОТХОДОВ КУХОНЬ И РЕСТОРАНОВ, НЕ СВЯЗАННЫХ С ОКАЗАНИЕМ СКОРОЙ МЕДИЦИНСКОЙ ПОМОЩИ)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родильных отделений (домов), диагностики, лечения и профилактики заболеваний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инструментарий (за исключением 18 01 03)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тела и органы, включая пакеты для крови и запасы крови (за исключением 18 01 03)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сбор и размещение которых подчиняются особым требованиям в целях предотвращения заражения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сбор и размещение которых не подчиняются особым требованиям в целях предотвращения заражения (например, перевязочные материалы, гипс, белье, одноразовая одежда, подгузники)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вещества, состоящие из опасных веществ или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вещества, за исключением упомянутых в 18 01 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Цитотоксические и цитостатические препараты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препараты, за исключением упомянутых в 18 01 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использования амальгамы в стоматологии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исследований, диагностики, лечения или профилактики заболеваний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инструментарий (за исключением 18 02 02)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сбор и размещение которых подчиняются особым требованиям в целях предотвращения заражения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сбор и размещение которых не подчиняются особым требованиям в целях предотвращения заражения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вещества, состоящие из опасных веществ или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вещества, за исключением упомянутых в 18 02 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Цитотоксические и цитостатические препараты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препараты, за исключением упомянутых в 18 02 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СООРУЖЕНИЙ ПО ПЕРЕРАБОТКЕ ОТХОДОВ, ВНЕШНИХ ВОДООЧИСТНЫХ СТАНЦИЙ И ПОДГОТОВКИ ВОДЫ, ПРЕДНАЗНАЧЕННОЙ ДЛЯ ПОТРЕБЛЕНИЯ ЧЕЛОВЕКОМ И ВОДЫ ДЛЯ ПРОМЫШЛЕННОГО ПРИМЕНЕНИЯ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сжигания или пиролиза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металлы, извлеченные из зольного остатка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Осадки на фильтрах при газоочистки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жидкие отходы от газоочистки и другие водные жидкие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газоочистки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Отработанный активированный уголь от очистки дымового газа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Зольный остаток и котельные шлаки,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Зольный остаток и котельные шлаки, за исключением упомянутых в 19 01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зола, содержащая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зола, за исключением упомянутой в 19 01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15*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Зольная пыль, содержащая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Зольная пыль, за исключением упомянутой в 19 01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17*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пиролиза,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пиролиза, за исключением упомянутых в 19 01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Песчинки кипящего слоя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физической/химической обработки отходов (в том числе извлечение хроматов, цианидов, нейтрализация)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 смешанные отходы, состоящие только из неопасных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 смешанные отходы, в состав которых входит хотя бы один вид опасных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физической/химической обработки,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физической/химической обработки, за исключением упомянутых в 19 02 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концентраты от сепарации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горючие отходы,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 09*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горючие отходы,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Горючие отходы, за исключением упомянутых в 19 02 08 и 19 02 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Стабилизированные/ Отвержденные отходы4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отмеченные как опасные, частично5 стабилизированные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Стабилизированные отходы, за исключением упомянутых в 19 03 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отмеченные как опасные, отвержденные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Отвержденные отходы, за исключением упомянутых в 19 03 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Остеклованные отходы и отходы от остекловывания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Остеклованные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Летучая зола и другие отходы очистки дымового газа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Неостеклованная твердая фаза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жидкие отходы от темперирования остеклованных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аэробной обработки твердых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прошедшие компостирование части/обломки муниципальных и схожих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прошедшие компостирование части отходов животного и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Компост, не отвечающий техническим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анаэробной обработки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Щелок от анаэробной обработки муниципальных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анаэробного брожения как обработки муниципальных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Щелок от анаэробной обработки отходов животного и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анаэробного брожения как обработки отходов животного и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Фильтрат (сточные воды) свалок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Фильтрат (сточные воды) свалок, содержащий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Фильтрат (сточные воды) свалок, за исключением упомянутого в 19 07 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сооружений по очистке сточных вод, не определенные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фильтрации сточных 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удаления песка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очистки городских сточных 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Насыщенные или отработанные ионообменные смолы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и шламы от восстановления ионообменных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08*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мембранных установок, содержащие тяжелые металлы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жиров и масел от сепарации вода/масло, содержащие только пищевые масла и жиры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10*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жиров и масел от сепарации вода/масло, за исключением упомянутых в 19 08 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опасные вещества, биологической обработки промышленных сточных 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биологической обработки промышленных сточных вод, за исключением упомянутых в 19 08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13*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Шламы, содержащие опасные вещества, других видов обработки промышленных сточных 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других видов обработки промышленных сточных вод, за исключением упомянутых в 19 08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септиков (сооружений для предварительной очистки сточных вод)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очистки сточных 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подготовки воды, предназначенной для потребления человеком и воды для промышленного применения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первичной фильтрации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осветления сточных 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декарбонизации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Отработанный активированный уголь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Насыщенные или отработанные ионообменные смолы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и шламы от восстановления ионообменных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измельчения в шредере отходов, содержащих металлы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железа и стали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цветных металлов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измельчения в шредерах и пыль,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измельчения в шредерах и пыль, за исключением упомянутых в 19 10 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фракции,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фракции, за исключением упомянутых в 19 10 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регенерации масел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фильтры из глины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 02*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Кислый гудрон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жидкие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 04*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очистки топлива основными гидроксидами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жидких стоков на месте эксплуатации,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от обработки жидких стоков на месте эксплуатации, за исключением упомянутых в 19 11 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очистки дымовых газов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не указанные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механической обработки отходов (например, сортировка, измельчение, прессование, гранулирование), не определенные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металлы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металлы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и резины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19 12 05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 06*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Дерево, содержащее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Дерево, за исключением упомянутого в 19 12 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19 12 09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Полезные ископаемые (например, песок, природные камни)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Горючие отходы (топливо из отходов)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 11*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(включая смеси материалов) от механической обработки отходов,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 (включая смеси материалов) от механической обработки отходов, за исключением упомянутых в 19 12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рекультивации почв и грунтовых 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 01*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рекультивации почв,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отходы от рекультивации почв, за исключением упомянутых в 19 13 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 03*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рекультивации почв,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19 13 04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рекультивации почв, за исключением упомянутых в 19 13 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 05*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рекультивации грунтовых вод,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19 13 06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рекультивации грунтовых вод, за исключением упомянутых в 19 13 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 07*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жидкие отходы и водные концентраты от рекультивации грунтовых вод,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жидкие отходы и водные концентраты от рекультивации грунтовых вод, за исключением упомянутых в 19 13 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(ОТХОДЫ ДОМОХОЗЯЙСТВ И СХОДНЫЕ ОТХОДЫ ТОРГОВЫХ И ПРОМЫШЛЕННЫХ ПРЕДПРИЯТИЙ, А ТАКЖЕ УЧРЕЖДЕНИЙ), ВКЛЮЧАЯ СОБИРАЕМЫЕ ОТДЕЛЬНО ФРАКЦИИ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Собираемые отдельно фракции (за исключением 15 01)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Поддающиеся биологическому разложению отходы кухонь и столовых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21*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Люминесцентные лампы и другие ртутьсодержащие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масла и жиры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26*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жиры, за исключением упомянутых в 20 01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29*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Моющие средства, содержащие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Моющие средства, за исключением упомянутых в 20 01 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33*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и аккумуляторы, включенные в 16 06 01, 16 06 02 или16 06 03, и несортированные батареи и аккумуляторы, содержащие такие батареи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и аккумуляторы, за исключением упомянутых в 20 01 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35*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Списанное электрическое и электронное оборудование, за исключением упомянутого в 20 01 21, содержащие опасные составляющие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Списанное электрическое и электронное оборудование, за исключением упомянутого в 20 01 21 и 20 01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37*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Дерево, содержащее опасные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Дерево, за исключением упомянутого в 20 01 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чистки дымоходов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фракции, не определенные иначе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Садово-парковые отходы (включая отходы кладбищ)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Поддающиеся биологическому разложению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 и камни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 поддающиеся биологическому разложению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коммунальные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коммунальные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20 03 02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рынков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уборки улиц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20 03 07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Крупногабаритные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отходы, не определенные иначе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Код отходов, обозначенный знаком (*) означает: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отходы классифицируются как опасные отходы;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обладает одним или более свойствами опасных отходов, приведенными в Приложении 1 настоящего Классификатора.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Код отходов, необозначенный знаком (*) означает: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отходы классифицируются как неопасные отходы, при этом необходимо убедиться, что отход не относится к зеркальным отходам;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отход относится к зеркальным отходам, то отход классифицируется как опасный в следующих случаях: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свойств H3, H4, H5, H6, H7, H8, Н10, Н11 и Н13 отходы соответствуют одному или более лимитирующим показателям опасных веществ в целях их отнесения к опасным или неопасным отходам в соответствии с приложением 3 настоящего Классификатора;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отходы, предусмотренные в видах опасных отходов согласно приложению 1 настоящего Классификатора, и имеют одно или более свойств опасных отходов;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отходы, предусмотренные в видах опасных отходов согласно приложению 1 настоящего Классификатора, и содержат один или более опасных составляющих отходов согласно приложению 2 настоящего Классификатора, и концентрация вредных веществ и (или) смесей в них такова, что отходы проявляют любое из свойств опасных отходов.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видов отходов, которые признаются зеркальными отходами, применяется следующее: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присваивать отходам код без звездочки (*), в случае, если представлены результаты лабораторных испытаний, подтверждающие, что данные отходы не имеют каких-либо свойств опасных отходов, не превышают лимитирующих показателей опасных веществ в целях их отнесения к опасным или неопасным отходам, не относятся к категории опасных отходов и не имеют опасных составляющих отходов, то тогда такие отходы являются неопасными;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отходам присваивается код, помеченный звездочкой (*), пока лабораторные испытания не будут завершены;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образователь, владелец отходов приостанавливает лабораторные испытания свойств отходов, когда промежуточные результаты показывают, что отходы обладают одним или более свойств опасных отходов. В этом случае отходы классифицируются как опасные и им присваивается код, помеченный звездочкой (*).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отсутствия соответствующего отхода в настоящем Классификаторе, кодировка обосновывается в каждом конкретном случае владельцем отходов на основании протоколов испытаний образцов данного отхода по химическому и компонентному составу, выполненных лабораторией, аккредитованной в порядке, определенном статьей 10 Закона Республики Казахстан "Об аккредитации в области оценки соответствия" и согласовывается с уполномоченным органом в области охраны окружающей среды.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Классификатору отходов 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опасных отходов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Отходы, имеющие одно или более свойств опасных отходов и которые включают в себя следующее: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анатомические вещества: клинические/медицинские отходы;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фармацевтические препараты, медицинские и ветеринарные компоненты;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пропиточный состав для древесины;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биоциды и фито-фармацевтические субстанции;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остаток вещества, используемого в качестве растворителей;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галогенизированные органические субстанции, не используемые в качестве растворителей, за исключением инертных полимерных материалов;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смесь солей, содержащих цианиды;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минеральные масла и маслосодержащие вещества (например, шламовая стружка и т.д.);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масло/вода, углеводороды/водные смеси, эмульсии;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вещества, содержащие ПХБ и(или) ПХТ (например, диэлектрики и т.д.);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смолистые вещества, полученные в процессе перегонки, дистилляции или пиролитической обработки пиролизом (например, кубовые остатки, и т.д.);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чернила, красители, пигменты, краски, лаки;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смолы, латекс, пластификаторы, клеи;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химические вещества, образующиеся в НИИ/ВУЗах, при проведении исследований и которые не идентифицированы и(или) которые являются новыми, и их воздействие на человека и(или) окружающую среду еще неизвестно (например, лабораторные остатки и т.д.);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пиротехника и другие взрывчатые вещества;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химикаты для обработки материалов;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любые материалы, загрязненные любым веществом из полихлорированных дибензофуранов;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любые материалы, загрязненные любым веществом из полихлорированных дибензо-п-диоксинов.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Отходы, содержащие любые из опасных составляющих отходов и имеющие любые из свойств опасных отходов и состоят из: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и растительные мыла, жиры, воски;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негалогенизированные органические субстанции, не используемые в качестве растворителей;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неорганические вещества, не содержащие металлов или соединений металлов;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пепел и / или золы;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земля, песок, глина, включая дноуглубительные грунты;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смешанные соли, не содержащие цианиды;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металлическая пыль, порошок;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каталитические материалы;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жидкости или шламы, содержащие металлы или соединения металлов;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вышедшее из употребления оборудование, осуществляющее контроль за загрязнением, в том числе по очистке газов/жидкостей (например, рукавный фильтр пыли, и т.д.);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поломоечные шламы;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шлам от скруббера;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декарбонизационный остаток;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отработанная ионообменная колонна;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канализационные стоки, неочищенные или непригодные для использования в сельском хозяйстве;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остаток от очистки баков и / или оборудования;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загрязненное оборудование;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загрязненные емкости (например, упаковка, газовые баллоны и т.д.), компоненты, которые имеют свойства опасных отходов;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батареи и другие электрические элементы;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растительные масла;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материалы, полученные при селективном отборе бытовых отходов, которые имеют любые из свойств опасных отходов;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Любые другие отходы, которые содержат любое из опасных составляющих отходов и любое из свойств опасных отходов.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Классификатору отходов</w:t>
            </w:r>
          </w:p>
        </w:tc>
      </w:tr>
    </w:tbl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опасных составляющих отходов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Обобщенный перечень видов опасных составляющих отходов включает в себя следующее: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 бериллий; соединения бериллия;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C2 соединения ванадия;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С3 соединения хрома (VI);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C4 соединения кобальта;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C5 соединения никеля;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C6 соединения меди;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C7 соединения цинка;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С8 мышьяк; соединения мышьяка;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С9 селен; соединения селена;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C10 соединения серебра;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С11 кадмий; соединения кадмия;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C12 соединения олова;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С13 сурьма; соединения сурьмы;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С14 теллур; соединения теллура;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C15 соединения бария; за исключением сульфат бария;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С16 ртуть; соединения ртути;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С17 таллий; соединения таллия;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С18 свинец; соединения свинца;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C19 неорганические сульфиды;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C20 неорганические соединения фтора, кроме фтористого кальция;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C21 неорганические цианиды;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С22 щелочные или щелочноземельные металлы: литий, натрий, калий, кальций, магний в простой форме;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С23 кислотные растворы или сульфонаты в твердом виде;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C24 основные растворы или основа в твердой форме;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C25 асбест (пыль и волокна);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С26 фосфор: соединения фосфора, кроме минеральных фосфатов;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C27 карбонилы металлов;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C28 перекиси;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C29 хлораты;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C30 перхлораты;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C31 азиды;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C32 ПХБ и / или ПХТ;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C33 фармацевтические или ветеринарные соединения;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С34 биоциды и фито-фармацевтические субстанции (например, пестициды и т.д.);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C35 заразные вещества;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C36 креозот;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C37 изоцианаты; тиоцианаты;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C38 органические цианиды (например, нитрилы и т.д.);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C39 фенолы; фенольные соединения;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С40 галогенизированные растворители;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C41 органические растворители, кроме галогенизированных растворителей;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C42 органогалогенные соединения, кроме инертных полимерных материалов и прочих веществ, упомянутых в данном приложении;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C43 ароматические соединения; полициклические и гетероциклические органические соединения;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C44 алифатические амины;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C45 ароматические амины;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C46 эфиры;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C47 взрывчатые вещества, включая те, которые перечислены в данном приложении;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С48 органические соединения серы;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C49 любые вещества из полихлорированных дибензо-фуранов;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С50 любые вещества из полихлорированных дибензо-п-диоксинов;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C51 углеводороды, и их соединения, содержащие кислород, азот и / или соединения серы, не учитываемые в этом приложении.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Классификатору отходов</w:t>
            </w:r>
          </w:p>
        </w:tc>
      </w:tr>
    </w:tbl>
    <w:bookmarkStart w:name="z13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Лимитирующие показатели опасных веществ в целях их отнесения к опасным или неопасным отходам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лимитирующим показателям опасных веществ относятся следующее: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Н3 – температура вспышки ≤ 55°С;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Н4 – одно или более раздражающих веществ, вызывающих серьезные повреждения глаз, в общей концентрации ≥ 10%;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Н4 – одно или более раздражающих веществ, вызывающих серьезные раздражения глаз, кожи и вещества, представляющие опасность при аспирации, при общей концентрации ≥ 20%;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Н5 – одно или несколько веществ, обладающие острой токсичностью по воздействию на организм 4 класса опасности при общей концентрации ≥ 25%;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Н6 – одно или несколько веществ, обладающие острой токсичностью по воздействию на организм 1 и 2 класса опасности при общей концентрации ≥ 0,1%;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Н6 – одно или несколько веществ, обладающие острой токсичностью по воздействию на организм 3 класса опасности при общей концентрации ≥ 3%;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H7 – одно вещество признано канцерогеном 1 класса опасности, при концентрации ≥ 0,1%;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H7 – одно вещество, признано канцерогеном 2 класса опасности в концентрации ≥ 1%;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H8 – одно или более разъедающих веществ, вызывающих поражение (некроз) кожи 1 класса опасности, в общей концентрации ≥ 1%;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H8 – одно или более разъедающих веществ, вызывающих поражение (некроз) кожи 2 класса опасности, в общей концентрации ≥ 5%;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H10 – одно вещество считается токсичным для репродуктивности 1 класса опасности, воздействующих на функцию воспроизводства, в концентрации ≥ 0,5%;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H10 – одно вещество считается токсичным для репродуктивности 2 класса опасности, воздействующих на функцию воспроизводства, в концентрации ≥ 5%;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H11 – одно мутагенное вещество 1 класса опасности при концентрации ≥ 0,1%;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H11 – одно мутагенное вещество 2 класса опасности, в концентрации ≥ 1%;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Н13 – "сенсибилизирующее" вещество в концентрации ≥ 10%.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</w:tbl>
    <w:bookmarkStart w:name="z15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охраны окружающей среды Республики Казахстан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 мая 2007 года № 169-п "Об утверждении Классификатора отходов" (зарегистрирован в Реестре государственной регистрации нормативных правовых актов 2 июля 2007 года № 4775).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7 августа 2008 года № 188-ө "О внесении изменений и дополнений в приказ Министра охраны окружающей среды Республики Казахстан от 31 мая 2007 года 169-п "Об утверждении Классификатора отходов" (зарегистрирован в Реестре государственной регистрации нормативных правовых актов 20 августа 2008 года № 5287).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экологии, геологии и природных ресурсов Республики Казахстан от 11 марта 2020 года № 70 "О внесении изменений и дополнений в приказ Министра охраны окружающей среды Республики Казахстан от 31 мая 2007 года № 169-п "Об утверждении Классификатора отходов" (зарегистрирован в Реестре государственной регистрации нормативных правовых актов 18 марта 2020 года № 20134).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 декабря 2020 года № 300 "О внесении изменений и дополнений в приказ Министра охраны окружающей среды Республики Казахстан от 31 мая 2007 года № 169-п "Об утверждении Классификатора отходов" (зарегистрирован в Реестре государственной регистрации нормативных правовых актов 3 декабря 2020 года № 21722).</w:t>
      </w:r>
    </w:p>
    <w:bookmarkEnd w:id="1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