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71b76" w14:textId="6a71b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совместный приказ исполняющего обязанности Министра индустрии и инфраструктурного развития Республики Казахстан от 29 апреля 2020 года № 253 и Министра национальной экономики Республики Казахстан от 30 апреля 2020 года № 33 "Об утверждении критериев оценки степени риска и проверочных листов в пределах границ населенных пунктов на объектах социальной инфраструктуры в сферах управления жилищным фондом, газа и газоснабжения, в области промышленной безопасности по соблюдению требований безопасной эксплуатации опасных технических устройств"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и.о. Министра индустрии и инфраструктурного развития Республики Казахстан от 2 августа 2021 года № 412 и Министра национальной экономики Республики Казахстан от 4 августа 2021 года № 78. Зарегистрирован в Министерстве юстиции Республики Казахстан 9 августа 2021 года № 23906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ПРИКАЗЫВАЕМ: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совместный 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индустрии и инфраструктурного развития Республики Казахстан от 29 апреля 2020 года № 253 и Министра национальной экономики Республики Казахстан от 30 апреля 2020 года № 33 "Об утверждении критериев оценки степени риска и проверочных листов в пределах границ населенных пунктов на объектах социальной инфраструктуры в сферах управления жилищным фондом, газа и газоснабжения, в области промышленной безопасности по соблюдению требований безопасной эксплуатации опасных технических устройств" (зарегистрирован в Реестре государственной регистрации нормативных правовых актов за № 20557)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критериях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степени риска, применяемые для особого порядка проведения проверок в пределах границ населенных пунктов на объектах социальной инфраструктуры в области промышленной безопасности по соблюдению требований безопасной эксплуатации опасных технических устройств, утвержденных указанным совместным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К высокой степени риска относятся следующие субъекты (объекты) надзора: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паровые и водогрейные котлы, работающие под давлением более 0,07 мегаПаскаля и (или) при температуре нагрева воды более 115 градусов Цельсия (организации теплоснабжения), сосуды, работающие под давлением более 0,07 мегаПаскаля, грузоподъемные механизмы, эскалаторы, канатные дороги, фуникулеры, лифты, траволаторы, подъемники для лиц с ограниченными возможностями (инвалидов) на объектах социальной инфраструктуры, государственный надзор за которыми осуществляется местными исполнительными органами.".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делам строительства и жилищно-коммунального хозяйства Министерства индустрии и инфраструктурного развития Республики Казахстан в установленном законодательством порядке обеспечить: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совместного приказа в Министерстве юстиции Республики Казахстан;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совместного приказа на интернет-ресурсе Министерства индустрии и инфраструктурного развития Республики Казахстан.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совместного приказа возложить на курирующего вице-министра индустрии и инфраструктурного развития Республики Казахстан.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совместный приказ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07"/>
        <w:gridCol w:w="4193"/>
      </w:tblGrid>
      <w:tr>
        <w:trPr>
          <w:trHeight w:val="30" w:hRule="atLeast"/>
        </w:trPr>
        <w:tc>
          <w:tcPr>
            <w:tcW w:w="78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национальной экономики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__________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Министра индустрии 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__________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Ускенбаев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