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a8ab" w14:textId="8cca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августа 2021 года № 776. Зарегистрирован в Министерстве юстиции Республики Казахстан 9 августа 2021 года № 23912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Костанайской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 для обращения на внутреннем рынке ценных бумаг, выпускаемые для финансирования в установленном порядке отдельных мероприятий по содействию занятости;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2 671 154 000 (два миллиарда шестьсот семьдесят один миллион сто пятьдесят четыре тысячи)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в установленном порядке отдельных мероприятий по содействию занятости.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