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a48c" w14:textId="4d3a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Павлодарской и Акмолинской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августа 2021 года № 777. Зарегистрирован в Министерстве юстиции Республики Казахстан 9 августа 2021 года № 23915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Павлодарской и Акмолинской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условия: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ценных бумаг, выпускаемые для финансирования в установленном порядке отдельных мероприятий по содействию занятости;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2 215 036 000 (два миллиарда двести пятнадцать миллионов тридцать шесть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– не более 2 278 135 000 (два миллиарда двести семьдесят восемь миллионов сто тридцать пять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в установленном порядке отдельных мероприятий по содействию занятости.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