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6d82" w14:textId="0996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30 сентября 2011 года № 665 "Об утверждении Правил оказания иммигрантам медицинской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6 августа 2021 года № ҚР ДСМ-78. Зарегистрирован в Министерстве юстиции Республики Казахстан 10 августа 2021 года № 23927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миграции населения"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сентября 2011 года № 665 "Об утверждении Правил оказания иммигрантам медицинской помощи" (зарегистрирован в Реестре государственной регистрации нормативных правовых актов под № 7292)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 вносится изменение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иммигрантам медицинской помощи,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ДСМ-78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иммигрантам медицинской помощи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иммигрантам медицинской помощи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миграции населения" (далее – Закон) и устанавливают порядок оказания иммигрантам медицинской помощи.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добровольное медицинское страхование (далее – ДМС) – вид личного страхования, позволяющее получать медицинские услуги, включенные в гарантированный объем бесплатной медицинской помощи и (или) объем медицинской помощи в системе обязательного социального медицинского страхования, а также дополнительные программы, расходы по которым компенсирует страховая организация;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иммигрант – иностранец или лицо без гражданства, прибывшие в Республику Казахстан для временного или постоянного проживания;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кандас – этнический казах и (или) члены его семьи казахской национальности, ранее не состоявшие в гражданстве Республики Казахстан, прибывшие на историческую родину и получившие соответствующий статус в порядке, установленном настоящим Законом;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лицо, ищущее убежище – иностранец или лицо без гражданства, изъявившее желание обратиться за убежищем в Республике Казахстан до принятия уполномоченным органом Республики Казахстан окончательного решения по его ходатайству о присвоении статуса беженца.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иммигрантов, прибывших в Республику Казахстан: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целью возвращения на историческую родину;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целью воссоединения семьи;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целью получения образования;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целью осуществления трудовой деятельности;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гуманитарным мотивам;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 политическим мотивам (беженцы и лица, которым предоставлено политическое убежище)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Кандасы, беженцы, иностранцы и лица без гражданства, постоянно проживающие на территории Республики Казахстан, имеют право на получение ГОБМП и медицинской помощи в системе ОСМС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Кодекса Республики Казахстан "О здоровье народа и системе здравоохранения" (далее – Кодекс) и в качестве потребителей медицинских услуг на медицинскую помощь в системе ОСМС наравне с гражданами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обязательном социальном медицинском страховании".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Иммигранты, временно прибывшие в Республику Казахстан с целью указанной в подпункте 2), 3), 4), 5) пункта 3 настоящих Правил получают медицинскую помощь в рамках ГОБМП по перечню заболеваний,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октября 2020 года № ҚР ДСМ-121/2020 "Об утверждении перечня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помощи" (зарегистрирован в Реестре государственной регистрации нормативных правовых актов под № 21407) (далее – Перечень заболеваний).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Иммигрантам, временно прибывшим в Республику Казахстан с целями, указанными в подпунктах 2), 3), 4), 5) пункта 3 настоящих Правил, необходимо иметь медицинскую страховку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 допускается въезд в Республику Казахстан иммигрантам, имеющим заболевания, указанные в перечне заболеваний, наличие которых запрещает въезд иностранцам и лицам без гражданства в Республику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сентября 2011 года № 664 "Об утверждении перечня заболеваний, наличие которых запрещает въезд иностранцам и лицам без гражданства в Республику Казахстан" (зарегистрирован в Реестре государственной регистрации нормативных правовых актов под № 7274).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медицинской помощи иммигрантам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медицинской помощи в рамках ГОБМП и (или) в системе ОСМС кандасы, беженцы, а также иностранцы и лица без гражданства, постоянно проживающие на территории Республики Казахстан прикрепляются к организации первичной медико-санитарной помощи (далее – ПМСП) по месту постоянного или временного проживания.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Оказание ПМСП по договору ДМС трудовым мигрантам и членам их семей, являющихся гражданами государств-членов Евразийского экономического союза осуществляют организации ПМСП, имеющие договор закупа медицинских услуг с некоммерческим акционерным обществом "Фонд социального медицинского страхования" на оказание медицинской помощи в рамках ГОБМП и (или) в системе ОСМС и (или) имеющие медицинские информационные системы, интегрированные с информационными системами уполномоченного органа в области здравоохранения в целях получения и (или) передачи сведений для предоставления медицинских услуг в системе ОСМС.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Виды медицинской помощи,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кандасам, беженцам и постоянно проживающим иммигрантам на территории Республики Казахстан оказываются в соответствии с перечнями,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2020 года № 672 "Об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2019 года № 421 "Об утверждении перечня медицинской помощи в системе обязательного социального медицинского страхования" (далее – Перечень ОСМС).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Иммигранты и члены их семей, временно пребывающие в Республике Казахстан в соответствии с условиями международного договора, ратифицированного Республикой Казахстан, получают медицинскую помощь в системе ОСМС согласно перечню ОСМС при исполнении обязанностей в системе ОСМС.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Иммигранты, временно пребывающие в Республике Казахстан и лица, ищущие убежище, получают медицинские услуги, не входящие в перечень заболеваний и медицинские услуги в системе ОСМС на платной основе, в том числе в рамках ДМС или за счет дополнительных источников финансирования, не запрещенных законодательством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помощь по медицинской страховке оказывается в объеме и по ценам, оговоренным в договоре ДМС, если иное не предусмотрено законами или международными договорами.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Иммигранты, прибывшие в Республику Казахстан с целями, указанными в пункте 3 настоящих Правил и не имеющие медицинскую справку с результатами исследований на ВИЧ-инфекцию и туберкулез, выданную страной проживания иммигранта, проходят на платной основе медицинский осмотр, включающий флюорографическое обследование грудной клетки, исследование на выявление ВИЧ-инфекции, трепонемный тест на сифилис.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Организации здравоохранения, выявившие при медицинском обследовании у иммигрантов наличие туберкулезной патологии, а также заболеваний, представляющих опасность для окружающих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 заболеваний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предоставляют информацию (экстренное извещение) в территориальное подразделение государственного органа в сфере санитарно-эпидемиологического благополучия населения (далее – территориальное подразделение)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приказу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октября 2020 года № ҚР ДСМ-153/2020 "Об утверждении правил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отравлений" (далее – Приказ № ҚР ДСМ-153/2020) (зарегистрирован в Реестре государственной регистрации нормативных правовых актов под № 21532):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туберкулеза предоставляют информацию (экстренное извещение) в фтизиопульмонологическую организацию и (или) в территориальное подразделение в течение 24 часов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ДСМ-153/2020;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осуществляют динамическое наблюдение и обеспечивают лекарственными средствами в рамках ГОБМП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160 Кодекса;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выявлении ВИЧ-инфекции у иммигрантов проводят эпидемиологическое расследование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декабря 2020 года № ҚР ДСМ-231/2020 "Об утверждении правил расследования случаев заражения ВИЧ-инфекцией среди населения" (зарегистрирован в Реестре государственной регистрации нормативных правовых актов под № 21725).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