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e992" w14:textId="c1ae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августа 2021 года № 4. Зарегистрирован в Министерстве юстиции Республики Казахстан 11 августа 2021 года № 23942.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терроризма", и пунктом 8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2020 года № 926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 (зарегистрирован в Реестре государственной регистрации нормативных правовых актов под № 21300).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финансовому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Требования - в редакции приказа Председателя Агентства РК по финансовому мониторингу от 28.02.2022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 для субъектов финансового мониторинга,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 (далее – Субъекты).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0"/>
    <w:bookmarkStart w:name="z2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выделенный канал связи – сеть уполномоченного органа в сфере финансового мониторинга, используемая для электронного взаимодействия с Субъектом;</w:t>
      </w:r>
    </w:p>
    <w:bookmarkEnd w:id="11"/>
    <w:bookmarkStart w:name="z2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ПОД/ФТФРОМУ),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2"/>
    <w:bookmarkStart w:name="z2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(далее – ОД/ФТ/ФРОМУ) – возможность преднамеренного или непреднамеренного вовлечения Субъектов в процессы легализации ОД/ФТ/ФРОМУ или иную преступную деятельность;</w:t>
      </w:r>
    </w:p>
    <w:bookmarkEnd w:id="13"/>
    <w:bookmarkStart w:name="z2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Субъектами мер по мониторингу, выявлению рисков легализации ОД/ФТ/ФРОМУ, а также их минимизации (в отношении услуг, клиентов);</w:t>
      </w:r>
    </w:p>
    <w:bookmarkEnd w:id="14"/>
    <w:bookmarkStart w:name="z2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bookmarkEnd w:id="15"/>
    <w:bookmarkStart w:name="z2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– государственный орган, осуществляющий финансовый мониторинг и принимающий иные меры по ПОД/ФТ/ФРОМУ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осуществляется в целях:</w:t>
      </w:r>
    </w:p>
    <w:bookmarkEnd w:id="17"/>
    <w:bookmarkStart w:name="z2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Закона о ПОД/ФТ;</w:t>
      </w:r>
    </w:p>
    <w:bookmarkEnd w:id="18"/>
    <w:bookmarkStart w:name="z2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на уровне, достаточном для управления рисками легализации ОД/ФТ/ФРОМУ;</w:t>
      </w:r>
    </w:p>
    <w:bookmarkEnd w:id="19"/>
    <w:bookmarkStart w:name="z2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ОД/ФТ/ФРОМУ.</w:t>
      </w:r>
    </w:p>
    <w:bookmarkEnd w:id="20"/>
    <w:bookmarkStart w:name="z2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организации внутреннего контроля в целях ПОД/ФТ/ФРОМУ Субъектами обеспечивается:</w:t>
      </w:r>
    </w:p>
    <w:bookmarkEnd w:id="21"/>
    <w:bookmarkStart w:name="z2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принятие правил внутреннего контроля в соответствии с Требованиями,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ПОД/ФТ/ФРОМУ, а также независимого аудита, в случае наличия решения на проведение независимого аудита;</w:t>
      </w:r>
    </w:p>
    <w:bookmarkEnd w:id="22"/>
    <w:bookmarkStart w:name="z2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выделенного канала связи;</w:t>
      </w:r>
    </w:p>
    <w:bookmarkEnd w:id="23"/>
    <w:bookmarkStart w:name="z2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талона о приеме уведомления о начале или прекращении деятельности у Субъектов, по которым установлен уведомительный порядок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уведомлений государственными органами, утвержденных приказом Министра национальной экономики Республики Казахстан от 6 января 2015 года № 4 (зарегистрирован в Реестре государственной регистрации нормативных правовых актов № 10194).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внутреннего контроля (далее – ПВК) являются документом, который регламентирует организационные основы работы, направленные на ПОД/ФТ/ФРОМУ, и устанавливает порядок действий Субъектов в целях ПОД/ФТ/ФРОМУ.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ПВК включают в себя программы, предусмотренные пунктом 3 статьи 11 Закона о ПОД/ФТ, который регламентирует организационные основы работы, направленные на ПОД/ФТ/ФРОМУ, и устанавливает порядок действий Субъектов.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ПВК предусматривают назначение лица, ответственного за реализацию и соблюдение ПВК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правил внутреннего контроля, в том числе о наличии безупречной деловой репутации, за исключением Субъектов, осуществляющих свою деятельность единолично.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внесения изменений и (или) дополнений в законодательство Республики Казахстан о ПОД/ФТ, Субъекты вносят в ПВК соответствующие изменения и (или) дополнения в течение 30 (тридцати) календарных дней с момента официального опубликования.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ПОД/ФТ/ФРОМУ, включая требование о назначении лица, ответственного за реализацию и соблюдение ПВК,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иные требования, предъявляемые к работникам Субъектов, ответственным за реализацию и соблюдение ПВК, в том числе о наличии безупречной деловой репутации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Программа организации внутреннего контроля в целях ПОД/ФТ/ФРОМУ (далее – Программа) включает следующие процедуры: </w:t>
      </w:r>
    </w:p>
    <w:bookmarkEnd w:id="30"/>
    <w:bookmarkStart w:name="z2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автоматизированных информационных систем и программного обеспечения, используемых Субъектом для осуществления внутреннего контроля в целях ПОД/ФТ/ФРОМУ;</w:t>
      </w:r>
    </w:p>
    <w:bookmarkEnd w:id="31"/>
    <w:bookmarkStart w:name="z2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 в проведении операций с деньгами и (или) иным имуществом, и принятия мер по замораживанию операций с деньгами и (или) иным имуществом;</w:t>
      </w:r>
    </w:p>
    <w:bookmarkEnd w:id="32"/>
    <w:bookmarkStart w:name="z2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признания операции клиента подозрительной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33"/>
    <w:bookmarkStart w:name="z2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сведений и информации об операциях, подлежащих финансовому мониторингу,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4"/>
    <w:bookmarkStart w:name="z2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фиксирование операций, подлежащих финансовому мониторингу и направляемых в уполномоченный орган;</w:t>
      </w:r>
    </w:p>
    <w:bookmarkEnd w:id="35"/>
    <w:bookmarkStart w:name="z2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руководителя о ставших работникам Субъекта известными фактах нарушения законодательства Республики Казахстан о ПОД/ФТ, ПВК, допущенных работниками Субъекта;</w:t>
      </w:r>
    </w:p>
    <w:bookmarkEnd w:id="36"/>
    <w:bookmarkStart w:name="z2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взаимодействия лица, ответственного за реализацию и соблюдение ПВК с другими подразделениями, персоналом организации, филиалами, уполномоченными органами и их должностными лицами, при осуществлении внутреннего контроля в целях ПОД/ФТ/ФРОМУ;</w:t>
      </w:r>
    </w:p>
    <w:bookmarkEnd w:id="37"/>
    <w:bookmarkStart w:name="z2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юридическим лицом, имеющим контроль над организацией требований по ПОД/ФТ/ФРОМУ для подконтрольных организаций;</w:t>
      </w:r>
    </w:p>
    <w:bookmarkEnd w:id="38"/>
    <w:bookmarkStart w:name="z2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представление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ПОД/ФТ/ФРОМУ службой внутреннего аудита организации либо иным органом, уполномоченным на проведение внутреннего аудита, а также проведения независимого аудита, в случае наличия решения на проведение независимого аудита;</w:t>
      </w:r>
    </w:p>
    <w:bookmarkEnd w:id="39"/>
    <w:bookmarkStart w:name="z2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идентификация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 </w:t>
      </w:r>
    </w:p>
    <w:bookmarkEnd w:id="40"/>
    <w:bookmarkStart w:name="z2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оценка, определение, документальное фиксирование и обновление результатов оценки рисков легализации ОД/ФТ/ФРОМУ;</w:t>
      </w:r>
    </w:p>
    <w:bookmarkEnd w:id="41"/>
    <w:bookmarkStart w:name="z2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мер контроля, процедуры по управлению рисками легализации ОД/ФТ/ФРОМУ и снижению рисков легализации ОД/ФТ/ФРОМУ;</w:t>
      </w:r>
    </w:p>
    <w:bookmarkEnd w:id="42"/>
    <w:bookmarkStart w:name="z2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классификация своих клиентов с учетом степени риска легализации ОД/ФТ/ФРОМУ;</w:t>
      </w:r>
    </w:p>
    <w:bookmarkEnd w:id="43"/>
    <w:bookmarkStart w:name="z2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хранение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bookmarkEnd w:id="44"/>
    <w:bookmarkStart w:name="z2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ПОД/ФТ/ФРОМУ.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назначают лицо, ответственное за реализацию и соблюдение ПВК (далее – ответственный работник) из числа руководящих работников Субъектов или иных руководителей Субъектов не ниже уровня руководителя соответствующего структурного подразделения, а также работников Субъектов, ответственных за реализацию и соблюдение ПВК (далее – работник подразделения по ПОД/ФТ/ФРОМУ), за исключением Субъектов, осуществляющих свою деятельность единолично.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работника назначается лицо, имеющее: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не менее двух лет в соответствующих сферах деятельности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работника подразделения по ПОД/ФТ/ФРОМУ назначается лицо, имеющее: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не менее одного года в соответствующих сферах деятельности Субъектов,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безупречную деловую репутацию.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Функции ответственного работника, работников подразделения по ПОД/ФТ/ФРОМУ и Субъектов, осуществляющих свою деятельность единолично, в соответствии с Программой включают: </w:t>
      </w:r>
    </w:p>
    <w:bookmarkEnd w:id="47"/>
    <w:bookmarkStart w:name="z2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согласование, внесение изменений и (или) дополнений в ПВК, а также мониторинг реализации и соблюдения ПВК;</w:t>
      </w:r>
    </w:p>
    <w:bookmarkEnd w:id="48"/>
    <w:bookmarkStart w:name="z2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bookmarkEnd w:id="49"/>
    <w:bookmarkStart w:name="z2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50"/>
    <w:bookmarkStart w:name="z2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bookmarkEnd w:id="51"/>
    <w:bookmarkStart w:name="z2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52"/>
    <w:bookmarkStart w:name="z2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53"/>
    <w:bookmarkStart w:name="z2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54"/>
    <w:bookmarkStart w:name="z2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операций клиента (его представителя) и бенефициарного собственника;</w:t>
      </w:r>
    </w:p>
    <w:bookmarkEnd w:id="55"/>
    <w:bookmarkStart w:name="z2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56"/>
    <w:bookmarkStart w:name="z2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57"/>
    <w:bookmarkStart w:name="z2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улучшению системы управления рисками и внутреннего контроля;</w:t>
      </w:r>
    </w:p>
    <w:bookmarkEnd w:id="58"/>
    <w:bookmarkStart w:name="z2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мер по хранению всех документов и сведений;</w:t>
      </w:r>
    </w:p>
    <w:bookmarkEnd w:id="59"/>
    <w:bookmarkStart w:name="z2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конфиденциальности сведений, полученных при осуществлении своих функций;</w:t>
      </w:r>
    </w:p>
    <w:bookmarkEnd w:id="60"/>
    <w:bookmarkStart w:name="z2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представление информации в уполномоченный орган для осуществления контроля за исполнением законодательства о ПОД/ФТ;</w:t>
      </w:r>
    </w:p>
    <w:bookmarkEnd w:id="61"/>
    <w:bookmarkStart w:name="z2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по запросу уполномоченного органа информации, сведений и документов.</w:t>
      </w:r>
    </w:p>
    <w:bookmarkEnd w:id="62"/>
    <w:bookmarkStart w:name="z2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ПВК включают дополнительные функции:</w:t>
      </w:r>
    </w:p>
    <w:bookmarkEnd w:id="63"/>
    <w:bookmarkStart w:name="z2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согласование с руководителем Субъекта ПВК, внесение изменений и (или) дополнений к ним, а также мониторинг их реализации и соблюдения;</w:t>
      </w:r>
    </w:p>
    <w:bookmarkEnd w:id="64"/>
    <w:bookmarkStart w:name="z2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65"/>
    <w:bookmarkStart w:name="z2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руководителя Субъекта о выявленных нарушениях ПВК;</w:t>
      </w:r>
    </w:p>
    <w:bookmarkEnd w:id="66"/>
    <w:bookmarkStart w:name="z2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информации о результатах реализации ПВК и рекомендуемых мерах по улучшению системы управления рисками легализации ОД/ФТ/ФРОМУ и внутреннего контроля ПОД/ФТ/ФРОМУ для формирования отчетов руководителю.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выполнения возложенных функций ответственный работник и работники подразделения по ПОД/ФТ/ФРОМУ наделяются следующими полномочиями:</w:t>
      </w:r>
    </w:p>
    <w:bookmarkEnd w:id="68"/>
    <w:bookmarkStart w:name="z2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доступа ко всем помещениям Субъекта, информационным системам, средствам телекоммуникаций, документам и файлам в пределах, позволяющих осуществлять свои функции в полном объеме;</w:t>
      </w:r>
    </w:p>
    <w:bookmarkEnd w:id="69"/>
    <w:bookmarkStart w:name="z2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конфиденциальности сведений, полученных при осуществлении полномочий;</w:t>
      </w:r>
    </w:p>
    <w:bookmarkEnd w:id="70"/>
    <w:bookmarkStart w:name="z2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получаемых от подразделений Субъекта документов и файлов;</w:t>
      </w:r>
    </w:p>
    <w:bookmarkEnd w:id="71"/>
    <w:bookmarkStart w:name="z2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информации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72"/>
    <w:bookmarkStart w:name="z2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уполномоченный орган по его запросу необходимой информации, сведений и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73"/>
    <w:bookmarkStart w:name="z2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включение Субъектами дополнительных функций и полномочий ответственного работника либо подразделения по ПОД/ФТ/ФРОМУ. </w:t>
      </w:r>
    </w:p>
    <w:bookmarkEnd w:id="74"/>
    <w:bookmarkStart w:name="z3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функции и полномочия, предусмотренные пунктами 10, 11 настоящих Требований, координацию деятельности по вопросам ПОД/ФТ/ФРОМУ таких работников осуществляет ответственный работник.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Субъект является головной организацией, ответственный работник осуществляет разработку, внесение изменений и (или) 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ответственного работника, а также работников подразделения по ПОД/ФТ/ФРОМУ, на которых возложены функции, предусмотренные пунктом 10 настоящих Требований, не совмещаются с функциями независимого аудита,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рисками (низкий, высокий уровни риска) легализации ОД/ФТ/ФРОМУ, учитывающая риски клиентов и риски использования услуг в преступных целях, включая риск и использования технологических достижений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организации управления рисками легализации ОД/ФТ/ФРОМУ, Субъекты разрабатывают программу управления рисками легализации ОД/ФТ/ФРОМУ,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79"/>
    <w:bookmarkStart w:name="z3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управления рисками легализации ОД/ФТ/ФРОМУ включает, но не ограничивается:</w:t>
      </w:r>
    </w:p>
    <w:bookmarkEnd w:id="80"/>
    <w:bookmarkStart w:name="z3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организации управления рисками легализации ОД/ФТ/ФРОМУ Субъекта, в том числе в разрезе его структурных подразделений (при наличии); </w:t>
      </w:r>
    </w:p>
    <w:bookmarkEnd w:id="81"/>
    <w:bookmarkStart w:name="z3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оценки рисков легализации ОД/ФТ/ФРОМУ с учетом основных категорий рисков (по типу клиента, страновому риску и риску услуг/продуктов, и (или) способа ее (его) предоставления) в отношении уровня риска клиента, а также степени подверженности услуг (продуктов) Субъекта рискам легализации ОД/ФТ/ФРОМУ; </w:t>
      </w:r>
    </w:p>
    <w:bookmarkEnd w:id="82"/>
    <w:bookmarkStart w:name="z3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регулярного мониторинга, анализа и контроля за рисками клиентов и степенью подверженности продуктов (услуг) Субъекта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bookmarkEnd w:id="83"/>
    <w:bookmarkStart w:name="z3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присвоения, сроки и основания для пересмотра уровней рисков клиентов. </w:t>
      </w:r>
    </w:p>
    <w:bookmarkEnd w:id="84"/>
    <w:bookmarkStart w:name="z3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(продуктов) Субъектов рискам легализации ОД/ФТ/ФРОМУ, с учетом информации из отчета рисков легализации ОД/ФТ/ФРОМУ, как минимум, следующих специфических категорий рисков: риск по типу клиентов, страновой (географический) риск, риск услуги (продуктов) и (или) способа ее (его) предоставления.</w:t>
      </w:r>
    </w:p>
    <w:bookmarkEnd w:id="85"/>
    <w:bookmarkStart w:name="z3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подверженности услуг (продуктов) Субъектов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bookmarkEnd w:id="86"/>
    <w:bookmarkStart w:name="z3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некоммерческих организаций, членами которых являются Субъекты.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bookmarkEnd w:id="88"/>
    <w:bookmarkStart w:name="z3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bookmarkEnd w:id="89"/>
    <w:bookmarkStart w:name="z3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без гражданства;</w:t>
      </w:r>
    </w:p>
    <w:bookmarkEnd w:id="90"/>
    <w:bookmarkStart w:name="z3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граждане Республики Казахстан, не имеющие адреса регистрации или пребывания в Республики Казахстан;</w:t>
      </w:r>
    </w:p>
    <w:bookmarkEnd w:id="91"/>
    <w:bookmarkStart w:name="z3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 Список и Перечни размещаются на официальном интернет-ресурсе уполномоченного государственного органа;</w:t>
      </w:r>
    </w:p>
    <w:bookmarkEnd w:id="92"/>
    <w:bookmarkStart w:name="z3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некоммерческие организации в организационно-правовой форме фондов, религиозных объединений;</w:t>
      </w:r>
    </w:p>
    <w:bookmarkEnd w:id="93"/>
    <w:bookmarkStart w:name="z3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расположенные (зарегистрированные) в иностранных государствах, указанных в пункте 17 настоящих Требований, а также расположенные в Республике Казахстан филиалы и представительства таких лиц;</w:t>
      </w:r>
    </w:p>
    <w:bookmarkEnd w:id="94"/>
    <w:bookmarkStart w:name="z3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клиент, в отношении которого имеются основания для сомнения в достоверности полученных данных;</w:t>
      </w:r>
    </w:p>
    <w:bookmarkEnd w:id="95"/>
    <w:bookmarkStart w:name="z3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клиент предлагает ускориться в проведении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bookmarkEnd w:id="96"/>
    <w:bookmarkStart w:name="z3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клиент, в отношении которого Субъектом ранее были высказаны подозрения;</w:t>
      </w:r>
    </w:p>
    <w:bookmarkEnd w:id="97"/>
    <w:bookmarkStart w:name="z3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Законом о ПОД/ФТ.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bookmarkEnd w:id="99"/>
    <w:bookmarkStart w:name="z3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Республики Казахстан, а также юридические лица, подконтрольные государственным органам;</w:t>
      </w:r>
    </w:p>
    <w:bookmarkEnd w:id="100"/>
    <w:bookmarkStart w:name="z3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bookmarkEnd w:id="101"/>
    <w:bookmarkStart w:name="z3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bookmarkEnd w:id="102"/>
    <w:bookmarkStart w:name="z3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расположенные (зарегистрированные) в иностранных государствах, указанных в пункте 18 настоящих Требований, а также расположенные в Республике Казахстан их филиалы и представительства.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постановлением Правления Агентства Республики Казахстан по регулированию и развитию финансового рынка от 24 февраля 2020 года № 8 (зарегистрирован в Реестре государственной регистрации нормативных правовых актов № 20095);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определенные Субъектами в качестве представляющих высокий риск легализации ОД/ФТ/ФРОМУ на основе факторов (сведений об уровне коррупции, незаконного производства, оборота и (или) транзита наркотиков, сведений о поддержке международного терроризма).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(продукты) Субъектов, повышающие риск легализации ОД/ФТ/ФРОМУ, включают следующие факторы, но не ограничиваются:</w:t>
      </w:r>
    </w:p>
    <w:bookmarkEnd w:id="106"/>
    <w:bookmarkStart w:name="z3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с деньгами и (или) иным имуществом, превышающие пороговое значение;</w:t>
      </w:r>
    </w:p>
    <w:bookmarkEnd w:id="107"/>
    <w:bookmarkStart w:name="z3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клиентом договорных условий оплаты, в результате чего платежи от имени лизингополучателя систематически, то есть два и более раз подряд в течение года осуществляет другое физическое или юридическое лицо, не являющееся участником лизинговой сделки (гарантом, залогодателем);</w:t>
      </w:r>
    </w:p>
    <w:bookmarkEnd w:id="108"/>
    <w:bookmarkStart w:name="z3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клиентом большого авансового платежа для предмета лизинга без надлежащей причины, хотя лизингодатель этого не требует;</w:t>
      </w:r>
    </w:p>
    <w:bookmarkEnd w:id="109"/>
    <w:bookmarkStart w:name="z3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покупки драгоценных металлов и драгоценных камней, ювелирных изделий из них, не обращая внимания на ценность приобретаемого товара, его размер, вес и природные особенности;</w:t>
      </w:r>
    </w:p>
    <w:bookmarkEnd w:id="110"/>
    <w:bookmarkStart w:name="z3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клиентом просроченного сертификата Кимберлийского процесса;</w:t>
      </w:r>
    </w:p>
    <w:bookmarkEnd w:id="111"/>
    <w:bookmarkStart w:name="z3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приобретение клиентом нескольких ювелирных изделий из драгоценных металлов и (или) драгоценных камней (однотипных изделий) и (или) сертифицированных драгоценных камней;</w:t>
      </w:r>
    </w:p>
    <w:bookmarkEnd w:id="112"/>
    <w:bookmarkStart w:name="z3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настаивает на перечислении денег за реализованные драгоценные металлы и драгоценные камни, ювелирные изделия из них на счета третьих лиц;</w:t>
      </w:r>
    </w:p>
    <w:bookmarkEnd w:id="113"/>
    <w:bookmarkStart w:name="z3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клиента, обращающегося для финансирования предмета лизинга, не выглядит обоснованным в отношении намерений использовать предмет лизинга или в отношении бизнес активности клиента (несоответствие между типом деятельности лизингополучателя и лизинговой сделкой);</w:t>
      </w:r>
    </w:p>
    <w:bookmarkEnd w:id="114"/>
    <w:bookmarkStart w:name="z3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115"/>
    <w:bookmarkStart w:name="z3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операции от имени или в пользу неизвестных или несвязанных третьих лиц;</w:t>
      </w:r>
    </w:p>
    <w:bookmarkEnd w:id="116"/>
    <w:bookmarkStart w:name="z3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bookmarkEnd w:id="117"/>
    <w:bookmarkStart w:name="z3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операций, не имеющих экономического смысла или правовой цели;</w:t>
      </w:r>
    </w:p>
    <w:bookmarkEnd w:id="118"/>
    <w:bookmarkStart w:name="z3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клиентом операций с несвойственной ему частотой или на необычно крупную для данного клиента сумму.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Способы предоставления продукта (услуги), повышающими риск легализации ОД/ФТ/ФРОМУ, включают следующие факторы, но не ограничиваются: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без физического присутствия клиента (его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услуг третьих сторон для применения мер надлежащей проверки клиента (его представителя) и бенефициарного собственника.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Способы предоставления продукта (услуги), понижающими риск легализации ОД/ФТ/ФРОМУ, включают следующие факторы, но не ограничиваются: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операции при личном присутствии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 по согласованию с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рамках реализации программы управления рисками легализации ОД/ФТ/ФРОМУ Субъектами принимаются меры по классификации клиентов с учетом категорий и факторов риска, указанных в пункте 14 настоящих Требований, а также иных категорий рисков, устанавливаемых Субъектами.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с использованием категорий и факторов рисков, указанных в пункте 14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Субъекты определяют и оценивают риски легализации ОД/ФТ/ФРОМУ, возникающие при:</w:t>
      </w:r>
    </w:p>
    <w:bookmarkEnd w:id="123"/>
    <w:bookmarkStart w:name="z3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новых продуктов и новой деловой практики, включая новые механизмы передачи;</w:t>
      </w:r>
    </w:p>
    <w:bookmarkEnd w:id="124"/>
    <w:bookmarkStart w:name="z3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использовании новых или развивающихся технологий как для новых, так и для уже существующих продуктов.</w:t>
      </w:r>
    </w:p>
    <w:bookmarkEnd w:id="125"/>
    <w:bookmarkStart w:name="z3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ОД/ФТ/ФРОМУ проводится до запуска новых продуктов, деловой практики или использования новых или развивающихся технологий.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о ПОД/ФТ сведений о клиенте и их представителях, включает, но не ограничивается:</w:t>
      </w:r>
    </w:p>
    <w:bookmarkEnd w:id="128"/>
    <w:bookmarkStart w:name="z3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bookmarkEnd w:id="129"/>
    <w:bookmarkStart w:name="z3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 (его представителя) и бенефициарного собственника, порядок принятия Субъектом решения о признании физического лица бенефициарным собственником клиента;</w:t>
      </w:r>
    </w:p>
    <w:bookmarkEnd w:id="130"/>
    <w:bookmarkStart w:name="z3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получением письменного разрешения руководящего работника организации);</w:t>
      </w:r>
    </w:p>
    <w:bookmarkEnd w:id="131"/>
    <w:bookmarkStart w:name="z3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проверки клиента (его представителя) и бенефициарного собственника на наличие в Списке, Перечнях;</w:t>
      </w:r>
    </w:p>
    <w:bookmarkEnd w:id="132"/>
    <w:bookmarkStart w:name="z3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133"/>
    <w:bookmarkStart w:name="z3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обмена сведениями, полученными в процессе идентификации клиента (его представителя) и бенефициарного собственника, в рамках выполнения Требований;</w:t>
      </w:r>
    </w:p>
    <w:bookmarkEnd w:id="134"/>
    <w:bookmarkStart w:name="z3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совершаются операции (их представители) и бенефициарного собственника;</w:t>
      </w:r>
    </w:p>
    <w:bookmarkEnd w:id="135"/>
    <w:bookmarkStart w:name="z3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собственника;</w:t>
      </w:r>
    </w:p>
    <w:bookmarkEnd w:id="136"/>
    <w:bookmarkStart w:name="z3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проверки достоверности сведений о клиенте (его представителе) и бенефициарном собственнике;</w:t>
      </w:r>
    </w:p>
    <w:bookmarkEnd w:id="137"/>
    <w:bookmarkStart w:name="z3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bookmarkEnd w:id="138"/>
    <w:bookmarkStart w:name="z3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процедуру обеспечения доступа работников Субъекта к информации, полученной при проведении идентификации;</w:t>
      </w:r>
    </w:p>
    <w:bookmarkEnd w:id="139"/>
    <w:bookmarkStart w:name="z3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риска.</w:t>
      </w:r>
    </w:p>
    <w:bookmarkEnd w:id="140"/>
    <w:bookmarkStart w:name="z3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на основании договора поручил иному лицу, либо иностранной финансовой организации применение в отношении клиентов Субъекта мер, предусмотренных подпунктами 1), 2), 2-1), 2-2)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 разрабатывает правила взаимодействия с такими лицами, которые включают:</w:t>
      </w:r>
    </w:p>
    <w:bookmarkEnd w:id="141"/>
    <w:bookmarkStart w:name="z3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Субъектами договоров с лицами, которым поручено проведение идентификации, а также перечня должностных лиц организации, уполномоченных заключать такие договора;</w:t>
      </w:r>
    </w:p>
    <w:bookmarkEnd w:id="142"/>
    <w:bookmarkStart w:name="z3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организацией и лицами, которым поручено проведение идентификации;</w:t>
      </w:r>
    </w:p>
    <w:bookmarkEnd w:id="143"/>
    <w:bookmarkStart w:name="z3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Субъекту сведений, полученных при проведении идентификации лицами, которым поручено проведение идентификации;</w:t>
      </w:r>
    </w:p>
    <w:bookmarkEnd w:id="144"/>
    <w:bookmarkStart w:name="z3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Субъекту, полученных сведений, а также меры, принимаемые Субъектом по устранению выявленных нарушений;</w:t>
      </w:r>
    </w:p>
    <w:bookmarkEnd w:id="145"/>
    <w:bookmarkStart w:name="z3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организации полученных сведений;</w:t>
      </w:r>
    </w:p>
    <w:bookmarkEnd w:id="146"/>
    <w:bookmarkStart w:name="z3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147"/>
    <w:bookmarkStart w:name="z3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bookmarkEnd w:id="148"/>
    <w:bookmarkStart w:name="z3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организации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149"/>
    <w:bookmarkStart w:name="z3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выявления возможных рисков легализации ОД/ФТ/ФРОМУ.</w:t>
      </w:r>
    </w:p>
    <w:bookmarkEnd w:id="150"/>
    <w:bookmarkStart w:name="z3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Субъекты не вправе совершать действия,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в случае регистрации, пребывания или нахождения другого Субъекта, или иностранной финансовой организации в государстве (территории), которое не выполняет и (или) недостаточно выполняет рекомендации Группы разработки финансовых мер борьбы с отмыванием денег (ФАТФ).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Субъекты при проведении надлежащей проверки клиента (его представителя) и бенефициарного собственника идентифицируют их по следующим обязательствам:</w:t>
      </w:r>
    </w:p>
    <w:bookmarkEnd w:id="152"/>
    <w:bookmarkStart w:name="z3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клиента (его представителя) и бенефициарного собственника и подтверждение личности клиента с использованием надежных, независимых первичных документов, данных или информации;</w:t>
      </w:r>
    </w:p>
    <w:bookmarkEnd w:id="153"/>
    <w:bookmarkStart w:name="z3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бенефициарного собственника и принятие мер по проверке личности бенефициарного собственника, которые позволяет Субъекту считать, что ему известно, кто является бенефициарным собственником. Для юридических лиц и иностранных структур без образования юридического лица это должно включать получение информации Субъектом о структуре управления и собственности клиента;</w:t>
      </w:r>
    </w:p>
    <w:bookmarkEnd w:id="154"/>
    <w:bookmarkStart w:name="z3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понимание и, когда это необходимо, получение информации о целях и предполагаемом характере деловых отношений;</w:t>
      </w:r>
    </w:p>
    <w:bookmarkEnd w:id="155"/>
    <w:bookmarkStart w:name="z3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Субъектов о клиенте (его представителе) и бенефициарном собственнике, его хозяйственной деятельности и характере рисков, в том числе, когда необходимо, об источнике средств;</w:t>
      </w:r>
    </w:p>
    <w:bookmarkEnd w:id="156"/>
    <w:bookmarkStart w:name="z3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документов, необходимых для надлежащей проверки клиента (его представителя) и бенефициарного собственника Субъектами:";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(-ы), удостоверяющий (-ие)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при проведении надлежащей проверки клиента (его представителя) и бенефициарного собственника документально фиксируют сведения о клиенте (его представителе) и бенефициарном собственнике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bookmarkEnd w:id="159"/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Субъекты проводят идентификацию клиента (его представителя) и бенефициарного собственника, проверку деловых отношений и изучение операций, включая получение и фиксирование сведений об источнике финансирования совершаемых операций, с учетом уровня риска клиента, а также проводят проверку достоверности полученных сведений о клиенте в случаях:</w:t>
      </w:r>
    </w:p>
    <w:bookmarkEnd w:id="160"/>
    <w:bookmarkStart w:name="z3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161"/>
    <w:bookmarkStart w:name="z3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(попытки совершения) клиентом подозрительной операции (сделки);</w:t>
      </w:r>
    </w:p>
    <w:bookmarkEnd w:id="162"/>
    <w:bookmarkStart w:name="z3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необычной операции (сделки);</w:t>
      </w:r>
    </w:p>
    <w:bookmarkEnd w:id="163"/>
    <w:bookmarkStart w:name="z3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(сделки)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неустановления лица, имеющего контрольную долю участия, бенефициарного собственника, или отсутствия физических лиц, осуществляющих контроль посредством доли в правах собственности, Субъекты проверяют личность бенефициарных собственников с использованием личных данных физического лица, осуществляющего контроль над юридическим лицом или иностранной структурой без образования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Бенефициарным собственником в установленном законодательством порядке признается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лица, или иностранной структурой без образования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установления бенефициарного собственника на основании участия в уставном капитале бенефициарным собственником признается лицо, осуществляющее контроль над клиентом иным образом либо в интересах которого клиентом совершаются операции с деньгами и (или) иным имуществом.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Документы и сведения, полученные в соответствии с пунктом 26 настоящих Требований в рамках идентификации клиента (его представителя) и бенефициарного собственника, документально фиксируются и вносятся (включаются) Субъектами в досье клиента.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Субъектом на протяжении всего периода деловых отношений с клиентом и не менее 5 (пяти) лет со дня прекращения деловых отношений с клиентом.";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Субъектами подпункта 1) пункта 6 статьи 5 Закона о ПОД/ФТ они незамедлительно получают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Субъектов, на меры надлежащей проверки клиента (его представителя) и бенефициарного собственника которого полагаются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формируют досье клиента путем фиксирования сведений о нем в зависимости от уровня его риска, присвоенного 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2-1), 2-2) и 4) пункта 3 статьи 5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Усиленные меры надлежащей проверки клиента (его представителя), бенефициарного собственника применяются при высоком уровне риска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Упрощенные меры надлежащей проверки клиентов (их представителей) и бенефициарных собственников применяются при низком уровне риска легализации ОД/ФТ/ФРОМУ.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процессе идентификации клиента (его представителя) и бенефициарного собственника Субъектами проводится проверка на наличие такого клиента в Списке и Перечнях.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в процессе идентификации клиента (его представителя) и бенефициарного собственника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ОД/ФТ/ФРОМУ.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2-2),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операций клиентов</w:t>
      </w:r>
    </w:p>
    <w:bookmarkEnd w:id="167"/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целях реализации требований Закона о ПОД/ФТ по надлежащей проверке клиента (его представителя) и бенефициарного собственника,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Программа мониторинга и изучения операций клиентов для Субъектов, осуществляющих свою деятельность, единолично включает, но не ограничивается:</w:t>
      </w:r>
    </w:p>
    <w:bookmarkEnd w:id="169"/>
    <w:bookmarkStart w:name="z3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70"/>
    <w:bookmarkStart w:name="z3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71"/>
    <w:bookmarkStart w:name="z3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172"/>
    <w:bookmarkStart w:name="z3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(или) иного имущества таких клиентов.</w:t>
      </w:r>
    </w:p>
    <w:bookmarkEnd w:id="173"/>
    <w:bookmarkStart w:name="z3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ПОД/ФТ/ФРОМУ, программа мониторинга и изучения операций клиентов дополнительно включает, но не ограничивается:</w:t>
      </w:r>
    </w:p>
    <w:bookmarkEnd w:id="174"/>
    <w:bookmarkStart w:name="z3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75"/>
    <w:bookmarkStart w:name="z3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76"/>
    <w:bookmarkStart w:name="z3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77"/>
    <w:bookmarkStart w:name="z3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78"/>
    <w:bookmarkStart w:name="z3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bookmarkEnd w:id="179"/>
    <w:bookmarkStart w:name="z3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bookmarkEnd w:id="180"/>
    <w:bookmarkStart w:name="z3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руководства Субъекта о выявлении пороговой и подозрительной операции, клиентов из Списка и Перечней.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легализации ОД/ФТ/ФРОМУ, а также для пересмотра уровней рисков клиентов.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пяти лет после совершения операции.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Операции клиента признаются подозрительными в случае, если по результатам изучения операций, указанных в пункте 19 настоящих Требований, у Субъектов имеются основания полагать, что операции клиента связаны с легализацией ОД/ФТ/ФРОМУ.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имеющихся в его распоряжении сведений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представляют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в уполномоченный орган не позднее двадцати четырех часов после признания операции подозрительной.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в сфере ПОД/ФТ/ФРОМУ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Программа подготовки и обучения Субъектов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утверждаемыми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ПОД/ФТ,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обучения является получение работниками Субъектов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Субъекта в сфере ПОД/ФТ/ФРОМУ.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приказом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Исключен приказом Председателя Агентства РК по финансовому мониторингу от 07.09.2022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