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cb44f" w14:textId="4dcb4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национальной экономики Республики Казахстан от 6 марта 2015 года № 188 "Об утверждении Перечня кодов, присваиваемых областям, городам республиканского значения, столице, районам и городам областного (районного) значения для целей формирования кадастровых номеров земельных участков"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12 августа 2021 года № 238. Зарегистрирован в Министерстве юстиции Республики Казахстан 12 августа 2021 года № 23970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марта 2015 года № 188 "Об утверждении Перечня кодов, присваиваемых областям, городам республиканского значения, столице, районам и городам областного (районного) значения для целей формирования кадастровых номеров земельных участков" (зарегистрирован в Реестре государственной регистрации нормативных правовых актов № 10672)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кодов, присваиваемых областям, городам республиканского значения, столице, районам и городам областного (районного) значения для целей формирования кадастровых номеров земельных участков,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управлению земельными ресурсами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Исполняющий обязанности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Е. Карашукеев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Исполняющегог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августа 2021 года № 238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марта 2015 года № 188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кодов, присваиваемых областям, городам республиканского значения, столице, районам и городам областного (районного) значения для целей формирования кадастровых номеров земельных участков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3"/>
        <w:gridCol w:w="3952"/>
        <w:gridCol w:w="4175"/>
      </w:tblGrid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Административно-территориальная единица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1. Акмолинская область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Егиндыкольский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Акколь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Атбасар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Ерейментау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Макинск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Степногорск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Шантобе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Биржан сал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Заозерный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Кокшетау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Степняк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Щучинск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Державинск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Есиль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Красногорский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2. Актюбинская область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Хобдинский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Актобе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Алга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Кандыагаш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Темир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Хромтау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Эмба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3. Алматинская область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Илийский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Есик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Капчагай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Каскелен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Талгар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Кербулакский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Коксукский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Саркандский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Ескельдинский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Жаркент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Сарканд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Талдыкорган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Текели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Уштобе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Учарал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Кегенский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4. Атырауская область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Жылыойский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Кызылкогинский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Макатский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5. Восточно-Казахстанская область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Алтай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Зайсан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Алтай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Риддер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Серебрянск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Усть-Каменогорск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Шемонаиха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Аягоз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Чарск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6. Жамбылская область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Байзакский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Кордайский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Турара Рыскулова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Меркенский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Мойынкумский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Тараз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Жанатас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Каратау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Шу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7. Западно-Казахстанская область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Жангалинский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Жанибекский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Бәйтерек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Бокейординский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Аксай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Чапаево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8. Карагандинская область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Жанааркинский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Балхаш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Жезказган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Каражал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Приозерск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Сатпаев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Абай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Караганда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Каркаралинск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Сарань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Темиртау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Шахтинск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9. Кызылординская область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Кармакчинский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Казалинск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10. Костанайская область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Мендыкаринский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Беимбета Майлина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Житикара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Жангельдинский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11. Мангистауская область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Тупкараганский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Форт-Шевченко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Мунайлинский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12. Павлодарская область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Теренкөл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Аккулы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Щербактинский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Аксу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Иртышск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Курчатов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Экибастуз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13. Северо-Казахстанская область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Тайынша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Магжана Жумабаева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Булаево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Мамлютка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Сергеевка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14. Туркестанская область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Мактааральский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Ордабасынский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Шардаринский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Жетысайский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Арысь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Жетысай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Кентау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Ленгер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Сарыагаш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Туркестан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Шардара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Сауран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15. Город Алматы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16. Город Нур-Султан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"Алматы"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"Сары-Арка"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"Есиль"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"Байқоңыр"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17. Город Шымкент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Каратау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