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56ae9" w14:textId="6056a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запрета на вывоз отдельных товаров с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сельского хозяйства Республики Казахстан от 12 августа 2021 года № 240 и Министра финансов Республики Казахстан от 12 августа 2021 года № 804. Зарегистрирован в Министерстве юстиции Республики Казахстан 13 августа 2021 года № 23978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"О национальной безопасности Республики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а также разделом 10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Договору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Ввести сроком на шесть месяцев запрет на вывоз с территории Республики Казахстан товаров по перечню согласно приложению к настоящему совместному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сельского хозяйства Республики Казахстан в установленном законодательством порядке информировать Евразийскую экономическую комиссию о применении мер по реализации пункта 1 настоящего совместного приказа.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производства и переработки животноводческой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совместного приказа в Министерстве юстиции Республики Казахстан;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курирующих соответствующее направление вице-министров сельского хозяйства и финансов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7"/>
        <w:gridCol w:w="4193"/>
      </w:tblGrid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сельского хозяйства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\Министра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2021 года № 804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2021 года № 240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в отношении которых вводится запрет на вывоз с территории Республики Казахстан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9312"/>
        <w:gridCol w:w="1677"/>
      </w:tblGrid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Товарной номенклатуры внешнеэкономической деятельности Евразийского экономического союза (далее - код ТН ВЭД ЕАЭС) *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товара*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1214 90 900 0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2309 90 960 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Силос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1004 10 000 0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 семенной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1004 90 000 0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 прочий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1002 10 000 0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Рожь семенная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1002 90 000 0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Рожь прочая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Для целей применения настоящего перечня необходимо руководствоваться кодом ТН ВЭД ЕАЭС и наименованием товара.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