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d095" w14:textId="733d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специального учебного заведения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13 августа 2021 года № 394. Зарегистрирован в Министерстве юстиции Республики Казахстан 16 августа 2021 года № 23991.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специального учебного заведения Министерства по чрезвычайным ситуациям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2021 года № 394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специального учебного заведения Министерства по чрезвычайным ситуациям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специального учебного заведения Министерства по чрезвычайным ситуациям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 (далее – Закон "Об образовании").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деятельности специального учебного заведения Министерства по чрезвычайным ситуациям Республики Казахстан (далее – специальное учебное заведение МЧС), который включает организацию: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образовательной деятельности;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воспитательной работы;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научно-исследовательской, редакционно-издательской и международной деятельности учебного заведения.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управления деятельностью специального учебного заведения Министерства по чрезвычайным ситуациям 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специальным учебным заведением МЧС осуществляется в соответствии с настоящими Правилами, а также уставом специального учебного заведения МЧС.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Непосредственное руководство специальным учебным заведением МЧС осуществляет начальник учебного заведения, назначаемый на должность и освобождаемый от должности приказом Министра по чрезвычайным ситуациям Республики Казахстан (далее – Министр). Заместители начальника специального учебного заведения МЧС назначаются и освобождаются от должности приказом Министра по представлению начальника специального учебного заведения МЧС.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специальном учебном заведении МЧС создаются коллегиальные органы управления. К органам коллегиального управления относятся ученый совет, учебно-методический совет, а также органы, создаваемые уставом специального учебного заведения МЧС с целью эффективного решения задач и выполнения функций специального учебного заведения МЧС.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и количество членов, деятельность коллегиальных органов управления специального учебного заведения МЧС определяются самим специальным учебным заведением МЧС.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специального учебного заведения МЧС входят структурные подразделения: факультеты (институты), кафедры, отделы, а также центры, лаборатории, отделения, группы при их наличии.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Структурные подразделения специального учебного заведения МЧС осуществляют свою деятельность на основе настоящих Правил, устава специального учебного заведения МЧС, положений о соответствующих структурных подразделениях специального учебного заведения МЧС, годового плана работы, разрабатываемых на календарный или учебный год.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Начальник специального учебного заведения МЧС утверждает положения о структурных подразделениях, в которых определяются основные направления их деятельности, и должностные инструкции сотрудников (работников).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Руководство работой факультета (института) осуществляет начальник факультета (института) назначаемый и освобождаемый от должности приказом начальника специального учебного заведения МЧС по согласованию с Министерством по чрезвычайным ситуациям Республики Казахстан (далее – МЧС).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Кафедра организуется при наличии не менее чем 7 штатных преподавателей по профилю кафедры.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штат кафедры входят начальник кафедры, заместитель начальника, профессоры, доценты, старшие преподаватели, преподаватели, учебно-вспомогательный персонал.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Исходя из содержания закрепленных учебных дисциплин в соответствии с рабочими учебными планами, утверждаемыми в соответствии с пунктом 20 Государственного общеобязательного стандарта высшего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приказ № 2) и 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общеобязательного стандарта послевузовского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2 (далее – ГОСО), кафедры классифицируются на общеобразовательные и специальные.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по чрезвычайным ситуациям РК от 13.10.2023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Работа кафедры направлена на теоретическую и практическую подготовку специалистов в соответствии с содержанием образовательных программ высшего и послевузовского образования.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и организация курсов повышения квалификации профессорско-преподавательского состава, и других сотрудников (работников) осуществляет кадровая служба специального учебного заведения МЧС.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каждого сотрудника (работника) специального учебного заведения МЧС осуществляется не менее одного раза в 3 года.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Численность обучающихся в специальном учебном заведении МЧС определяется государственным образовательным заказом,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(далее – государственный образовательный заказ).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Специальное учебное заведение МЧС реализует образовательные программы по очной форме обучения и по образовательным программам с сокращенным сроком с использованием дистанционного обучения.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дистанционное обучение при очной форме обучения и дополнительном образовании.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Наполняемость академической группы определяется в соответствии с государственным образовательным заказом на подготовку специалистов с высшим и послевузовским образованием.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академических потоков специальным учебным заведением МЧС осуществляется самостоятельно.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обеспечения и укрепления служебной дисциплины, мотивации повышения уровня знаний, выполнения требований учебного плана начальником специального учебного заведения МЧС к обучающимся применяются меры поощрения и взыскания.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Отчисление обучающихся производится приказом начальника специального учебного заведения МЧС.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отчисление обучающихся по собственному желанию, за неуспеваемость, за нарушение служебной дисциплины, по состоянию здоровья.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образовательной деятельности специального учебного заведения Министерства по чрезвычайным ситуациям Республики Казахстан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Организация образовательной деятельности специального учебного заведения МЧС включает в себя: учебно-методическую, воспитательную, научно-исследовательскую работу.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Учебно-методическая работа в специальном учебном заведении МЧС осуществляется во всех структурных подразделениях, реализующих и координирующих учебный процесс, образовательные программы высшего, послевузовского и дополнительного образования.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Непосредственное руководство учебно-методической работой в специальном учебном заведении МЧС осуществляет заместитель начальника по учебной работе.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Учебно-методическая работа специального учебного заведения МЧС включает: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академического календаря, рабочих учебных планов и программ (силлабусов), учебно-методических комплексов дисциплин;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учебно-методическое обеспечение учебных дисциплин учебниками, учебными пособиями, сборниками задач, комплексными заданиями, пособиями по лабораторным, контрольным, курсовым работам, методическими рекомендациями по изучению дисциплин, а также материалами текущего, рубежного и итогового контроля знаний, итоговой аттестации обучающихся по всем формам обучения;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разработку программ профессиональных практик, а также методических рекомендаций (указаний) по написанию дипломных работ (проектов), магистерских и докторских диссертаций;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разработку, применение современных образовательных технологий и методов обучения, повышающих усвоение учебного материала обучающимися;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учебно-методическое обеспечение самостоятельной работы обучающихся, направленной на развитие их способности к поиску, анализу и формулировке результата деятельности;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разработку программ по повышению квалификации и переподготовке преподавателей и специалистов.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Планирование содержания, способа организации и структуры учебно-методической деятельности осуществляется специальным учебным заведением МЧС на основе кредитной технологии обучения.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Продолжительность академического периода специальное учебное заведение МЧС устанавливает самостоятельно в соответствии с ГОСО.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Порядок проведения первоначальной профессиональной подготовки для лиц, впервые поступающих на службу в органы гражданской защиты на должности рядового, младшего и среднего начальствующего состава, осуществляется в соответствии с Правилами отбора на первоначальную профессиональную подготовку и условий ее прохождения для лиц, поступающих в органы гражданской защиты, а также оснований их отчисления от первоначальной профессиональной подготовки,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правоохранительной службе".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переподготовки и повышения квалификации сотрудников органов гражданской защиты, осуществляется в соответствии с Правилами осуществления профессиональной подготовки, переподготовки и повышения квалификации сотрудников органов гражданской защиты,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правоохранительной службе".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Допускается введение летнего семестра (за исключением выпускного курса) для формирования дополнительных компетенций у обучающихся, в том числе проведения учебно-полевых сборов.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Организация учебной деятельности осуществляется на основе академического календаря, расписания учебных занятий.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Структура учебной деятельности формируется на основе учебных планов и образовательных программ, объема учебной нагрузки, продолжительности академических периодов, видов академических занятий, объема учебного материала.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Образовательные программы разрабатываются академическим комитетом специального учебного заведения МЧС, создаваемый приказом начальника специального учебного заведения МЧС, в состав которого включаются представители академического персонала, работодатели (МЧС, его ведомства, территориальные органы, государственные учреждения МЧС), обучающийся.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по чрезвычайным ситуациям РК от 13.10.2023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Академический календарь, рабочие учебные планы образовательных программ и среднегодовая педагогическая нагрузка профессорско-преподавательского состава утверждаются решением ученого совета специального учебного заведения МЧС.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Планирование учебной нагрузки профессорско-преподавательского состава осуществляется в академических часах.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Один академический час аудиторной работы составляет не менее 40 минут.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академический час профессиональной практики, научно-исследовательской работы обучающихся, итоговой государственной аттестации обучающихся составляет не менее 40 минут.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специальном учебном заведении МЧС устанавливаются следующие основные виды учебной работы: лекции, семинары, практические и лабораторные занятия, консультации, контрольные работы, самостоятельная работа обучающегося, самостоятельная работа обучающегося под руководством преподавателя, расчетно-графические работы, практикумы, все виды учений, лагерные сборы, профессиональная практика, учебная или научная стажировка, курсовая работа (проект), дипломная работа (проект), научно-исследовательская работа, экспериментально-исследовательская работа, магистерская диссертация, докторская диссертация.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Соотношение объема кредитов (часов) между лекциями и семинарами, практическими и лабораторными занятиями определяется специальным учебным заведением МЧС самостоятельно.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 чтению лекций, руководству дипломными работами (проектами), научно-исследовательской работе обучающихся допускаются преподаватели, занимающие должности начальника кафедры, заместителя начальника кафедры, профессора кафедры, доцента кафедры, старшего преподавателя кафедры, имеющие стаж не менее трех лет в должности преподавателя или стаж практической работы по профилю не менее пяти лет.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проведению других видов учебных занятий, также привлекаются научные работники, опытные специалисты, имеющие опыт практической работы по профилю не менее 5 лет.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Учебная работа подразделяется на аудиторную (лекции, семинары, практические и лабораторные занятия, самостоятельная работа обучающегося под руководством преподавателя) и внеаудиторную, к которой относятся все остальные виды учебной работы.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Специальное учебное заведение МЧС самостоятельно определяет формы, методы и средства обучения, создавая максимально благоприятные условия для освоения обучающимися образовательных программ высшего, послевузовского и дополнительного образования.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Отвлечение обучающихся от учебных занятий (в том числе самостоятельной работы) допускается только с письменного разрешения начальника специального учебного заведения МЧС или его заместителя по учебной работе.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Образовательные программы высшего, послевузовского образования разрабатываются в соответствии с ГОСО.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Содержание образовательной программы состоит из дисциплин обязательного компонента, содержание которых определяются в соответствии ГОСО, а также из дисциплин вузовского компонента, перечень и содержание которых определяются рабочими учебными планами, программами (силлабусами).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приказа Министра по чрезвычайным ситуациям РК от 13.10.2023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Допускается изучение дисциплины в течение нескольких академических периодов.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Обучение осуществляется на основе образовательных программ, единых для всех форм обучения.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Учебный процесс в специальном учебном заведении МЧС организовывается по сокращенным образовательным программам с сокращенным сроком обучения по: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очной форме для лиц, имеющих высшее образование;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образовательным программам с сокращенным сроком обучения с применением дистанционного обучения, для лиц, имеющих техническое и профессиональное, послесреднее или высшее образование.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осуществляется перезачет кредитов (часов) и учет ранее освоенных дисциплин при условии достаточности их объема и преемственности образовательной программы. Объем и срок обучения определяются с учетом пререквизитов обучающегося, определяемых на основе транскрипта.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 сокращенным образовательным программам организуется по рабочим учебным планам, утвержденным отдельно для лиц, имеющих техническое и профессиональное, послесреднее образование, и для лиц, имеющих высшее образование.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Образовательные программы на базе высшего образования предусматривают только профессиональную подготовку и включают циклы базовых и профилирующих дисциплин, дополнительные виды обучения, промежуточную и итоговую аттестации.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Профессиональная практика, научно-исследовательская и экспериментально-исследовательская работа и итоговая аттестация обучающихся проводятся согласно академическому календарю в соответствии с требованиями ГОСО.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Содержание разрабатываемой специальным учебным заведением МЧС программы профессиональной практики и база профессиональной практики соответствуют образовательным программам.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Базами профессиональных практик являются соответствующие подразделения МЧС. Для прохождения профессиональных практик на базе соответствующего подразделения МЧС заключения договора не требуется.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Направление на прохождение профессиональной практики оформляется приказом начальника специального учебного заведения МЧС.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по образовательным программам с сокращенным сроком обучения с использованием дистанционного обучения, при условии их работы по специальности освобождаются от профессиональной практики. В данном случае они представляют в специальное учебное заведение МЧС справку с места работы (в произвольной форме) и характеристику, отражающую их профессиональную деятельность.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Научное руководство преддипломной практикой осуществляет научный руководитель дипломной работы (проекта).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Научный руководитель (научный консультант) и тема исследования магистранта, докторанта на основании решения ученого совета утверждаются приказом начальника специального учебного заведения МЧС.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Научный руководитель (научный консультант) магистранта и докторанта назначаются из числа докторов и кандидатов наук, докторов философии (PhD) активно занимающихся научными исследованиями в данной отрасли наук и имеющих опыт научного руководства.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рамках научно-исследовательской (экспериментально-исследовательской) работы, индивидуальным планом работы магистранта и докторанта предусмотрено прохождение зарубежной научной стажировки.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Магистрант, докторант, не выполнивший учебный план, отчисляется приказом начальника специального учебного заведения МЧС и откомандировывается к прежнему месту службы.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осуществления учета освоенных кредитов, организации промежуточной аттестации и ведения учета учебных достижений обучающихся в специальном учебном заведении МЧС создается подразделение для мониторинга и контроля (оценки) качества образования.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воспитательной работы в специальном учебном заведении Министерства по чрезвычайным ситуациям Республики Казахстан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Воспитательная деятельность специального учебного заведения МЧС включает в себя: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у обучающихся умений самостоятельно и компетентно принимать и реализовывать решения;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у обучающихся чувства патриотизма, гражданственности, интернационализма, высокой морали и нравственности;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у обучающихся мотивации к здоровому образу жизни, активному участию в общественных мероприятиях;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у обучающихся антикоррупционного поведения;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тематических мероприятий по профилю кафедры (факультета (института)), цикла способствующих расширению кругозора обучающихся, формированию ценностного отношения к избранной специальности;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профориентационной работы среди обучающихся средних общеобразовательных школ, организаций технического и профессионального образования;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мероприятия, направленные на реализацию задач воспитательного процесса.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Воспитательная деятельность осуществляется на основе соблюдения прав и свобод обучающихся, профессорско-преподавательского состава и требований устава специального учебного заведения МЧС.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Воспитательная работа входит в общую нагрузку профессорско-преподавательского состава. 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научно-исследовательской, редакционно-издательской и международная деятельность специального учебного заведения Министерства по чрезвычайным ситуациям Республики Казахстан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Научно-исследовательская деятельность специального учебного заведения МЧС направлена на обеспечение интеграции науки, образования и практической деятельности подразделений и ведомств МЧС, развитие на этой основе научно-образовательного процесса, повышение конкурентоспособности научных исследований и инновационной деятельности.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Организация и проведение научно-исследовательских работ (фундаментальных, поисковых, прикладных научных исследований) (далее – НИР) осуществляется в структурных подразделениях специального учебного заведения МЧС.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НИР в специальном учебном заведении МЧС выполняется лицами из числа профессорско-преподавательского и научного состава, обучающимися.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Для выполнения указанных работ в специальном учебном заведении МЧС создаются временные авторские коллективы.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Выполнение НИР для профессорско-преподавательского и научного состава специального учебного заведения МЧС относится к числу основных обязанностей и осуществляется в рабочее время в соответствии с индивидуальным планом работы.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НИР специального учебного заведения МЧС включает: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фундаментальных, поисковых, прикладных научно-исследовательских работ, опытно-конструкторских работ, направленных на решение задач практической деятельности подразделений и ведомств МЧС;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научное, научно-методическое, информационно-аналитическое обеспечение нормотворческой и практической деятельности подразделений и ведомств МЧС;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исследование и разработку теоретических и методологических основ развития высшего, послевузовского и дополнительного образования;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и внедрение инновационных технологий обучения в учебный процесс;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результатов научных исследований в учебный процесс и практику;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 развитие собственных научных школ (при наличии соответствующего научного потенциала), активное привлечение к научно-исследовательской работе научно-педагогических сотрудников и обучающихся;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защиту интеллектуальной собственности и авторских прав исследователей и разработчиков;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организацию и руководство научно-исследовательской работы обучающихся.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Координацию научно-исследовательской деятельности в специальном учебном заведении МЧС осуществляет заместитель начальника по научной работе и подразделение организации научно-исследовательской и редакционно-издательской работы.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НИР входит в педагогическую нагрузку профессорско-преподавательского состава.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 результатам НИР составляются промежуточный и заключительный отчеты, предусмотренные календарным планом. Достоверность данных, содержащихся в отчете обеспечивается руководителями и исполнителями НИР.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Специальное учебное заведение МЧС осуществляет международное сотрудничество в области подготовки кадров, научной и педагогической деятельности.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Международное сотрудничество осуществляется в соответствии с международными договорами Республики Казахстан, соглашениями, заключенными МЧС с соответствующими учреждениями зарубежных государств, прямых двусторонних договоров, заключенных специальным учебным заведением МЧС по согласованию с МЧС.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Выезд обучающихся, профессорско-преподавательского и научного состава, сотрудников специального учебного заведения МЧС за пределы Республики Казахстан, а также прием иностранных делегаций и граждан иностранных государств осуществляется по согласованию с МЧС.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Специальное учебное заведение МЧС в рамках своей компетенции, по согласованию с МЧС заключают с зарубежными партнерами (юридическими и (или) физическими лицами) соглашения о сотрудничестве в сфере подготовки кадров, проведения научных исследований.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