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2c9f5" w14:textId="782c9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критериев оценки экологической обстановки территорий</w:t>
      </w:r>
    </w:p>
    <w:p>
      <w:pPr>
        <w:spacing w:after="0"/>
        <w:ind w:left="0"/>
        <w:jc w:val="both"/>
      </w:pPr>
      <w:r>
        <w:rPr>
          <w:rFonts w:ascii="Times New Roman"/>
          <w:b w:val="false"/>
          <w:i w:val="false"/>
          <w:color w:val="000000"/>
          <w:sz w:val="28"/>
        </w:rPr>
        <w:t>Приказ и.о. Министра экологии, геологии и природных ресурсов Республики Казахстан от 13 августа 2021 года № 327. Зарегистрирован в Министерстве юстиции Республики Казахстан 16 августа 2021 года № 23994.</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406 Экологического кодекса Республики Казахстан и </w:t>
      </w:r>
      <w:r>
        <w:rPr>
          <w:rFonts w:ascii="Times New Roman"/>
          <w:b w:val="false"/>
          <w:i w:val="false"/>
          <w:color w:val="000000"/>
          <w:sz w:val="28"/>
        </w:rPr>
        <w:t>подпунктом 69)</w:t>
      </w:r>
      <w:r>
        <w:rPr>
          <w:rFonts w:ascii="Times New Roman"/>
          <w:b w:val="false"/>
          <w:i w:val="false"/>
          <w:color w:val="000000"/>
          <w:sz w:val="28"/>
        </w:rPr>
        <w:t xml:space="preserve"> пункта 15 Положения о Министерстве экологии и природных ресурсов Республики Казахстан, утвержденного постановлением Правительства Республики Казахстан от 5 июля 2019 года № 479,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экологии и природных ресурсов РК от 17.06.2024 </w:t>
      </w:r>
      <w:r>
        <w:rPr>
          <w:rFonts w:ascii="Times New Roman"/>
          <w:b w:val="false"/>
          <w:i w:val="false"/>
          <w:color w:val="000000"/>
          <w:sz w:val="28"/>
        </w:rPr>
        <w:t>№ 123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критерии</w:t>
      </w:r>
      <w:r>
        <w:rPr>
          <w:rFonts w:ascii="Times New Roman"/>
          <w:b w:val="false"/>
          <w:i w:val="false"/>
          <w:color w:val="000000"/>
          <w:sz w:val="28"/>
        </w:rPr>
        <w:t xml:space="preserve"> оценки экологической обстановки территорий.</w:t>
      </w:r>
    </w:p>
    <w:bookmarkEnd w:id="1"/>
    <w:bookmarkStart w:name="z6" w:id="2"/>
    <w:p>
      <w:pPr>
        <w:spacing w:after="0"/>
        <w:ind w:left="0"/>
        <w:jc w:val="both"/>
      </w:pPr>
      <w:r>
        <w:rPr>
          <w:rFonts w:ascii="Times New Roman"/>
          <w:b w:val="false"/>
          <w:i w:val="false"/>
          <w:color w:val="000000"/>
          <w:sz w:val="28"/>
        </w:rPr>
        <w:t>
      2. Департаменту экологической политики и устойчивого развития Министерства экологии, геологии и природных ресурсов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экологии, геологии и природных ресурсов Республики Казахстан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предоставление в департамент юридический службы Министерства экологии, геологии и природных ресурсов Республики Казахстан сведений об исполнении мероприятий, предусмотренных подпунктами 1) и 2) настоящего пункта.</w:t>
      </w:r>
    </w:p>
    <w:bookmarkEnd w:id="5"/>
    <w:bookmarkStart w:name="z10" w:id="6"/>
    <w:p>
      <w:pPr>
        <w:spacing w:after="0"/>
        <w:ind w:left="0"/>
        <w:jc w:val="both"/>
      </w:pPr>
      <w:r>
        <w:rPr>
          <w:rFonts w:ascii="Times New Roman"/>
          <w:b w:val="false"/>
          <w:i w:val="false"/>
          <w:color w:val="000000"/>
          <w:sz w:val="28"/>
        </w:rPr>
        <w:t>
      3. Признать утратившими силу:</w:t>
      </w:r>
    </w:p>
    <w:bookmarkEnd w:id="6"/>
    <w:bookmarkStart w:name="z11" w:id="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энергетики Республики Казахстан от 16 марта 2015 года №202 "Об утверждении критериев оценки экологической обстановки территорий" (зарегистрирован в Реестре государственной регистрации нормативных правовых актов за № 10928).</w:t>
      </w:r>
    </w:p>
    <w:bookmarkEnd w:id="7"/>
    <w:bookmarkStart w:name="z12" w:id="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энергетики Республики Казахстан от 7 декабря 2017 года № 437 "О внесении изменений в приказ Министра энергетики Республики Казахстан от 16 марта 2015 года №202 "Об утверждении критериев оценки экологической обстановки территорий" (зарегистрирован в Реестре государственной регистрации нормативных правовых актов за № 16310).</w:t>
      </w:r>
    </w:p>
    <w:bookmarkEnd w:id="8"/>
    <w:bookmarkStart w:name="z13" w:id="9"/>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экологии, геологии и природных ресурсов Республики Казахстан.</w:t>
      </w:r>
    </w:p>
    <w:bookmarkEnd w:id="9"/>
    <w:bookmarkStart w:name="z14" w:id="10"/>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И.о. министра экологии,  </w:t>
            </w:r>
          </w:p>
          <w:p>
            <w:pPr>
              <w:spacing w:after="20"/>
              <w:ind w:left="20"/>
              <w:jc w:val="both"/>
            </w:pPr>
          </w:p>
          <w:p>
            <w:pPr>
              <w:spacing w:after="20"/>
              <w:ind w:left="20"/>
              <w:jc w:val="both"/>
            </w:pPr>
            <w:r>
              <w:rPr>
                <w:rFonts w:ascii="Times New Roman"/>
                <w:b w:val="false"/>
                <w:i/>
                <w:color w:val="000000"/>
                <w:sz w:val="20"/>
              </w:rPr>
              <w:t>геологии и природных ресурсов</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Примкулов</w:t>
            </w:r>
            <w:r>
              <w:rPr>
                <w:rFonts w:ascii="Times New Roman"/>
                <w:b w:val="false"/>
                <w:i w:val="false"/>
                <w:color w:val="000000"/>
                <w:sz w:val="20"/>
              </w:rPr>
              <w:t>
</w:t>
            </w:r>
          </w:p>
        </w:tc>
      </w:tr>
    </w:tbl>
    <w:p>
      <w:pPr>
        <w:spacing w:after="0"/>
        <w:ind w:left="0"/>
        <w:jc w:val="both"/>
      </w:pPr>
      <w:bookmarkStart w:name="z16"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Министерство сельского хозяйства</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7" w:id="12"/>
      <w:r>
        <w:rPr>
          <w:rFonts w:ascii="Times New Roman"/>
          <w:b w:val="false"/>
          <w:i w:val="false"/>
          <w:color w:val="000000"/>
          <w:sz w:val="28"/>
        </w:rPr>
        <w:t>
      "СОГЛАСОВАН"</w:t>
      </w:r>
    </w:p>
    <w:bookmarkEnd w:id="12"/>
    <w:p>
      <w:pPr>
        <w:spacing w:after="0"/>
        <w:ind w:left="0"/>
        <w:jc w:val="both"/>
      </w:pPr>
      <w:r>
        <w:rPr>
          <w:rFonts w:ascii="Times New Roman"/>
          <w:b w:val="false"/>
          <w:i w:val="false"/>
          <w:color w:val="000000"/>
          <w:sz w:val="28"/>
        </w:rPr>
        <w:t>Министерство здравоохранения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8" w:id="13"/>
      <w:r>
        <w:rPr>
          <w:rFonts w:ascii="Times New Roman"/>
          <w:b w:val="false"/>
          <w:i w:val="false"/>
          <w:color w:val="000000"/>
          <w:sz w:val="28"/>
        </w:rPr>
        <w:t>
      "СОГЛАСОВАН"</w:t>
      </w:r>
    </w:p>
    <w:bookmarkEnd w:id="13"/>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И.о. министра экологии,</w:t>
            </w:r>
            <w:r>
              <w:br/>
            </w:r>
            <w:r>
              <w:rPr>
                <w:rFonts w:ascii="Times New Roman"/>
                <w:b w:val="false"/>
                <w:i w:val="false"/>
                <w:color w:val="000000"/>
                <w:sz w:val="20"/>
              </w:rPr>
              <w:t>геологии и природных ресурсов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августа 2021 года № 327</w:t>
            </w:r>
          </w:p>
        </w:tc>
      </w:tr>
    </w:tbl>
    <w:bookmarkStart w:name="z20" w:id="14"/>
    <w:p>
      <w:pPr>
        <w:spacing w:after="0"/>
        <w:ind w:left="0"/>
        <w:jc w:val="left"/>
      </w:pPr>
      <w:r>
        <w:rPr>
          <w:rFonts w:ascii="Times New Roman"/>
          <w:b/>
          <w:i w:val="false"/>
          <w:color w:val="000000"/>
        </w:rPr>
        <w:t xml:space="preserve"> Критерии оценки экологической обстановки территорий</w:t>
      </w:r>
    </w:p>
    <w:bookmarkEnd w:id="14"/>
    <w:bookmarkStart w:name="z21" w:id="15"/>
    <w:p>
      <w:pPr>
        <w:spacing w:after="0"/>
        <w:ind w:left="0"/>
        <w:jc w:val="left"/>
      </w:pPr>
      <w:r>
        <w:rPr>
          <w:rFonts w:ascii="Times New Roman"/>
          <w:b/>
          <w:i w:val="false"/>
          <w:color w:val="000000"/>
        </w:rPr>
        <w:t xml:space="preserve"> Глава 1. Общие положения</w:t>
      </w:r>
    </w:p>
    <w:bookmarkEnd w:id="15"/>
    <w:bookmarkStart w:name="z22" w:id="16"/>
    <w:p>
      <w:pPr>
        <w:spacing w:after="0"/>
        <w:ind w:left="0"/>
        <w:jc w:val="both"/>
      </w:pPr>
      <w:r>
        <w:rPr>
          <w:rFonts w:ascii="Times New Roman"/>
          <w:b w:val="false"/>
          <w:i w:val="false"/>
          <w:color w:val="000000"/>
          <w:sz w:val="28"/>
        </w:rPr>
        <w:t xml:space="preserve">
      1. Критерии оценки экологической обстановки территорий (далее – Критерии) разработаны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406 Экологического кодекса Республики Казахстан и </w:t>
      </w:r>
      <w:r>
        <w:rPr>
          <w:rFonts w:ascii="Times New Roman"/>
          <w:b w:val="false"/>
          <w:i w:val="false"/>
          <w:color w:val="000000"/>
          <w:sz w:val="28"/>
        </w:rPr>
        <w:t>подпунктом 69)</w:t>
      </w:r>
      <w:r>
        <w:rPr>
          <w:rFonts w:ascii="Times New Roman"/>
          <w:b w:val="false"/>
          <w:i w:val="false"/>
          <w:color w:val="000000"/>
          <w:sz w:val="28"/>
        </w:rPr>
        <w:t xml:space="preserve"> пункта 15 Положения о Министерстве экологии и природных ресурсов Республики Казахстан, утвержденного постановлением Правительства Республики Казахстан от 5 июля 2019 года № 479.</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экологии и природных ресурсов РК от 17.06.2024 </w:t>
      </w:r>
      <w:r>
        <w:rPr>
          <w:rFonts w:ascii="Times New Roman"/>
          <w:b w:val="false"/>
          <w:i w:val="false"/>
          <w:color w:val="000000"/>
          <w:sz w:val="28"/>
        </w:rPr>
        <w:t>№ 123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 w:id="17"/>
    <w:p>
      <w:pPr>
        <w:spacing w:after="0"/>
        <w:ind w:left="0"/>
        <w:jc w:val="both"/>
      </w:pPr>
      <w:r>
        <w:rPr>
          <w:rFonts w:ascii="Times New Roman"/>
          <w:b w:val="false"/>
          <w:i w:val="false"/>
          <w:color w:val="000000"/>
          <w:sz w:val="28"/>
        </w:rPr>
        <w:t>
      2. Критерии оценки экологической обстановки территорий - совокупность показателей, характеризующих ухудшение состояния здоровья населения и окружающей среды.</w:t>
      </w:r>
    </w:p>
    <w:bookmarkEnd w:id="17"/>
    <w:bookmarkStart w:name="z24" w:id="18"/>
    <w:p>
      <w:pPr>
        <w:spacing w:after="0"/>
        <w:ind w:left="0"/>
        <w:jc w:val="both"/>
      </w:pPr>
      <w:r>
        <w:rPr>
          <w:rFonts w:ascii="Times New Roman"/>
          <w:b w:val="false"/>
          <w:i w:val="false"/>
          <w:color w:val="000000"/>
          <w:sz w:val="28"/>
        </w:rPr>
        <w:t>
      3. Критерии оценки экологической обстановки территорий используются при определении зон чрезвычайной экологической ситуации или экологического бедствия.</w:t>
      </w:r>
    </w:p>
    <w:bookmarkEnd w:id="18"/>
    <w:bookmarkStart w:name="z25" w:id="19"/>
    <w:p>
      <w:pPr>
        <w:spacing w:after="0"/>
        <w:ind w:left="0"/>
        <w:jc w:val="both"/>
      </w:pPr>
      <w:r>
        <w:rPr>
          <w:rFonts w:ascii="Times New Roman"/>
          <w:b w:val="false"/>
          <w:i w:val="false"/>
          <w:color w:val="000000"/>
          <w:sz w:val="28"/>
        </w:rPr>
        <w:t>
      4. Определение зоны чрезвычайной экологической ситуации или зоны экологического бедствия осуществляется по одному или нескольким основным и дополнительным показателям, отражающим более высокую степень неблагополучной экологической обстановки.</w:t>
      </w:r>
    </w:p>
    <w:bookmarkEnd w:id="19"/>
    <w:bookmarkStart w:name="z26" w:id="20"/>
    <w:p>
      <w:pPr>
        <w:spacing w:after="0"/>
        <w:ind w:left="0"/>
        <w:jc w:val="both"/>
      </w:pPr>
      <w:r>
        <w:rPr>
          <w:rFonts w:ascii="Times New Roman"/>
          <w:b w:val="false"/>
          <w:i w:val="false"/>
          <w:color w:val="000000"/>
          <w:sz w:val="28"/>
        </w:rPr>
        <w:t>
      5. Критерии оценки экологической обстановки территорий могут быть использованы в иных целях определения состояния здоровья населения и окружающей среды.</w:t>
      </w:r>
    </w:p>
    <w:bookmarkEnd w:id="20"/>
    <w:bookmarkStart w:name="z27" w:id="21"/>
    <w:p>
      <w:pPr>
        <w:spacing w:after="0"/>
        <w:ind w:left="0"/>
        <w:jc w:val="left"/>
      </w:pPr>
      <w:r>
        <w:rPr>
          <w:rFonts w:ascii="Times New Roman"/>
          <w:b/>
          <w:i w:val="false"/>
          <w:color w:val="000000"/>
        </w:rPr>
        <w:t xml:space="preserve"> Глава 2. Критерии оценки загрязнения воздуха селитебных территорий</w:t>
      </w:r>
    </w:p>
    <w:bookmarkEnd w:id="21"/>
    <w:bookmarkStart w:name="z28" w:id="22"/>
    <w:p>
      <w:pPr>
        <w:spacing w:after="0"/>
        <w:ind w:left="0"/>
        <w:jc w:val="both"/>
      </w:pPr>
      <w:r>
        <w:rPr>
          <w:rFonts w:ascii="Times New Roman"/>
          <w:b w:val="false"/>
          <w:i w:val="false"/>
          <w:color w:val="000000"/>
          <w:sz w:val="28"/>
        </w:rPr>
        <w:t>
      6. При обследованиях зон возможного экологического бедствия или чрезвычайной экологической ситуации учитывается негативное воздействие загрязнения воздушного бассейна в результате прямого контакта с загрязненным воздухом и/или в результате выпадения загрязняющих веществ из атмосферы и вторичного загрязнения воды и почвы.</w:t>
      </w:r>
    </w:p>
    <w:bookmarkEnd w:id="22"/>
    <w:bookmarkStart w:name="z29" w:id="23"/>
    <w:p>
      <w:pPr>
        <w:spacing w:after="0"/>
        <w:ind w:left="0"/>
        <w:jc w:val="both"/>
      </w:pPr>
      <w:r>
        <w:rPr>
          <w:rFonts w:ascii="Times New Roman"/>
          <w:b w:val="false"/>
          <w:i w:val="false"/>
          <w:color w:val="000000"/>
          <w:sz w:val="28"/>
        </w:rPr>
        <w:t>
      7. Концентрация загрязняющих веществ от отдельных локальных источников в результате процессов рассеяния и выпадения примесей снижается с расстоянием. Максимальные концентрации отмечаются на расстоянии около 20 высот трубы от источника. Опасные для здоровья человека концентрации от таких источников наблюдаются на площади не более 10-100 км2. Для хвойных лесов, чувствительность к загрязнению атмосферы в несколько раз выше, чем у человека, площадь поражения растительности достигает 100-1000 км2.</w:t>
      </w:r>
    </w:p>
    <w:bookmarkEnd w:id="23"/>
    <w:bookmarkStart w:name="z30" w:id="24"/>
    <w:p>
      <w:pPr>
        <w:spacing w:after="0"/>
        <w:ind w:left="0"/>
        <w:jc w:val="both"/>
      </w:pPr>
      <w:r>
        <w:rPr>
          <w:rFonts w:ascii="Times New Roman"/>
          <w:b w:val="false"/>
          <w:i w:val="false"/>
          <w:color w:val="000000"/>
          <w:sz w:val="28"/>
        </w:rPr>
        <w:t>
      8. Степень загрязнения атмосферного воздуха устанавливается по кратности превышения предельно - допустимой концентрации (далее - ПДК) с учетом класса опасности, суммации биологического действия загрязнений воздуха и частоты превышений ПДК.</w:t>
      </w:r>
    </w:p>
    <w:bookmarkEnd w:id="24"/>
    <w:bookmarkStart w:name="z31" w:id="25"/>
    <w:p>
      <w:pPr>
        <w:spacing w:after="0"/>
        <w:ind w:left="0"/>
        <w:jc w:val="both"/>
      </w:pPr>
      <w:r>
        <w:rPr>
          <w:rFonts w:ascii="Times New Roman"/>
          <w:b w:val="false"/>
          <w:i w:val="false"/>
          <w:color w:val="000000"/>
          <w:sz w:val="28"/>
        </w:rPr>
        <w:t>
      9. Для оценки степени загрязнения воздуха используются фактические максимально разовые и среднесуточные концентрации за последние несколько лет, но не менее чем за 2 года.</w:t>
      </w:r>
    </w:p>
    <w:bookmarkEnd w:id="25"/>
    <w:bookmarkStart w:name="z32" w:id="26"/>
    <w:p>
      <w:pPr>
        <w:spacing w:after="0"/>
        <w:ind w:left="0"/>
        <w:jc w:val="both"/>
      </w:pPr>
      <w:r>
        <w:rPr>
          <w:rFonts w:ascii="Times New Roman"/>
          <w:b w:val="false"/>
          <w:i w:val="false"/>
          <w:color w:val="000000"/>
          <w:sz w:val="28"/>
        </w:rPr>
        <w:t>
      10. Результаты измерений обрабатываются отдельно по каждому наблюдательному посту, веществу и году раздельно. По каждому веществу осуществляются не менее 200 наблюдений (проб):</w:t>
      </w:r>
    </w:p>
    <w:bookmarkEnd w:id="26"/>
    <w:bookmarkStart w:name="z33" w:id="27"/>
    <w:p>
      <w:pPr>
        <w:spacing w:after="0"/>
        <w:ind w:left="0"/>
        <w:jc w:val="both"/>
      </w:pPr>
      <w:r>
        <w:rPr>
          <w:rFonts w:ascii="Times New Roman"/>
          <w:b w:val="false"/>
          <w:i w:val="false"/>
          <w:color w:val="000000"/>
          <w:sz w:val="28"/>
        </w:rPr>
        <w:t>
      1) оценка степени загрязнения атмосферного воздуха по среднесуточным концентрациям.</w:t>
      </w:r>
    </w:p>
    <w:bookmarkEnd w:id="27"/>
    <w:bookmarkStart w:name="z34" w:id="28"/>
    <w:p>
      <w:pPr>
        <w:spacing w:after="0"/>
        <w:ind w:left="0"/>
        <w:jc w:val="both"/>
      </w:pPr>
      <w:r>
        <w:rPr>
          <w:rFonts w:ascii="Times New Roman"/>
          <w:b w:val="false"/>
          <w:i w:val="false"/>
          <w:color w:val="000000"/>
          <w:sz w:val="28"/>
        </w:rPr>
        <w:t>
      Для оценки степени загрязнения используются среднесуточные пробы, полученные путем непрерывной аспирации в течение 24 часов, или прерывистой аспирации, как минимум 4 раза в сутки, через равный интервал времени. Анализируются все концентрации из отобранных среднесуточных проб.</w:t>
      </w:r>
    </w:p>
    <w:bookmarkEnd w:id="28"/>
    <w:bookmarkStart w:name="z35" w:id="29"/>
    <w:p>
      <w:pPr>
        <w:spacing w:after="0"/>
        <w:ind w:left="0"/>
        <w:jc w:val="both"/>
      </w:pPr>
      <w:r>
        <w:rPr>
          <w:rFonts w:ascii="Times New Roman"/>
          <w:b w:val="false"/>
          <w:i w:val="false"/>
          <w:color w:val="000000"/>
          <w:sz w:val="28"/>
        </w:rPr>
        <w:t>
      Для каждой среднесуточной концентрации рассчитывается кратность превышения "К". Рассчитанный по показателю "К" ряд, за анализируемый период (год), оценивается в соответствии критериями оценки степени загрязнения атмосферного воздуха по среднесуточным концентрациям согласно приложению 1 к настоящим Критериям.</w:t>
      </w:r>
    </w:p>
    <w:bookmarkEnd w:id="29"/>
    <w:bookmarkStart w:name="z36" w:id="30"/>
    <w:p>
      <w:pPr>
        <w:spacing w:after="0"/>
        <w:ind w:left="0"/>
        <w:jc w:val="both"/>
      </w:pPr>
      <w:r>
        <w:rPr>
          <w:rFonts w:ascii="Times New Roman"/>
          <w:b w:val="false"/>
          <w:i w:val="false"/>
          <w:color w:val="000000"/>
          <w:sz w:val="28"/>
        </w:rPr>
        <w:t>
      В случае присутствия комбинации веществ, обладающих эффектом суммации, рассчитывается приведенная среднесуточная концентрация (далее - Ссс пр) по формуле (1.1). Оценка ведется по Ссс пр.</w:t>
      </w:r>
    </w:p>
    <w:bookmarkEnd w:id="30"/>
    <w:bookmarkStart w:name="z37" w:id="31"/>
    <w:p>
      <w:pPr>
        <w:spacing w:after="0"/>
        <w:ind w:left="0"/>
        <w:jc w:val="both"/>
      </w:pPr>
      <w:r>
        <w:rPr>
          <w:rFonts w:ascii="Times New Roman"/>
          <w:b w:val="false"/>
          <w:i w:val="false"/>
          <w:color w:val="000000"/>
          <w:sz w:val="28"/>
        </w:rPr>
        <w:t>
      С учетом указанных критериев рассматриваются материалы по всем типам загрязнения атмосферы, на основании которых делается экспертная оценка отнесения территории к той или иной зоне;</w:t>
      </w:r>
    </w:p>
    <w:bookmarkEnd w:id="31"/>
    <w:bookmarkStart w:name="z38" w:id="32"/>
    <w:p>
      <w:pPr>
        <w:spacing w:after="0"/>
        <w:ind w:left="0"/>
        <w:jc w:val="both"/>
      </w:pPr>
      <w:r>
        <w:rPr>
          <w:rFonts w:ascii="Times New Roman"/>
          <w:b w:val="false"/>
          <w:i w:val="false"/>
          <w:color w:val="000000"/>
          <w:sz w:val="28"/>
        </w:rPr>
        <w:t>
      2) оценка загрязнения атмосферного воздуха по максимально-разовым (разовым) концентрациям.</w:t>
      </w:r>
    </w:p>
    <w:bookmarkEnd w:id="32"/>
    <w:bookmarkStart w:name="z39" w:id="33"/>
    <w:p>
      <w:pPr>
        <w:spacing w:after="0"/>
        <w:ind w:left="0"/>
        <w:jc w:val="both"/>
      </w:pPr>
      <w:r>
        <w:rPr>
          <w:rFonts w:ascii="Times New Roman"/>
          <w:b w:val="false"/>
          <w:i w:val="false"/>
          <w:color w:val="000000"/>
          <w:sz w:val="28"/>
        </w:rPr>
        <w:t>
      Для повышения надежности оценки результатов измерений и исключения случайных величин используется статистическая обработка материала, позволяющая с учетом вариаций концентраций получить то ее значение, которое в 95 % случаев будет на уровне или ниже расчетной концентрации (С95).</w:t>
      </w:r>
    </w:p>
    <w:bookmarkEnd w:id="33"/>
    <w:bookmarkStart w:name="z40" w:id="34"/>
    <w:p>
      <w:pPr>
        <w:spacing w:after="0"/>
        <w:ind w:left="0"/>
        <w:jc w:val="both"/>
      </w:pPr>
      <w:r>
        <w:rPr>
          <w:rFonts w:ascii="Times New Roman"/>
          <w:b w:val="false"/>
          <w:i w:val="false"/>
          <w:color w:val="000000"/>
          <w:sz w:val="28"/>
        </w:rPr>
        <w:t>
      Кратность превышения (К) рассчитывается по формуле (1.1):</w:t>
      </w:r>
    </w:p>
    <w:bookmarkEnd w:id="34"/>
    <w:bookmarkStart w:name="z41" w:id="35"/>
    <w:p>
      <w:pPr>
        <w:spacing w:after="0"/>
        <w:ind w:left="0"/>
        <w:jc w:val="both"/>
      </w:pPr>
      <w:r>
        <w:rPr>
          <w:rFonts w:ascii="Times New Roman"/>
          <w:b w:val="false"/>
          <w:i w:val="false"/>
          <w:color w:val="000000"/>
          <w:sz w:val="28"/>
        </w:rPr>
        <w:t>
      К=С95/ПДКм.р. (1.1)</w:t>
      </w:r>
    </w:p>
    <w:bookmarkEnd w:id="35"/>
    <w:bookmarkStart w:name="z42" w:id="36"/>
    <w:p>
      <w:pPr>
        <w:spacing w:after="0"/>
        <w:ind w:left="0"/>
        <w:jc w:val="both"/>
      </w:pPr>
      <w:r>
        <w:rPr>
          <w:rFonts w:ascii="Times New Roman"/>
          <w:b w:val="false"/>
          <w:i w:val="false"/>
          <w:color w:val="000000"/>
          <w:sz w:val="28"/>
        </w:rPr>
        <w:t>
      где:</w:t>
      </w:r>
    </w:p>
    <w:bookmarkEnd w:id="36"/>
    <w:bookmarkStart w:name="z43" w:id="37"/>
    <w:p>
      <w:pPr>
        <w:spacing w:after="0"/>
        <w:ind w:left="0"/>
        <w:jc w:val="both"/>
      </w:pPr>
      <w:r>
        <w:rPr>
          <w:rFonts w:ascii="Times New Roman"/>
          <w:b w:val="false"/>
          <w:i w:val="false"/>
          <w:color w:val="000000"/>
          <w:sz w:val="28"/>
        </w:rPr>
        <w:t>
      К - кратность превышения;</w:t>
      </w:r>
    </w:p>
    <w:bookmarkEnd w:id="37"/>
    <w:bookmarkStart w:name="z44" w:id="38"/>
    <w:p>
      <w:pPr>
        <w:spacing w:after="0"/>
        <w:ind w:left="0"/>
        <w:jc w:val="both"/>
      </w:pPr>
      <w:r>
        <w:rPr>
          <w:rFonts w:ascii="Times New Roman"/>
          <w:b w:val="false"/>
          <w:i w:val="false"/>
          <w:color w:val="000000"/>
          <w:sz w:val="28"/>
        </w:rPr>
        <w:t>
      С95 - значение в 95 % случаев будет на уровне или ниже расчетной концентрации;</w:t>
      </w:r>
    </w:p>
    <w:bookmarkEnd w:id="38"/>
    <w:bookmarkStart w:name="z45" w:id="39"/>
    <w:p>
      <w:pPr>
        <w:spacing w:after="0"/>
        <w:ind w:left="0"/>
        <w:jc w:val="both"/>
      </w:pPr>
      <w:r>
        <w:rPr>
          <w:rFonts w:ascii="Times New Roman"/>
          <w:b w:val="false"/>
          <w:i w:val="false"/>
          <w:color w:val="000000"/>
          <w:sz w:val="28"/>
        </w:rPr>
        <w:t>
      ПДКм.р.-максимально-разовая предельно-допустимая концентрация.</w:t>
      </w:r>
    </w:p>
    <w:bookmarkEnd w:id="39"/>
    <w:bookmarkStart w:name="z46" w:id="40"/>
    <w:p>
      <w:pPr>
        <w:spacing w:after="0"/>
        <w:ind w:left="0"/>
        <w:jc w:val="both"/>
      </w:pPr>
      <w:r>
        <w:rPr>
          <w:rFonts w:ascii="Times New Roman"/>
          <w:b w:val="false"/>
          <w:i w:val="false"/>
          <w:color w:val="000000"/>
          <w:sz w:val="28"/>
        </w:rPr>
        <w:t>
      В случае присутствия в атмосферном воздухе веществ, обладающих эффектом суммации биологического действия, рассчитывается приведенная к одному из суммирующих веществ концентрация (С95 пр) по формуле (1.2):</w:t>
      </w:r>
    </w:p>
    <w:bookmarkEnd w:id="40"/>
    <w:bookmarkStart w:name="z47" w:id="41"/>
    <w:p>
      <w:pPr>
        <w:spacing w:after="0"/>
        <w:ind w:left="0"/>
        <w:jc w:val="both"/>
      </w:pPr>
      <w:r>
        <w:rPr>
          <w:rFonts w:ascii="Times New Roman"/>
          <w:b w:val="false"/>
          <w:i w:val="false"/>
          <w:color w:val="000000"/>
          <w:sz w:val="28"/>
        </w:rPr>
        <w:t>
      С95пр=С1+С2*ПДК1/ПДК2+С3*ПДК1/ПДК3+…+Сn*ПДК1/ПДКn (1.2)</w:t>
      </w:r>
    </w:p>
    <w:bookmarkEnd w:id="41"/>
    <w:bookmarkStart w:name="z48" w:id="42"/>
    <w:p>
      <w:pPr>
        <w:spacing w:after="0"/>
        <w:ind w:left="0"/>
        <w:jc w:val="both"/>
      </w:pPr>
      <w:r>
        <w:rPr>
          <w:rFonts w:ascii="Times New Roman"/>
          <w:b w:val="false"/>
          <w:i w:val="false"/>
          <w:color w:val="000000"/>
          <w:sz w:val="28"/>
        </w:rPr>
        <w:t>
      где:</w:t>
      </w:r>
    </w:p>
    <w:bookmarkEnd w:id="42"/>
    <w:bookmarkStart w:name="z49" w:id="43"/>
    <w:p>
      <w:pPr>
        <w:spacing w:after="0"/>
        <w:ind w:left="0"/>
        <w:jc w:val="both"/>
      </w:pPr>
      <w:r>
        <w:rPr>
          <w:rFonts w:ascii="Times New Roman"/>
          <w:b w:val="false"/>
          <w:i w:val="false"/>
          <w:color w:val="000000"/>
          <w:sz w:val="28"/>
        </w:rPr>
        <w:t>
      С1, С2 – концентрация загрязняющих веществ, обладающих эффектом суммации;</w:t>
      </w:r>
    </w:p>
    <w:bookmarkEnd w:id="43"/>
    <w:bookmarkStart w:name="z50" w:id="44"/>
    <w:p>
      <w:pPr>
        <w:spacing w:after="0"/>
        <w:ind w:left="0"/>
        <w:jc w:val="both"/>
      </w:pPr>
      <w:r>
        <w:rPr>
          <w:rFonts w:ascii="Times New Roman"/>
          <w:b w:val="false"/>
          <w:i w:val="false"/>
          <w:color w:val="000000"/>
          <w:sz w:val="28"/>
        </w:rPr>
        <w:t>
      ПДК - предельно-допустимая концентрация;</w:t>
      </w:r>
    </w:p>
    <w:bookmarkEnd w:id="44"/>
    <w:bookmarkStart w:name="z51" w:id="45"/>
    <w:p>
      <w:pPr>
        <w:spacing w:after="0"/>
        <w:ind w:left="0"/>
        <w:jc w:val="both"/>
      </w:pPr>
      <w:r>
        <w:rPr>
          <w:rFonts w:ascii="Times New Roman"/>
          <w:b w:val="false"/>
          <w:i w:val="false"/>
          <w:color w:val="000000"/>
          <w:sz w:val="28"/>
        </w:rPr>
        <w:t>
      С95пр - значение концентрации в 95 % на уровне или ниже расчетной концентрации.</w:t>
      </w:r>
    </w:p>
    <w:bookmarkEnd w:id="45"/>
    <w:bookmarkStart w:name="z52" w:id="46"/>
    <w:p>
      <w:pPr>
        <w:spacing w:after="0"/>
        <w:ind w:left="0"/>
        <w:jc w:val="both"/>
      </w:pPr>
      <w:r>
        <w:rPr>
          <w:rFonts w:ascii="Times New Roman"/>
          <w:b w:val="false"/>
          <w:i w:val="false"/>
          <w:color w:val="000000"/>
          <w:sz w:val="28"/>
        </w:rPr>
        <w:t>
      Оценка степени загрязнения атмосферного воздуха для комбинации суммирующих веществ ведется по приведенной концентрации. Необходимо сумму таких веществ привести к веществу, обладающему менее благоприятным классом опасности.</w:t>
      </w:r>
    </w:p>
    <w:bookmarkEnd w:id="46"/>
    <w:bookmarkStart w:name="z53" w:id="47"/>
    <w:p>
      <w:pPr>
        <w:spacing w:after="0"/>
        <w:ind w:left="0"/>
        <w:jc w:val="both"/>
      </w:pPr>
      <w:r>
        <w:rPr>
          <w:rFonts w:ascii="Times New Roman"/>
          <w:b w:val="false"/>
          <w:i w:val="false"/>
          <w:color w:val="000000"/>
          <w:sz w:val="28"/>
        </w:rPr>
        <w:t>
      Загрязнение атмосферного воздуха бенз(а)пиреном (далее - БАП) имеет преобладающее значение только на территориях промышленных предприятий, для которых БАП является одним из ведущих компонентов выброса (анодные заводы, алюминиевая промышленность, коксо-пековая промышленность и другие).</w:t>
      </w:r>
    </w:p>
    <w:bookmarkEnd w:id="47"/>
    <w:bookmarkStart w:name="z54" w:id="48"/>
    <w:p>
      <w:pPr>
        <w:spacing w:after="0"/>
        <w:ind w:left="0"/>
        <w:jc w:val="both"/>
      </w:pPr>
      <w:r>
        <w:rPr>
          <w:rFonts w:ascii="Times New Roman"/>
          <w:b w:val="false"/>
          <w:i w:val="false"/>
          <w:color w:val="000000"/>
          <w:sz w:val="28"/>
        </w:rPr>
        <w:t>
      При наличии превышений загрязнения по указанным критериям, по взвешенным веществам, одновременно представляются данные о физико-химических свойствах веществ, в соответствии оценкой степени загрязнения атмосферного воздуха согласно приложению 2 к настоящим Критериям;</w:t>
      </w:r>
    </w:p>
    <w:bookmarkEnd w:id="48"/>
    <w:bookmarkStart w:name="z55" w:id="49"/>
    <w:p>
      <w:pPr>
        <w:spacing w:after="0"/>
        <w:ind w:left="0"/>
        <w:jc w:val="both"/>
      </w:pPr>
      <w:r>
        <w:rPr>
          <w:rFonts w:ascii="Times New Roman"/>
          <w:b w:val="false"/>
          <w:i w:val="false"/>
          <w:color w:val="000000"/>
          <w:sz w:val="28"/>
        </w:rPr>
        <w:t>
      3) оценка среднегодового загрязнения атмосферного воздуха по комплексному показателю.</w:t>
      </w:r>
    </w:p>
    <w:bookmarkEnd w:id="49"/>
    <w:bookmarkStart w:name="z56" w:id="50"/>
    <w:p>
      <w:pPr>
        <w:spacing w:after="0"/>
        <w:ind w:left="0"/>
        <w:jc w:val="both"/>
      </w:pPr>
      <w:r>
        <w:rPr>
          <w:rFonts w:ascii="Times New Roman"/>
          <w:b w:val="false"/>
          <w:i w:val="false"/>
          <w:color w:val="000000"/>
          <w:sz w:val="28"/>
        </w:rPr>
        <w:t>
      Для среднегодовой концентрации загрязняющих веществ в атмосферном воздухе рассчитываются или используются данные о состоянии загрязнения воздуха городов и промышленных центров за несколько лет, но не менее двух.</w:t>
      </w:r>
    </w:p>
    <w:bookmarkEnd w:id="50"/>
    <w:bookmarkStart w:name="z57" w:id="51"/>
    <w:p>
      <w:pPr>
        <w:spacing w:after="0"/>
        <w:ind w:left="0"/>
        <w:jc w:val="both"/>
      </w:pPr>
      <w:r>
        <w:rPr>
          <w:rFonts w:ascii="Times New Roman"/>
          <w:b w:val="false"/>
          <w:i w:val="false"/>
          <w:color w:val="000000"/>
          <w:sz w:val="28"/>
        </w:rPr>
        <w:t>
      Степень загрязнения воздуха рассчитывается с учетом кратности превышения среднегодового ПДК веществ, их класса опасности, допустимой повторяемости концентраций заданного уровня, количества веществ, одновременно присутствующих в воздухе, и коэффициента их комбинированного действия.</w:t>
      </w:r>
    </w:p>
    <w:bookmarkEnd w:id="51"/>
    <w:bookmarkStart w:name="z58" w:id="52"/>
    <w:p>
      <w:pPr>
        <w:spacing w:after="0"/>
        <w:ind w:left="0"/>
        <w:jc w:val="both"/>
      </w:pPr>
      <w:r>
        <w:rPr>
          <w:rFonts w:ascii="Times New Roman"/>
          <w:b w:val="false"/>
          <w:i w:val="false"/>
          <w:color w:val="000000"/>
          <w:sz w:val="28"/>
        </w:rPr>
        <w:t>
      Среднегодовые значения ПДКг определяются по формуле (1.3):</w:t>
      </w:r>
    </w:p>
    <w:bookmarkEnd w:id="52"/>
    <w:bookmarkStart w:name="z59" w:id="53"/>
    <w:p>
      <w:pPr>
        <w:spacing w:after="0"/>
        <w:ind w:left="0"/>
        <w:jc w:val="both"/>
      </w:pPr>
      <w:r>
        <w:rPr>
          <w:rFonts w:ascii="Times New Roman"/>
          <w:b w:val="false"/>
          <w:i w:val="false"/>
          <w:color w:val="000000"/>
          <w:sz w:val="28"/>
        </w:rPr>
        <w:t>
      ПДКг = а ПДКсс (1.3)</w:t>
      </w:r>
    </w:p>
    <w:bookmarkEnd w:id="53"/>
    <w:bookmarkStart w:name="z60" w:id="54"/>
    <w:p>
      <w:pPr>
        <w:spacing w:after="0"/>
        <w:ind w:left="0"/>
        <w:jc w:val="both"/>
      </w:pPr>
      <w:r>
        <w:rPr>
          <w:rFonts w:ascii="Times New Roman"/>
          <w:b w:val="false"/>
          <w:i w:val="false"/>
          <w:color w:val="000000"/>
          <w:sz w:val="28"/>
        </w:rPr>
        <w:t>
      где:</w:t>
      </w:r>
    </w:p>
    <w:bookmarkEnd w:id="54"/>
    <w:bookmarkStart w:name="z61" w:id="55"/>
    <w:p>
      <w:pPr>
        <w:spacing w:after="0"/>
        <w:ind w:left="0"/>
        <w:jc w:val="both"/>
      </w:pPr>
      <w:r>
        <w:rPr>
          <w:rFonts w:ascii="Times New Roman"/>
          <w:b w:val="false"/>
          <w:i w:val="false"/>
          <w:color w:val="000000"/>
          <w:sz w:val="28"/>
        </w:rPr>
        <w:t>
      ПДКг - среднегодовая предельно-допустимая концентрация;</w:t>
      </w:r>
    </w:p>
    <w:bookmarkEnd w:id="55"/>
    <w:bookmarkStart w:name="z62" w:id="56"/>
    <w:p>
      <w:pPr>
        <w:spacing w:after="0"/>
        <w:ind w:left="0"/>
        <w:jc w:val="both"/>
      </w:pPr>
      <w:r>
        <w:rPr>
          <w:rFonts w:ascii="Times New Roman"/>
          <w:b w:val="false"/>
          <w:i w:val="false"/>
          <w:color w:val="000000"/>
          <w:sz w:val="28"/>
        </w:rPr>
        <w:t>
      ПДКсс - среднесуточная предельно-допустимой концентрации.</w:t>
      </w:r>
    </w:p>
    <w:bookmarkEnd w:id="56"/>
    <w:bookmarkStart w:name="z63" w:id="57"/>
    <w:p>
      <w:pPr>
        <w:spacing w:after="0"/>
        <w:ind w:left="0"/>
        <w:jc w:val="both"/>
      </w:pPr>
      <w:r>
        <w:rPr>
          <w:rFonts w:ascii="Times New Roman"/>
          <w:b w:val="false"/>
          <w:i w:val="false"/>
          <w:color w:val="000000"/>
          <w:sz w:val="28"/>
        </w:rPr>
        <w:t>
      Значение коэффициентов "а" для различных веществ приведены в приложении 3 к настоящим Критериям.</w:t>
      </w:r>
    </w:p>
    <w:bookmarkEnd w:id="57"/>
    <w:bookmarkStart w:name="z64" w:id="58"/>
    <w:p>
      <w:pPr>
        <w:spacing w:after="0"/>
        <w:ind w:left="0"/>
        <w:jc w:val="both"/>
      </w:pPr>
      <w:r>
        <w:rPr>
          <w:rFonts w:ascii="Times New Roman"/>
          <w:b w:val="false"/>
          <w:i w:val="false"/>
          <w:color w:val="000000"/>
          <w:sz w:val="28"/>
        </w:rPr>
        <w:t xml:space="preserve">
      Степень загрязнения воздуха веществами разных классов опасности (КЗкл) определяется "приведением" их концентраций, нормированных по ПДК, к концентрациям веществ 3-го класса опасности согласно формуле (1.4): </w:t>
      </w:r>
    </w:p>
    <w:bookmarkEnd w:id="58"/>
    <w:bookmarkStart w:name="z65" w:id="59"/>
    <w:p>
      <w:pPr>
        <w:spacing w:after="0"/>
        <w:ind w:left="0"/>
        <w:jc w:val="both"/>
      </w:pPr>
      <w:r>
        <w:rPr>
          <w:rFonts w:ascii="Times New Roman"/>
          <w:b w:val="false"/>
          <w:i w:val="false"/>
          <w:color w:val="000000"/>
          <w:sz w:val="28"/>
        </w:rPr>
        <w:t>
      КЗкл = Кjn (1.4)</w:t>
      </w:r>
    </w:p>
    <w:bookmarkEnd w:id="59"/>
    <w:bookmarkStart w:name="z66" w:id="60"/>
    <w:p>
      <w:pPr>
        <w:spacing w:after="0"/>
        <w:ind w:left="0"/>
        <w:jc w:val="both"/>
      </w:pPr>
      <w:r>
        <w:rPr>
          <w:rFonts w:ascii="Times New Roman"/>
          <w:b w:val="false"/>
          <w:i w:val="false"/>
          <w:color w:val="000000"/>
          <w:sz w:val="28"/>
        </w:rPr>
        <w:t>
      где:</w:t>
      </w:r>
    </w:p>
    <w:bookmarkEnd w:id="60"/>
    <w:bookmarkStart w:name="z67" w:id="61"/>
    <w:p>
      <w:pPr>
        <w:spacing w:after="0"/>
        <w:ind w:left="0"/>
        <w:jc w:val="both"/>
      </w:pPr>
      <w:r>
        <w:rPr>
          <w:rFonts w:ascii="Times New Roman"/>
          <w:b w:val="false"/>
          <w:i w:val="false"/>
          <w:color w:val="000000"/>
          <w:sz w:val="28"/>
        </w:rPr>
        <w:t>
      n - коэффициент изоэффективности;</w:t>
      </w:r>
    </w:p>
    <w:bookmarkEnd w:id="61"/>
    <w:bookmarkStart w:name="z68" w:id="62"/>
    <w:p>
      <w:pPr>
        <w:spacing w:after="0"/>
        <w:ind w:left="0"/>
        <w:jc w:val="both"/>
      </w:pPr>
      <w:r>
        <w:rPr>
          <w:rFonts w:ascii="Times New Roman"/>
          <w:b w:val="false"/>
          <w:i w:val="false"/>
          <w:color w:val="000000"/>
          <w:sz w:val="28"/>
        </w:rPr>
        <w:t>
      j - класс опасности (n = 2,3 для j = 1; n = 1,3 для j = 2; п = 0,87 для j - 4). (При величинах, нормированных по ПДК концентраций выше 2,5 для 1-го класса, выше 5 для 2-го класса, выше 8 для 3-го класса и выше 11 для 4-го класса, "приведение" к 3-му классу осуществляется путем умножения значений нормированных по ПДК концентраций соответственно на 3,2; 1,6; 1 и 0,7).</w:t>
      </w:r>
    </w:p>
    <w:bookmarkEnd w:id="62"/>
    <w:bookmarkStart w:name="z69" w:id="63"/>
    <w:p>
      <w:pPr>
        <w:spacing w:after="0"/>
        <w:ind w:left="0"/>
        <w:jc w:val="both"/>
      </w:pPr>
      <w:r>
        <w:rPr>
          <w:rFonts w:ascii="Times New Roman"/>
          <w:b w:val="false"/>
          <w:i w:val="false"/>
          <w:color w:val="000000"/>
          <w:sz w:val="28"/>
        </w:rPr>
        <w:t>
      При загрязнении атмосферного воздуха веществами, относящимися к разным классам опасности, производится расчет комплексного показателя Р.</w:t>
      </w:r>
    </w:p>
    <w:bookmarkEnd w:id="63"/>
    <w:bookmarkStart w:name="z70" w:id="64"/>
    <w:p>
      <w:pPr>
        <w:spacing w:after="0"/>
        <w:ind w:left="0"/>
        <w:jc w:val="both"/>
      </w:pPr>
      <w:r>
        <w:rPr>
          <w:rFonts w:ascii="Times New Roman"/>
          <w:b w:val="false"/>
          <w:i w:val="false"/>
          <w:color w:val="000000"/>
          <w:sz w:val="28"/>
        </w:rPr>
        <w:t>
      Расчет комплексного показателя Р проводится по формуле (1.5):</w:t>
      </w:r>
    </w:p>
    <w:bookmarkEnd w:id="64"/>
    <w:bookmarkStart w:name="z71" w:id="65"/>
    <w:p>
      <w:pPr>
        <w:spacing w:after="0"/>
        <w:ind w:left="0"/>
        <w:jc w:val="both"/>
      </w:pPr>
      <w:r>
        <w:rPr>
          <w:rFonts w:ascii="Times New Roman"/>
          <w:b w:val="false"/>
          <w:i w:val="false"/>
          <w:color w:val="000000"/>
          <w:sz w:val="28"/>
        </w:rPr>
        <w:t>
      P = Sqrt (Sum (K^2j)) (1.5)</w:t>
      </w:r>
    </w:p>
    <w:bookmarkEnd w:id="65"/>
    <w:bookmarkStart w:name="z72" w:id="66"/>
    <w:p>
      <w:pPr>
        <w:spacing w:after="0"/>
        <w:ind w:left="0"/>
        <w:jc w:val="both"/>
      </w:pPr>
      <w:r>
        <w:rPr>
          <w:rFonts w:ascii="Times New Roman"/>
          <w:b w:val="false"/>
          <w:i w:val="false"/>
          <w:color w:val="000000"/>
          <w:sz w:val="28"/>
        </w:rPr>
        <w:t>
      где:</w:t>
      </w:r>
    </w:p>
    <w:bookmarkEnd w:id="66"/>
    <w:bookmarkStart w:name="z73" w:id="67"/>
    <w:p>
      <w:pPr>
        <w:spacing w:after="0"/>
        <w:ind w:left="0"/>
        <w:jc w:val="both"/>
      </w:pPr>
      <w:r>
        <w:rPr>
          <w:rFonts w:ascii="Times New Roman"/>
          <w:b w:val="false"/>
          <w:i w:val="false"/>
          <w:color w:val="000000"/>
          <w:sz w:val="28"/>
        </w:rPr>
        <w:t>
      Sqrt (Sum (K^2j)) - корень квадратный из суммы квадратов нормированных по ПДК концентраций, приведенных к таковым концентрациям веществ 3-го класса;</w:t>
      </w:r>
    </w:p>
    <w:bookmarkEnd w:id="67"/>
    <w:bookmarkStart w:name="z74" w:id="68"/>
    <w:p>
      <w:pPr>
        <w:spacing w:after="0"/>
        <w:ind w:left="0"/>
        <w:jc w:val="both"/>
      </w:pPr>
      <w:r>
        <w:rPr>
          <w:rFonts w:ascii="Times New Roman"/>
          <w:b w:val="false"/>
          <w:i w:val="false"/>
          <w:color w:val="000000"/>
          <w:sz w:val="28"/>
        </w:rPr>
        <w:t>
      j - номер вещества.</w:t>
      </w:r>
    </w:p>
    <w:bookmarkEnd w:id="68"/>
    <w:bookmarkStart w:name="z75" w:id="69"/>
    <w:p>
      <w:pPr>
        <w:spacing w:after="0"/>
        <w:ind w:left="0"/>
        <w:jc w:val="both"/>
      </w:pPr>
      <w:r>
        <w:rPr>
          <w:rFonts w:ascii="Times New Roman"/>
          <w:b w:val="false"/>
          <w:i w:val="false"/>
          <w:color w:val="000000"/>
          <w:sz w:val="28"/>
        </w:rPr>
        <w:t>
      11. Оценка степени суммарного загрязнения атмосферного воздуха по комплексному показателю для оценки среднегодового загрязнения атмосферного воздуха по комплексному показателю Р проводится согласно приложению 4 к настоящим Критериям.</w:t>
      </w:r>
    </w:p>
    <w:bookmarkEnd w:id="69"/>
    <w:bookmarkStart w:name="z76" w:id="70"/>
    <w:p>
      <w:pPr>
        <w:spacing w:after="0"/>
        <w:ind w:left="0"/>
        <w:jc w:val="both"/>
      </w:pPr>
      <w:r>
        <w:rPr>
          <w:rFonts w:ascii="Times New Roman"/>
          <w:b w:val="false"/>
          <w:i w:val="false"/>
          <w:color w:val="000000"/>
          <w:sz w:val="28"/>
        </w:rPr>
        <w:t>
      12. В случае если в комплексном показателе любое из веществ имеет значение, превышающее величину показателя для одного вещества, то оценка степени загрязнения осуществляется и по этому веществу.</w:t>
      </w:r>
    </w:p>
    <w:bookmarkEnd w:id="70"/>
    <w:bookmarkStart w:name="z77" w:id="71"/>
    <w:p>
      <w:pPr>
        <w:spacing w:after="0"/>
        <w:ind w:left="0"/>
        <w:jc w:val="left"/>
      </w:pPr>
      <w:r>
        <w:rPr>
          <w:rFonts w:ascii="Times New Roman"/>
          <w:b/>
          <w:i w:val="false"/>
          <w:color w:val="000000"/>
        </w:rPr>
        <w:t xml:space="preserve"> Глава 3. Критерии оценки санитарно-эпидемиологической ситуации, связанной с питьевой и рекреационной водой централизованного водоснабжения</w:t>
      </w:r>
    </w:p>
    <w:bookmarkEnd w:id="71"/>
    <w:bookmarkStart w:name="z78" w:id="72"/>
    <w:p>
      <w:pPr>
        <w:spacing w:after="0"/>
        <w:ind w:left="0"/>
        <w:jc w:val="both"/>
      </w:pPr>
      <w:r>
        <w:rPr>
          <w:rFonts w:ascii="Times New Roman"/>
          <w:b w:val="false"/>
          <w:i w:val="false"/>
          <w:color w:val="000000"/>
          <w:sz w:val="28"/>
        </w:rPr>
        <w:t xml:space="preserve">
      13. Результаты оценки степени санитарно-эпидемиологической ситуации выполняются на основании стабильного сохранения негативных значений основных показателей в течение периода не менее одного года. </w:t>
      </w:r>
    </w:p>
    <w:bookmarkEnd w:id="72"/>
    <w:bookmarkStart w:name="z79" w:id="73"/>
    <w:p>
      <w:pPr>
        <w:spacing w:after="0"/>
        <w:ind w:left="0"/>
        <w:jc w:val="both"/>
      </w:pPr>
      <w:r>
        <w:rPr>
          <w:rFonts w:ascii="Times New Roman"/>
          <w:b w:val="false"/>
          <w:i w:val="false"/>
          <w:color w:val="000000"/>
          <w:sz w:val="28"/>
        </w:rPr>
        <w:t>
      Отклонения от норм должны наблюдаться по нескольким критериям, за исключением случаев загрязнения водоисточников и питьевой воды патогенными микроорганизмами и возбудителями паразитарных заболеваний, а также особо токсичными (чрезвычайно опасными) веществами, когда результаты оценки могут быть сделаны на основании одного критерия.</w:t>
      </w:r>
    </w:p>
    <w:bookmarkEnd w:id="73"/>
    <w:bookmarkStart w:name="z80" w:id="74"/>
    <w:p>
      <w:pPr>
        <w:spacing w:after="0"/>
        <w:ind w:left="0"/>
        <w:jc w:val="both"/>
      </w:pPr>
      <w:r>
        <w:rPr>
          <w:rFonts w:ascii="Times New Roman"/>
          <w:b w:val="false"/>
          <w:i w:val="false"/>
          <w:color w:val="000000"/>
          <w:sz w:val="28"/>
        </w:rPr>
        <w:t xml:space="preserve">
      Показатели, характеризующие загрязнение водоисточников и питьевой воды веществами, отнесенными к третьему и четвертому классам опасности, а также физико-химические свойства и органолептические характеристики воды относятся к дополнительным. </w:t>
      </w:r>
    </w:p>
    <w:bookmarkEnd w:id="74"/>
    <w:bookmarkStart w:name="z81" w:id="75"/>
    <w:p>
      <w:pPr>
        <w:spacing w:after="0"/>
        <w:ind w:left="0"/>
        <w:jc w:val="both"/>
      </w:pPr>
      <w:r>
        <w:rPr>
          <w:rFonts w:ascii="Times New Roman"/>
          <w:b w:val="false"/>
          <w:i w:val="false"/>
          <w:color w:val="000000"/>
          <w:sz w:val="28"/>
        </w:rPr>
        <w:t>
      Дополнительные показатели используются для подтверждения степени интенсивного антропогенного загрязнения водоисточников, определенного по основным показателям, согласно приложению 5 к настоящим Критериям.</w:t>
      </w:r>
    </w:p>
    <w:bookmarkEnd w:id="75"/>
    <w:bookmarkStart w:name="z82" w:id="76"/>
    <w:p>
      <w:pPr>
        <w:spacing w:after="0"/>
        <w:ind w:left="0"/>
        <w:jc w:val="left"/>
      </w:pPr>
      <w:r>
        <w:rPr>
          <w:rFonts w:ascii="Times New Roman"/>
          <w:b/>
          <w:i w:val="false"/>
          <w:color w:val="000000"/>
        </w:rPr>
        <w:t xml:space="preserve"> Глава 4. Критерии оценки загрязнения почвы населенных мест</w:t>
      </w:r>
    </w:p>
    <w:bookmarkEnd w:id="76"/>
    <w:bookmarkStart w:name="z83" w:id="77"/>
    <w:p>
      <w:pPr>
        <w:spacing w:after="0"/>
        <w:ind w:left="0"/>
        <w:jc w:val="both"/>
      </w:pPr>
      <w:r>
        <w:rPr>
          <w:rFonts w:ascii="Times New Roman"/>
          <w:b w:val="false"/>
          <w:i w:val="false"/>
          <w:color w:val="000000"/>
          <w:sz w:val="28"/>
        </w:rPr>
        <w:t>
      14. Экологическая оценка радиоактивного загрязнения почв селитебных территорий проводится по основным показателям: мощности эквивалентной дозы на уровне 1 метра от поверхности почвы (микрозиверт в час - мкЗв/ч) и степени радиоактивного загрязнения по отдельным техногенным (искусственным радионуклидам) радиоизотопам (килобеккерель на квадратный метр - кБк/м2).</w:t>
      </w:r>
    </w:p>
    <w:bookmarkEnd w:id="77"/>
    <w:bookmarkStart w:name="z84" w:id="78"/>
    <w:p>
      <w:pPr>
        <w:spacing w:after="0"/>
        <w:ind w:left="0"/>
        <w:jc w:val="both"/>
      </w:pPr>
      <w:r>
        <w:rPr>
          <w:rFonts w:ascii="Times New Roman"/>
          <w:b w:val="false"/>
          <w:i w:val="false"/>
          <w:color w:val="000000"/>
          <w:sz w:val="28"/>
        </w:rPr>
        <w:t>
      15. Химическое загрязнение почв оценивается по суммарному показателю химического загрязнения (Zc). Суммарный показатель химического загрязнения (Zc) характеризует степень химического загрязнения почв обследуемых территорий различных классов опасности и определяется по формуле (1.6):</w:t>
      </w:r>
    </w:p>
    <w:bookmarkEnd w:id="78"/>
    <w:bookmarkStart w:name="z85" w:id="79"/>
    <w:p>
      <w:pPr>
        <w:spacing w:after="0"/>
        <w:ind w:left="0"/>
        <w:jc w:val="both"/>
      </w:pPr>
      <w:r>
        <w:rPr>
          <w:rFonts w:ascii="Times New Roman"/>
          <w:b w:val="false"/>
          <w:i w:val="false"/>
          <w:color w:val="000000"/>
          <w:sz w:val="28"/>
        </w:rPr>
        <w:t>
      Zc=Kci+…+Kcn-(n-1) (1.6)</w:t>
      </w:r>
    </w:p>
    <w:bookmarkEnd w:id="79"/>
    <w:bookmarkStart w:name="z86" w:id="80"/>
    <w:p>
      <w:pPr>
        <w:spacing w:after="0"/>
        <w:ind w:left="0"/>
        <w:jc w:val="both"/>
      </w:pPr>
      <w:r>
        <w:rPr>
          <w:rFonts w:ascii="Times New Roman"/>
          <w:b w:val="false"/>
          <w:i w:val="false"/>
          <w:color w:val="000000"/>
          <w:sz w:val="28"/>
        </w:rPr>
        <w:t>
      где:</w:t>
      </w:r>
    </w:p>
    <w:bookmarkEnd w:id="80"/>
    <w:bookmarkStart w:name="z87" w:id="81"/>
    <w:p>
      <w:pPr>
        <w:spacing w:after="0"/>
        <w:ind w:left="0"/>
        <w:jc w:val="both"/>
      </w:pPr>
      <w:r>
        <w:rPr>
          <w:rFonts w:ascii="Times New Roman"/>
          <w:b w:val="false"/>
          <w:i w:val="false"/>
          <w:color w:val="000000"/>
          <w:sz w:val="28"/>
        </w:rPr>
        <w:t>
      Zc – суммарный показатель химического загрязнения;</w:t>
      </w:r>
    </w:p>
    <w:bookmarkEnd w:id="81"/>
    <w:bookmarkStart w:name="z88" w:id="82"/>
    <w:p>
      <w:pPr>
        <w:spacing w:after="0"/>
        <w:ind w:left="0"/>
        <w:jc w:val="both"/>
      </w:pPr>
      <w:r>
        <w:rPr>
          <w:rFonts w:ascii="Times New Roman"/>
          <w:b w:val="false"/>
          <w:i w:val="false"/>
          <w:color w:val="000000"/>
          <w:sz w:val="28"/>
        </w:rPr>
        <w:t xml:space="preserve">
      п – число определяемых элементов; </w:t>
      </w:r>
    </w:p>
    <w:bookmarkEnd w:id="82"/>
    <w:bookmarkStart w:name="z89" w:id="83"/>
    <w:p>
      <w:pPr>
        <w:spacing w:after="0"/>
        <w:ind w:left="0"/>
        <w:jc w:val="both"/>
      </w:pPr>
      <w:r>
        <w:rPr>
          <w:rFonts w:ascii="Times New Roman"/>
          <w:b w:val="false"/>
          <w:i w:val="false"/>
          <w:color w:val="000000"/>
          <w:sz w:val="28"/>
        </w:rPr>
        <w:t>
      Kci - коэффициент концентрации i-гo загрязняющего компонента, равный частному от деления массовой доли i-го вещества в загрязненной и "фоновой" почве для тяжелых металлов.</w:t>
      </w:r>
    </w:p>
    <w:bookmarkEnd w:id="83"/>
    <w:bookmarkStart w:name="z90" w:id="84"/>
    <w:p>
      <w:pPr>
        <w:spacing w:after="0"/>
        <w:ind w:left="0"/>
        <w:jc w:val="both"/>
      </w:pPr>
      <w:r>
        <w:rPr>
          <w:rFonts w:ascii="Times New Roman"/>
          <w:b w:val="false"/>
          <w:i w:val="false"/>
          <w:color w:val="000000"/>
          <w:sz w:val="28"/>
        </w:rPr>
        <w:t xml:space="preserve">
      16. Для загрязняющих веществ неприродного происхождения коэффициент концентрации определяют как частное от деления массовой доли загрязняющего вещества и его ПДК. </w:t>
      </w:r>
    </w:p>
    <w:bookmarkEnd w:id="84"/>
    <w:bookmarkStart w:name="z91" w:id="85"/>
    <w:p>
      <w:pPr>
        <w:spacing w:after="0"/>
        <w:ind w:left="0"/>
        <w:jc w:val="both"/>
      </w:pPr>
      <w:r>
        <w:rPr>
          <w:rFonts w:ascii="Times New Roman"/>
          <w:b w:val="false"/>
          <w:i w:val="false"/>
          <w:color w:val="000000"/>
          <w:sz w:val="28"/>
        </w:rPr>
        <w:t>
      К дополнительным показателям экологического состояния почв селитебных территорий относятся генотоксичность и показатели биологического загрязнения (число патогенных микроорганизмов, коли-титр и содержание яиц гельминтов), указанных в показателях для оценки санитарно-эпидемиологического состояния почвы населенных мест согласно приложению 6 к настоящим Критериям.</w:t>
      </w:r>
    </w:p>
    <w:bookmarkEnd w:id="85"/>
    <w:bookmarkStart w:name="z92" w:id="86"/>
    <w:p>
      <w:pPr>
        <w:spacing w:after="0"/>
        <w:ind w:left="0"/>
        <w:jc w:val="left"/>
      </w:pPr>
      <w:r>
        <w:rPr>
          <w:rFonts w:ascii="Times New Roman"/>
          <w:b/>
          <w:i w:val="false"/>
          <w:color w:val="000000"/>
        </w:rPr>
        <w:t xml:space="preserve"> Глава 5. Критерии оценки радиационной загрязненности территории</w:t>
      </w:r>
    </w:p>
    <w:bookmarkEnd w:id="86"/>
    <w:bookmarkStart w:name="z93" w:id="87"/>
    <w:p>
      <w:pPr>
        <w:spacing w:after="0"/>
        <w:ind w:left="0"/>
        <w:jc w:val="both"/>
      </w:pPr>
      <w:r>
        <w:rPr>
          <w:rFonts w:ascii="Times New Roman"/>
          <w:b w:val="false"/>
          <w:i w:val="false"/>
          <w:color w:val="000000"/>
          <w:sz w:val="28"/>
        </w:rPr>
        <w:t>
      17. Основной критерий, характеризующий степень радиоэкологической безопасности человека, проживающего на загрязненной территории, – среднегодовое значение эффективной дозы от техногенных источников ионизирующих излучений. На дозы от природного и медицинского облучения, а также дозы вследствие радиационных аварий устанавливаются специальные ограничения.</w:t>
      </w:r>
    </w:p>
    <w:bookmarkEnd w:id="87"/>
    <w:bookmarkStart w:name="z302" w:id="88"/>
    <w:p>
      <w:pPr>
        <w:spacing w:after="0"/>
        <w:ind w:left="0"/>
        <w:jc w:val="both"/>
      </w:pPr>
      <w:r>
        <w:rPr>
          <w:rFonts w:ascii="Times New Roman"/>
          <w:b w:val="false"/>
          <w:i w:val="false"/>
          <w:color w:val="000000"/>
          <w:sz w:val="28"/>
        </w:rPr>
        <w:t xml:space="preserve">
      Оценка радиационной загрязненности территории осуществляется согласно </w:t>
      </w:r>
      <w:r>
        <w:rPr>
          <w:rFonts w:ascii="Times New Roman"/>
          <w:b w:val="false"/>
          <w:i w:val="false"/>
          <w:color w:val="000000"/>
          <w:sz w:val="28"/>
        </w:rPr>
        <w:t>приложению 16</w:t>
      </w:r>
      <w:r>
        <w:rPr>
          <w:rFonts w:ascii="Times New Roman"/>
          <w:b w:val="false"/>
          <w:i w:val="false"/>
          <w:color w:val="000000"/>
          <w:sz w:val="28"/>
        </w:rPr>
        <w:t xml:space="preserve"> к Гигиеническим нормативам к обеспечению радиационной безопасности, утвержденным приказом Министра здравоохранения Республики Казахстан от 2 августа 2022 года № ҚР ДСМ-71 (зарегистрирован в Реестре государственной регистрации нормативных правовых актов за № 29012).</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 в редакции приказа Министра экологии и природных ресурсов РК от 17.06.2024 </w:t>
      </w:r>
      <w:r>
        <w:rPr>
          <w:rFonts w:ascii="Times New Roman"/>
          <w:b w:val="false"/>
          <w:i w:val="false"/>
          <w:color w:val="000000"/>
          <w:sz w:val="28"/>
        </w:rPr>
        <w:t>№ 123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5" w:id="89"/>
    <w:p>
      <w:pPr>
        <w:spacing w:after="0"/>
        <w:ind w:left="0"/>
        <w:jc w:val="both"/>
      </w:pPr>
      <w:r>
        <w:rPr>
          <w:rFonts w:ascii="Times New Roman"/>
          <w:b w:val="false"/>
          <w:i w:val="false"/>
          <w:color w:val="000000"/>
          <w:sz w:val="28"/>
        </w:rPr>
        <w:t>
      18. Единицей эффективной дозы является зиверт (Зв.) Международная комиссия по радиационной защите рекомендовала в качестве предела дозы облучения населения - дозу, равную 1 мЗв/год (милизиверт в год) (0,1 бэр/год).</w:t>
      </w:r>
    </w:p>
    <w:bookmarkEnd w:id="89"/>
    <w:bookmarkStart w:name="z96" w:id="90"/>
    <w:p>
      <w:pPr>
        <w:spacing w:after="0"/>
        <w:ind w:left="0"/>
        <w:jc w:val="both"/>
      </w:pPr>
      <w:r>
        <w:rPr>
          <w:rFonts w:ascii="Times New Roman"/>
          <w:b w:val="false"/>
          <w:i w:val="false"/>
          <w:color w:val="000000"/>
          <w:sz w:val="28"/>
        </w:rPr>
        <w:t xml:space="preserve">
      Территории, в пределах которых среднегодовые значения эффективной дозы облучения человека от техногенных радионуклидов не превышают 1 мЗв, относятся к территориям с относительно удовлетворительной экологической ситуацией, со среднегодовым значением эффективной дозы облучения от 1 до 5 мЗв - к чрезвычайной экологической ситуации и более 5 мЗв - к экологическому бедствию. </w:t>
      </w:r>
    </w:p>
    <w:bookmarkEnd w:id="90"/>
    <w:bookmarkStart w:name="z97" w:id="91"/>
    <w:p>
      <w:pPr>
        <w:spacing w:after="0"/>
        <w:ind w:left="0"/>
        <w:jc w:val="left"/>
      </w:pPr>
      <w:r>
        <w:rPr>
          <w:rFonts w:ascii="Times New Roman"/>
          <w:b/>
          <w:i w:val="false"/>
          <w:color w:val="000000"/>
        </w:rPr>
        <w:t xml:space="preserve"> Глава 6. Критерии оценки изменения природной среды</w:t>
      </w:r>
    </w:p>
    <w:bookmarkEnd w:id="91"/>
    <w:bookmarkStart w:name="z98" w:id="92"/>
    <w:p>
      <w:pPr>
        <w:spacing w:after="0"/>
        <w:ind w:left="0"/>
        <w:jc w:val="both"/>
      </w:pPr>
      <w:r>
        <w:rPr>
          <w:rFonts w:ascii="Times New Roman"/>
          <w:b w:val="false"/>
          <w:i w:val="false"/>
          <w:color w:val="000000"/>
          <w:sz w:val="28"/>
        </w:rPr>
        <w:t>
      19. Критерии изменения природной среды следующие показатели:</w:t>
      </w:r>
    </w:p>
    <w:bookmarkEnd w:id="92"/>
    <w:bookmarkStart w:name="z99" w:id="93"/>
    <w:p>
      <w:pPr>
        <w:spacing w:after="0"/>
        <w:ind w:left="0"/>
        <w:jc w:val="both"/>
      </w:pPr>
      <w:r>
        <w:rPr>
          <w:rFonts w:ascii="Times New Roman"/>
          <w:b w:val="false"/>
          <w:i w:val="false"/>
          <w:color w:val="000000"/>
          <w:sz w:val="28"/>
        </w:rPr>
        <w:t xml:space="preserve">
      1) для оценки загрязнения атмосферного воздуха по веществам, влияющим на наземную растительность и водные экосистемы, указанные в приложении 7 к настоящим Критериям. </w:t>
      </w:r>
    </w:p>
    <w:bookmarkEnd w:id="93"/>
    <w:bookmarkStart w:name="z100" w:id="94"/>
    <w:p>
      <w:pPr>
        <w:spacing w:after="0"/>
        <w:ind w:left="0"/>
        <w:jc w:val="both"/>
      </w:pPr>
      <w:r>
        <w:rPr>
          <w:rFonts w:ascii="Times New Roman"/>
          <w:b w:val="false"/>
          <w:i w:val="false"/>
          <w:color w:val="000000"/>
          <w:sz w:val="28"/>
        </w:rPr>
        <w:t>
      Основными показателями загрязнения атмосферного воздуха, характеризующими воздействие на природную среду (растительность, почвы, поверхностные и подземные воды), являются критические нагрузки и критические уровни загрязняющих веществ. Под ними понимают максимальные значения выпадений или, соответственно, концентраций в атмосферном воздухе загрязняющих веществ, которые не приводят к вредным воздействиям на структуры и функции экосистем в долговременном плане.</w:t>
      </w:r>
    </w:p>
    <w:bookmarkEnd w:id="94"/>
    <w:bookmarkStart w:name="z101" w:id="95"/>
    <w:p>
      <w:pPr>
        <w:spacing w:after="0"/>
        <w:ind w:left="0"/>
        <w:jc w:val="both"/>
      </w:pPr>
      <w:r>
        <w:rPr>
          <w:rFonts w:ascii="Times New Roman"/>
          <w:b w:val="false"/>
          <w:i w:val="false"/>
          <w:color w:val="000000"/>
          <w:sz w:val="28"/>
        </w:rPr>
        <w:t>
      Критерием для выделения зон экологического бедствия может служить превышение в 10-15 раз критических уровней и нагрузок для различных ингредиентов и в зависимости от чувствительности экосистем.</w:t>
      </w:r>
    </w:p>
    <w:bookmarkEnd w:id="95"/>
    <w:bookmarkStart w:name="z102" w:id="96"/>
    <w:p>
      <w:pPr>
        <w:spacing w:after="0"/>
        <w:ind w:left="0"/>
        <w:jc w:val="both"/>
      </w:pPr>
      <w:r>
        <w:rPr>
          <w:rFonts w:ascii="Times New Roman"/>
          <w:b w:val="false"/>
          <w:i w:val="false"/>
          <w:color w:val="000000"/>
          <w:sz w:val="28"/>
        </w:rPr>
        <w:t>
      Для оценки состояния природных сред, измеренные значения концентраций загрязняющих веществ в атмосферном воздухе или измеренные значения интенсивности выпадений U следует сравнивать с соответствующими данными таблицы. Для кислотообразующих веществ измеренная величина U должна быть исправлена на значение доли, не нейтрализованной части суммы сильных кислот по соотношению:</w:t>
      </w:r>
    </w:p>
    <w:bookmarkEnd w:id="96"/>
    <w:bookmarkStart w:name="z103" w:id="97"/>
    <w:p>
      <w:pPr>
        <w:spacing w:after="0"/>
        <w:ind w:left="0"/>
        <w:jc w:val="both"/>
      </w:pPr>
      <w:r>
        <w:rPr>
          <w:rFonts w:ascii="Times New Roman"/>
          <w:b w:val="false"/>
          <w:i w:val="false"/>
          <w:color w:val="000000"/>
          <w:sz w:val="28"/>
        </w:rPr>
        <w:t>
      L = DU,</w:t>
      </w:r>
    </w:p>
    <w:bookmarkEnd w:id="97"/>
    <w:bookmarkStart w:name="z104" w:id="98"/>
    <w:p>
      <w:pPr>
        <w:spacing w:after="0"/>
        <w:ind w:left="0"/>
        <w:jc w:val="both"/>
      </w:pPr>
      <w:r>
        <w:rPr>
          <w:rFonts w:ascii="Times New Roman"/>
          <w:b w:val="false"/>
          <w:i w:val="false"/>
          <w:color w:val="000000"/>
          <w:sz w:val="28"/>
        </w:rPr>
        <w:t>
      где:</w:t>
      </w:r>
    </w:p>
    <w:bookmarkEnd w:id="98"/>
    <w:bookmarkStart w:name="z105" w:id="99"/>
    <w:p>
      <w:pPr>
        <w:spacing w:after="0"/>
        <w:ind w:left="0"/>
        <w:jc w:val="both"/>
      </w:pPr>
      <w:r>
        <w:rPr>
          <w:rFonts w:ascii="Times New Roman"/>
          <w:b w:val="false"/>
          <w:i w:val="false"/>
          <w:color w:val="000000"/>
          <w:sz w:val="28"/>
        </w:rPr>
        <w:t xml:space="preserve">
      L - значения атмосферных нагрузок, которые сравниваются с критическими нагрузками; </w:t>
      </w:r>
    </w:p>
    <w:bookmarkEnd w:id="99"/>
    <w:bookmarkStart w:name="z106" w:id="100"/>
    <w:p>
      <w:pPr>
        <w:spacing w:after="0"/>
        <w:ind w:left="0"/>
        <w:jc w:val="both"/>
      </w:pPr>
      <w:r>
        <w:rPr>
          <w:rFonts w:ascii="Times New Roman"/>
          <w:b w:val="false"/>
          <w:i w:val="false"/>
          <w:color w:val="000000"/>
          <w:sz w:val="28"/>
        </w:rPr>
        <w:t>
      D определяется, как</w:t>
      </w:r>
    </w:p>
    <w:bookmarkEnd w:id="100"/>
    <w:bookmarkStart w:name="z107" w:id="101"/>
    <w:p>
      <w:pPr>
        <w:spacing w:after="0"/>
        <w:ind w:left="0"/>
        <w:jc w:val="both"/>
      </w:pPr>
      <w:r>
        <w:rPr>
          <w:rFonts w:ascii="Times New Roman"/>
          <w:b w:val="false"/>
          <w:i w:val="false"/>
          <w:color w:val="000000"/>
          <w:sz w:val="28"/>
        </w:rPr>
        <w:t>
      D = 1 - R при 0 &lt;R&lt; 1</w:t>
      </w:r>
    </w:p>
    <w:bookmarkEnd w:id="101"/>
    <w:bookmarkStart w:name="z108" w:id="102"/>
    <w:p>
      <w:pPr>
        <w:spacing w:after="0"/>
        <w:ind w:left="0"/>
        <w:jc w:val="both"/>
      </w:pPr>
      <w:r>
        <w:rPr>
          <w:rFonts w:ascii="Times New Roman"/>
          <w:b w:val="false"/>
          <w:i w:val="false"/>
          <w:color w:val="000000"/>
          <w:sz w:val="28"/>
        </w:rPr>
        <w:t>
      D = 0 при R&gt; 1</w:t>
      </w:r>
    </w:p>
    <w:bookmarkEnd w:id="102"/>
    <w:bookmarkStart w:name="z109" w:id="103"/>
    <w:p>
      <w:pPr>
        <w:spacing w:after="0"/>
        <w:ind w:left="0"/>
        <w:jc w:val="both"/>
      </w:pPr>
      <w:r>
        <w:rPr>
          <w:rFonts w:ascii="Times New Roman"/>
          <w:b w:val="false"/>
          <w:i w:val="false"/>
          <w:color w:val="000000"/>
          <w:sz w:val="28"/>
        </w:rPr>
        <w:t xml:space="preserve">
       где: </w:t>
      </w:r>
    </w:p>
    <w:bookmarkEnd w:id="103"/>
    <w:bookmarkStart w:name="z110" w:id="104"/>
    <w:p>
      <w:pPr>
        <w:spacing w:after="0"/>
        <w:ind w:left="0"/>
        <w:jc w:val="both"/>
      </w:pPr>
      <w:r>
        <w:rPr>
          <w:rFonts w:ascii="Times New Roman"/>
          <w:b w:val="false"/>
          <w:i w:val="false"/>
          <w:color w:val="000000"/>
          <w:sz w:val="28"/>
        </w:rPr>
        <w:t xml:space="preserve">
      D - А/К - отношение суммы молярных концентраций анионов </w:t>
      </w:r>
    </w:p>
    <w:bookmarkEnd w:id="104"/>
    <w:bookmarkStart w:name="z111" w:id="105"/>
    <w:p>
      <w:pPr>
        <w:spacing w:after="0"/>
        <w:ind w:left="0"/>
        <w:jc w:val="both"/>
      </w:pPr>
      <w:r>
        <w:rPr>
          <w:rFonts w:ascii="Times New Roman"/>
          <w:b w:val="false"/>
          <w:i w:val="false"/>
          <w:color w:val="000000"/>
          <w:sz w:val="28"/>
        </w:rPr>
        <w:t xml:space="preserve">
      </w:t>
      </w:r>
    </w:p>
    <w:bookmarkEnd w:id="105"/>
    <w:p>
      <w:pPr>
        <w:spacing w:after="0"/>
        <w:ind w:left="0"/>
        <w:jc w:val="both"/>
      </w:pPr>
      <w:r>
        <w:drawing>
          <wp:inline distT="0" distB="0" distL="0" distR="0">
            <wp:extent cx="25019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5019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2" w:id="106"/>
    <w:p>
      <w:pPr>
        <w:spacing w:after="0"/>
        <w:ind w:left="0"/>
        <w:jc w:val="both"/>
      </w:pPr>
      <w:r>
        <w:rPr>
          <w:rFonts w:ascii="Times New Roman"/>
          <w:b w:val="false"/>
          <w:i w:val="false"/>
          <w:color w:val="000000"/>
          <w:sz w:val="28"/>
        </w:rPr>
        <w:t>
      к сумме молярных концентраций катионов</w:t>
      </w:r>
    </w:p>
    <w:bookmarkEnd w:id="106"/>
    <w:bookmarkStart w:name="z113" w:id="107"/>
    <w:p>
      <w:pPr>
        <w:spacing w:after="0"/>
        <w:ind w:left="0"/>
        <w:jc w:val="both"/>
      </w:pPr>
      <w:r>
        <w:rPr>
          <w:rFonts w:ascii="Times New Roman"/>
          <w:b w:val="false"/>
          <w:i w:val="false"/>
          <w:color w:val="000000"/>
          <w:sz w:val="28"/>
        </w:rPr>
        <w:t xml:space="preserve">
      </w:t>
      </w:r>
    </w:p>
    <w:bookmarkEnd w:id="107"/>
    <w:p>
      <w:pPr>
        <w:spacing w:after="0"/>
        <w:ind w:left="0"/>
        <w:jc w:val="both"/>
      </w:pPr>
      <w:r>
        <w:drawing>
          <wp:inline distT="0" distB="0" distL="0" distR="0">
            <wp:extent cx="3759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7592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4" w:id="108"/>
    <w:p>
      <w:pPr>
        <w:spacing w:after="0"/>
        <w:ind w:left="0"/>
        <w:jc w:val="both"/>
      </w:pPr>
      <w:r>
        <w:rPr>
          <w:rFonts w:ascii="Times New Roman"/>
          <w:b w:val="false"/>
          <w:i w:val="false"/>
          <w:color w:val="000000"/>
          <w:sz w:val="28"/>
        </w:rPr>
        <w:t>
      2) для оценки степени химического загрязнения поверхностных вод, указанных в приложении 8 к настоящим Критериям.</w:t>
      </w:r>
    </w:p>
    <w:bookmarkEnd w:id="108"/>
    <w:bookmarkStart w:name="z115" w:id="109"/>
    <w:p>
      <w:pPr>
        <w:spacing w:after="0"/>
        <w:ind w:left="0"/>
        <w:jc w:val="both"/>
      </w:pPr>
      <w:r>
        <w:rPr>
          <w:rFonts w:ascii="Times New Roman"/>
          <w:b w:val="false"/>
          <w:i w:val="false"/>
          <w:color w:val="000000"/>
          <w:sz w:val="28"/>
        </w:rPr>
        <w:t>
      В качестве основных показателей оценки состояния поверхностных вод выбраны токсичные, приоритетные загрязняющие вещества, в том числе обладающие кумулятивными свойствами накапливаться в органах и тканях гидробионтов.</w:t>
      </w:r>
    </w:p>
    <w:bookmarkEnd w:id="109"/>
    <w:bookmarkStart w:name="z116" w:id="110"/>
    <w:p>
      <w:pPr>
        <w:spacing w:after="0"/>
        <w:ind w:left="0"/>
        <w:jc w:val="both"/>
      </w:pPr>
      <w:r>
        <w:rPr>
          <w:rFonts w:ascii="Times New Roman"/>
          <w:b w:val="false"/>
          <w:i w:val="false"/>
          <w:color w:val="000000"/>
          <w:sz w:val="28"/>
        </w:rPr>
        <w:t>
      Для совокупной оценки опасных уровней загрязнения водных объектов при выделении зон чрезвычайной экологической ситуации и экологического бедствия используется формализованный суммарный показатель химического загрязнения ПХЗ(10). Суммарный показатель химического загрязнения ПХЗ(10) особенно важен для территорий, где загрязнение химическими веществами наблюдается сразу по нескольким веществам, каждый из которых многократно превышает допустимый уровень (ПДК).</w:t>
      </w:r>
    </w:p>
    <w:bookmarkEnd w:id="110"/>
    <w:bookmarkStart w:name="z117" w:id="111"/>
    <w:p>
      <w:pPr>
        <w:spacing w:after="0"/>
        <w:ind w:left="0"/>
        <w:jc w:val="both"/>
      </w:pPr>
      <w:r>
        <w:rPr>
          <w:rFonts w:ascii="Times New Roman"/>
          <w:b w:val="false"/>
          <w:i w:val="false"/>
          <w:color w:val="000000"/>
          <w:sz w:val="28"/>
        </w:rPr>
        <w:t>
      В дополнительные показатели включены общепринятые физико-химические и биологические характеристики, дающие общее представление о составе и качестве вод. Эти показатели используются для дополнительной характеристики процессов, происходящих в водных объектах. В дополнительные характеристики включены показатели, учитывающие способность загрязняющих веществ накапливаться в донных отложениях коэффициент донной аккумуляции и гидробионтах (Км).</w:t>
      </w:r>
    </w:p>
    <w:bookmarkEnd w:id="111"/>
    <w:bookmarkStart w:name="z118" w:id="112"/>
    <w:p>
      <w:pPr>
        <w:spacing w:after="0"/>
        <w:ind w:left="0"/>
        <w:jc w:val="both"/>
      </w:pPr>
      <w:r>
        <w:rPr>
          <w:rFonts w:ascii="Times New Roman"/>
          <w:b w:val="false"/>
          <w:i w:val="false"/>
          <w:color w:val="000000"/>
          <w:sz w:val="28"/>
        </w:rPr>
        <w:t>
      Параметры показателей, предложенных для выделения зон, должны наблюдаться на данной территории постоянно на протяжении достаточно длительного времени с минимальным периодом не менее 3 лет. При использовании индексов сапробности по Пантле и Буку в модификации Сладечека, индикаторные значения видов различны в разных климатических зонах. При применении биотического индекса Вудивиса учитываются региональные особенности, а весовые значения "таксономических групп" зависят от состояния водных объектов в различных регионах.</w:t>
      </w:r>
    </w:p>
    <w:bookmarkEnd w:id="112"/>
    <w:bookmarkStart w:name="z119" w:id="113"/>
    <w:p>
      <w:pPr>
        <w:spacing w:after="0"/>
        <w:ind w:left="0"/>
        <w:jc w:val="both"/>
      </w:pPr>
      <w:r>
        <w:rPr>
          <w:rFonts w:ascii="Times New Roman"/>
          <w:b w:val="false"/>
          <w:i w:val="false"/>
          <w:color w:val="000000"/>
          <w:sz w:val="28"/>
        </w:rPr>
        <w:t>
      При оценке состояния водных экосистем важны показатели по ихтиофауне, особенно для уникальных, особо охраняемых водных объектов и водоемов первой и высшей рыбохозяйственной категории. Также используются любые дополнительные показатели, не вошедшие в обязательный перечень, но дающие необходимые сведения для более полной характеристики состояния водных экосистем. В качестве обобщенной оценки состояния сообществ планктонных и донных животных допускается использование такого показателя как отношение продукции сообщества (Рb) к суммарным тратам на обмен всеми животными, входящими в его состав (Rb). Данный показатель определяется как соотношение между полезной энергией на выходе из системы (сообщества животных) и энергии, рассеиваемой животными в процессах обмена в виде тепловой;</w:t>
      </w:r>
    </w:p>
    <w:bookmarkEnd w:id="113"/>
    <w:bookmarkStart w:name="z120" w:id="114"/>
    <w:p>
      <w:pPr>
        <w:spacing w:after="0"/>
        <w:ind w:left="0"/>
        <w:jc w:val="both"/>
      </w:pPr>
      <w:r>
        <w:rPr>
          <w:rFonts w:ascii="Times New Roman"/>
          <w:b w:val="false"/>
          <w:i w:val="false"/>
          <w:color w:val="000000"/>
          <w:sz w:val="28"/>
        </w:rPr>
        <w:t>
      3) для оценки состояния водных экосистем, указанные в приложении 9 к настоящим Критериям;</w:t>
      </w:r>
    </w:p>
    <w:bookmarkEnd w:id="114"/>
    <w:bookmarkStart w:name="z121" w:id="115"/>
    <w:p>
      <w:pPr>
        <w:spacing w:after="0"/>
        <w:ind w:left="0"/>
        <w:jc w:val="both"/>
      </w:pPr>
      <w:r>
        <w:rPr>
          <w:rFonts w:ascii="Times New Roman"/>
          <w:b w:val="false"/>
          <w:i w:val="false"/>
          <w:color w:val="000000"/>
          <w:sz w:val="28"/>
        </w:rPr>
        <w:t>
      4) для оценки истощения водных ресурсов, указанные в приложении 10 к настоящим Критериям.</w:t>
      </w:r>
    </w:p>
    <w:bookmarkEnd w:id="115"/>
    <w:bookmarkStart w:name="z122" w:id="116"/>
    <w:p>
      <w:pPr>
        <w:spacing w:after="0"/>
        <w:ind w:left="0"/>
        <w:jc w:val="both"/>
      </w:pPr>
      <w:r>
        <w:rPr>
          <w:rFonts w:ascii="Times New Roman"/>
          <w:b w:val="false"/>
          <w:i w:val="false"/>
          <w:color w:val="000000"/>
          <w:sz w:val="28"/>
        </w:rPr>
        <w:t>
      Основным показателем оценки степени истощения водных ресурсов является норма безвозвратного изъятия поверхностного стока. За норму принят предельно допустимый объем безвозвратного изъятия поверхностного стока, составляющий 30 % от среднемноголетнего значения естественного стока. Безвозвратное изъятие поверхностного стока включает безвозвратное водопотребление в коммунальном хозяйстве, промышленности, теплоэнергетике, сельхозводоснабжении, орошении и промышленном рыбоводстве, с учетом потерь на испарение, межбассейновой переброски стока рек и другие. Оценка объема безвозвратного изъятия стока проводится для замыкающих створов водохозяйственных участков рек. Нормы предельно-допустимого изъятия поверхностного стока устанавливаются с целью сохранения экологически устойчивого состояния водных экосистем, за исключением малых водных объектов, использование которых возможно после специального изучения и при наличии положительного заключения государственной экологической экспертизы;</w:t>
      </w:r>
    </w:p>
    <w:bookmarkEnd w:id="116"/>
    <w:bookmarkStart w:name="z123" w:id="117"/>
    <w:p>
      <w:pPr>
        <w:spacing w:after="0"/>
        <w:ind w:left="0"/>
        <w:jc w:val="both"/>
      </w:pPr>
      <w:r>
        <w:rPr>
          <w:rFonts w:ascii="Times New Roman"/>
          <w:b w:val="false"/>
          <w:i w:val="false"/>
          <w:color w:val="000000"/>
          <w:sz w:val="28"/>
        </w:rPr>
        <w:t>
      5) для оценки экологического состояния морских акваторий, указанные в приложении 11 к настоящим Критериям.</w:t>
      </w:r>
    </w:p>
    <w:bookmarkEnd w:id="117"/>
    <w:bookmarkStart w:name="z124" w:id="118"/>
    <w:p>
      <w:pPr>
        <w:spacing w:after="0"/>
        <w:ind w:left="0"/>
        <w:jc w:val="both"/>
      </w:pPr>
      <w:r>
        <w:rPr>
          <w:rFonts w:ascii="Times New Roman"/>
          <w:b w:val="false"/>
          <w:i w:val="false"/>
          <w:color w:val="000000"/>
          <w:sz w:val="28"/>
        </w:rPr>
        <w:t>
      Выявление зон чрезвычайной экологической ситуации и зон экологического бедствия для морских акваторий проводится по основным химическим и биологическим показателям на основе анализа и обобщения результатов многолетних наблюдений. Для совокупной оценки опасных уровней химического загрязнения морских вод в случае выявления нескольких загрязняющих веществ в концентрациях, превышающих ПДК, предлагается применять, как и для пресных вод, формализованный суммарный показатель химического загрязнения – ПХЗ (10) (из 10 преобладающих по превышению ПДК загрязняющих веществ). Этот показатель применяется в случае выявления зон чрезвычайной экологической ситуации и зон экологического бедствия. К дополнительным показателям по химическому загрязнению отнесен Биологическое потребление кислорода-5 и растворенный кислород. Для оценки чрезвычайной экологической ситуации по биологическим показателям используются структурные и функциональные характеристики бактерио-, фито- и зоопланктона, бентоса и ихтиофауны, а также отдельных таксонов и видов гидробионтов.</w:t>
      </w:r>
    </w:p>
    <w:bookmarkEnd w:id="118"/>
    <w:bookmarkStart w:name="z125" w:id="119"/>
    <w:p>
      <w:pPr>
        <w:spacing w:after="0"/>
        <w:ind w:left="0"/>
        <w:jc w:val="both"/>
      </w:pPr>
      <w:r>
        <w:rPr>
          <w:rFonts w:ascii="Times New Roman"/>
          <w:b w:val="false"/>
          <w:i w:val="false"/>
          <w:color w:val="000000"/>
          <w:sz w:val="28"/>
        </w:rPr>
        <w:t>
      Экологическое бедствие в морской экосистеме характеризуется резким изменением численности и биомассы еще оставшихся в составе сообществ видов, а при эвтрофикации морских акваторий - мощным "цветением" водорослей (например, "красные приливы"), исчезновением донной флоры и фауны, резким увеличением концентраций индикаторных микроорганизмов. К дополнительным биологическим показателям оценки состояния морских экосистем относится показатель – "морфологические изменения гидробионтов".</w:t>
      </w:r>
    </w:p>
    <w:bookmarkEnd w:id="119"/>
    <w:bookmarkStart w:name="z126" w:id="120"/>
    <w:p>
      <w:pPr>
        <w:spacing w:after="0"/>
        <w:ind w:left="0"/>
        <w:jc w:val="both"/>
      </w:pPr>
      <w:r>
        <w:rPr>
          <w:rFonts w:ascii="Times New Roman"/>
          <w:b w:val="false"/>
          <w:i w:val="false"/>
          <w:color w:val="000000"/>
          <w:sz w:val="28"/>
        </w:rPr>
        <w:t>
      Используются показатели, не вошедшие в основной перечень показателей, но дающие дополнительные сведения о характере, причинах и степени неблагоприятной ситуации, к числу которых отнесены:</w:t>
      </w:r>
    </w:p>
    <w:bookmarkEnd w:id="120"/>
    <w:bookmarkStart w:name="z127" w:id="121"/>
    <w:p>
      <w:pPr>
        <w:spacing w:after="0"/>
        <w:ind w:left="0"/>
        <w:jc w:val="both"/>
      </w:pPr>
      <w:r>
        <w:rPr>
          <w:rFonts w:ascii="Times New Roman"/>
          <w:b w:val="false"/>
          <w:i w:val="false"/>
          <w:color w:val="000000"/>
          <w:sz w:val="28"/>
        </w:rPr>
        <w:t>
      интегральная оценка загрязнения морских вод и донных отложений веществами, имеющими мутагенный эффект на тест-объектах (стандартные штаммы микроорганизмов). Мутагенный эффект выражается в процентах проб, вызывающих мутации стандартных штаммов. Относительно удовлетворительная ситуация характеризуется уровнем менее 5 %. Чрезвычайная экологическая ситуация - 20-30 %, экологическое бедствие - более 30 %. Оценка загрязнении донных отложений соединениями с мутагенной активностью отражает длительность экологической ситуации на акватории;</w:t>
      </w:r>
    </w:p>
    <w:bookmarkEnd w:id="121"/>
    <w:bookmarkStart w:name="z128" w:id="122"/>
    <w:p>
      <w:pPr>
        <w:spacing w:after="0"/>
        <w:ind w:left="0"/>
        <w:jc w:val="both"/>
      </w:pPr>
      <w:r>
        <w:rPr>
          <w:rFonts w:ascii="Times New Roman"/>
          <w:b w:val="false"/>
          <w:i w:val="false"/>
          <w:color w:val="000000"/>
          <w:sz w:val="28"/>
        </w:rPr>
        <w:t>
      критические концентрации воздействия загрязняющих веществ (КК). Значения КК характеризуют максимально допустимый уровень загрязнения (мкг/л) водной среды токсичными веществами. При чрезвычайной экологической ситуации, при которой изменения в функционировании морских экосистем являются еще обратимыми, КК от 1 до 2.</w:t>
      </w:r>
    </w:p>
    <w:bookmarkEnd w:id="122"/>
    <w:bookmarkStart w:name="z129" w:id="123"/>
    <w:p>
      <w:pPr>
        <w:spacing w:after="0"/>
        <w:ind w:left="0"/>
        <w:jc w:val="both"/>
      </w:pPr>
      <w:r>
        <w:rPr>
          <w:rFonts w:ascii="Times New Roman"/>
          <w:b w:val="false"/>
          <w:i w:val="false"/>
          <w:color w:val="000000"/>
          <w:sz w:val="28"/>
        </w:rPr>
        <w:t>
      При экологическом бедствии, выражающемся в резкой деградации морской экосистемы, КК более 2-3;</w:t>
      </w:r>
    </w:p>
    <w:bookmarkEnd w:id="123"/>
    <w:bookmarkStart w:name="z130" w:id="124"/>
    <w:p>
      <w:pPr>
        <w:spacing w:after="0"/>
        <w:ind w:left="0"/>
        <w:jc w:val="both"/>
      </w:pPr>
      <w:r>
        <w:rPr>
          <w:rFonts w:ascii="Times New Roman"/>
          <w:b w:val="false"/>
          <w:i w:val="false"/>
          <w:color w:val="000000"/>
          <w:sz w:val="28"/>
        </w:rPr>
        <w:t>
      6) для оценки степени загрязнения подземных вод для участков хозяйственных объектов, указанные в приложении 12 к настоящим Критериям.</w:t>
      </w:r>
    </w:p>
    <w:bookmarkEnd w:id="124"/>
    <w:bookmarkStart w:name="z131" w:id="125"/>
    <w:p>
      <w:pPr>
        <w:spacing w:after="0"/>
        <w:ind w:left="0"/>
        <w:jc w:val="both"/>
      </w:pPr>
      <w:r>
        <w:rPr>
          <w:rFonts w:ascii="Times New Roman"/>
          <w:b w:val="false"/>
          <w:i w:val="false"/>
          <w:color w:val="000000"/>
          <w:sz w:val="28"/>
        </w:rPr>
        <w:t>
      Загрязнение подземных вод на участках зоны влияния хозяйственных объектов характеризуется концентрацией загрязняющих веществ и размером площади области загрязнения;</w:t>
      </w:r>
    </w:p>
    <w:bookmarkEnd w:id="125"/>
    <w:bookmarkStart w:name="z132" w:id="126"/>
    <w:p>
      <w:pPr>
        <w:spacing w:after="0"/>
        <w:ind w:left="0"/>
        <w:jc w:val="both"/>
      </w:pPr>
      <w:r>
        <w:rPr>
          <w:rFonts w:ascii="Times New Roman"/>
          <w:b w:val="false"/>
          <w:i w:val="false"/>
          <w:color w:val="000000"/>
          <w:sz w:val="28"/>
        </w:rPr>
        <w:t>
      7) для оценки состояния почв, указанные в приложении 13 к настоящим Критериям.</w:t>
      </w:r>
    </w:p>
    <w:bookmarkEnd w:id="126"/>
    <w:bookmarkStart w:name="z133" w:id="127"/>
    <w:p>
      <w:pPr>
        <w:spacing w:after="0"/>
        <w:ind w:left="0"/>
        <w:jc w:val="both"/>
      </w:pPr>
      <w:r>
        <w:rPr>
          <w:rFonts w:ascii="Times New Roman"/>
          <w:b w:val="false"/>
          <w:i w:val="false"/>
          <w:color w:val="000000"/>
          <w:sz w:val="28"/>
        </w:rPr>
        <w:t>
      Выбор критериев экологической оценки состояния почв определяется спецификой их местоположения, генезисом, буферностью, а также разнообразием их использования. Выявление видов деятельности, вызывающих загрязнение почвы, дает полное представление о масштабе и степени загрязнения на обследуемой территории и позволяет значительно сузить и конкретизировать количество показателей.</w:t>
      </w:r>
    </w:p>
    <w:bookmarkEnd w:id="127"/>
    <w:bookmarkStart w:name="z134" w:id="128"/>
    <w:p>
      <w:pPr>
        <w:spacing w:after="0"/>
        <w:ind w:left="0"/>
        <w:jc w:val="both"/>
      </w:pPr>
      <w:r>
        <w:rPr>
          <w:rFonts w:ascii="Times New Roman"/>
          <w:b w:val="false"/>
          <w:i w:val="false"/>
          <w:color w:val="000000"/>
          <w:sz w:val="28"/>
        </w:rPr>
        <w:t>
      В оценке экологического состояния почв основными показателями степени экологического неблагополучия являются критерии физической деградации, химического и биологического загрязнений.</w:t>
      </w:r>
    </w:p>
    <w:bookmarkEnd w:id="128"/>
    <w:bookmarkStart w:name="z135" w:id="129"/>
    <w:p>
      <w:pPr>
        <w:spacing w:after="0"/>
        <w:ind w:left="0"/>
        <w:jc w:val="both"/>
      </w:pPr>
      <w:r>
        <w:rPr>
          <w:rFonts w:ascii="Times New Roman"/>
          <w:b w:val="false"/>
          <w:i w:val="false"/>
          <w:color w:val="000000"/>
          <w:sz w:val="28"/>
        </w:rPr>
        <w:t>
      В качестве критерия экологического состояния территории используется площадь выведенных из землепользования угодий в результате деградации почв (эрозия, дефляция, вторичные засоление, осолонцевание, заболачивание). Целый ряд негативных процессов (механическое удаление почвенного покрова при открытой добыче полезных ископаемых, строительных работах; провоцируемые человеком водная эрозия и дефляция) приводит к разрушению почвенных горизонтов, степень которого также используется в качестве критерия деградации почв. Разрушение структуры почвы и развитие процессов слитизации характеризуются степенью увеличения плотности почвы, которая является важным показателем деградации почвы. Увеличение уровня грунтовых вод рекомендуется оценивать относительно критического значения, различного для каждого типа почв. Для экотоксикологической оценки почв целесообразно использовать кратность превышения ПДК конкретного загрязняющего вещества дифференцированно для веществ различного класса опасности. В связи с отсутствием для ряда загрязняющих веществ, утвержденных значений ПДК (например, для кадмия), используется отношение содержания загрязняющих веществ в жидкой фазе почвы (почвенном растворе) к соответствующей величине ПДК для природных вод.</w:t>
      </w:r>
    </w:p>
    <w:bookmarkEnd w:id="129"/>
    <w:bookmarkStart w:name="z136" w:id="130"/>
    <w:p>
      <w:pPr>
        <w:spacing w:after="0"/>
        <w:ind w:left="0"/>
        <w:jc w:val="both"/>
      </w:pPr>
      <w:r>
        <w:rPr>
          <w:rFonts w:ascii="Times New Roman"/>
          <w:b w:val="false"/>
          <w:i w:val="false"/>
          <w:color w:val="000000"/>
          <w:sz w:val="28"/>
        </w:rPr>
        <w:t>
      За комплексный показатель загрязнения почвы принимают фитотоксичность - свойство загрязненной почвы подавлять прорастание семян, рост и развитие высших растений (тестовый показатель). Признаком биологической деградации почвы является снижение жизнедеятельности почвенных микроорганизмов установленное по уменьшению уровня активной микробной биомассы, а также по более распространенному, но менее точному показателю - дыханию почвы. Оценка экологического состояния почв на основании критериев и параметров проводится с учетом площади проявления рассматриваемого критерия, значимость которого определяется региональными особенностями. Кратность превышения предельно допустимых норм загрязняющих веществ в почве, прежде всего, следует оценивать по подвижным формам этих веществ.</w:t>
      </w:r>
    </w:p>
    <w:bookmarkEnd w:id="130"/>
    <w:bookmarkStart w:name="z137" w:id="131"/>
    <w:p>
      <w:pPr>
        <w:spacing w:after="0"/>
        <w:ind w:left="0"/>
        <w:jc w:val="both"/>
      </w:pPr>
      <w:r>
        <w:rPr>
          <w:rFonts w:ascii="Times New Roman"/>
          <w:b w:val="false"/>
          <w:i w:val="false"/>
          <w:color w:val="000000"/>
          <w:sz w:val="28"/>
        </w:rPr>
        <w:t>
      Одним из показателей экологического состояния почв служит биологическая продуктивность ценозов, характеризующая потенциальное плодородие. Для почв сельскохозяйственных территорий такой показатель - средняя урожайность. Для территории экологического бедствия применяется снижение урожайности более чем на 75 %, и для территории чрезвычайной экологической ситуации - на 50-75 % при соответствии всего комплекса агротехнических и агрохимических мероприятий для данной местности и культуры. Дополнительным показателем, служащим индикатором степени загрязнения рассматриваемой территории (почвы, воздуха, поливных и грунтовых вод), является доля продукции, не соответствующая требованиям нормативно-технической документации на качество продукции (остаточное количество пестицидов, токсичных элементов, микотоксинов, нитратов, нитритов и др.).</w:t>
      </w:r>
    </w:p>
    <w:bookmarkEnd w:id="131"/>
    <w:bookmarkStart w:name="z138" w:id="132"/>
    <w:p>
      <w:pPr>
        <w:spacing w:after="0"/>
        <w:ind w:left="0"/>
        <w:jc w:val="both"/>
      </w:pPr>
      <w:r>
        <w:rPr>
          <w:rFonts w:ascii="Times New Roman"/>
          <w:b w:val="false"/>
          <w:i w:val="false"/>
          <w:color w:val="000000"/>
          <w:sz w:val="28"/>
        </w:rPr>
        <w:t>
      Данные о состоянии почв представляют в виде подробных тематических картографических материалов, включающих информацию по основным показателям и компонентному составу загрязняющих веществ;</w:t>
      </w:r>
    </w:p>
    <w:bookmarkEnd w:id="132"/>
    <w:bookmarkStart w:name="z139" w:id="133"/>
    <w:p>
      <w:pPr>
        <w:spacing w:after="0"/>
        <w:ind w:left="0"/>
        <w:jc w:val="both"/>
      </w:pPr>
      <w:r>
        <w:rPr>
          <w:rFonts w:ascii="Times New Roman"/>
          <w:b w:val="false"/>
          <w:i w:val="false"/>
          <w:color w:val="000000"/>
          <w:sz w:val="28"/>
        </w:rPr>
        <w:t>
      8) показатели для оценки экологической опасности деформаций и изменений геологической среды, указанные в приложении 14 к настоящим Критериям.</w:t>
      </w:r>
    </w:p>
    <w:bookmarkEnd w:id="133"/>
    <w:bookmarkStart w:name="z140" w:id="134"/>
    <w:p>
      <w:pPr>
        <w:spacing w:after="0"/>
        <w:ind w:left="0"/>
        <w:jc w:val="both"/>
      </w:pPr>
      <w:r>
        <w:rPr>
          <w:rFonts w:ascii="Times New Roman"/>
          <w:b w:val="false"/>
          <w:i w:val="false"/>
          <w:color w:val="000000"/>
          <w:sz w:val="28"/>
        </w:rPr>
        <w:t>
      Геодинамические показатели деформации геологической среды с экологическими последствиями представляются в форме интенсивности и масштаба проявления современного напряженно-деформированного состояния верхних частей литосферы. Эти показатели определяются параметрами критических скоростей деформации и масштабом ожидаемого сейсмического эффекта. Если исходить из значения порога разрушения любых твердых тел порядка 0,0001 отн. ед., то в качестве предельного (критического) уровня геодинамического воздействия для всех типов объектов можно использовать величину деформации в 0,00001 отн. ед., которая применяется при оценке аномальных техногенных деформаций. Исходя из установленных фактов пространственно-временного изменения современных деформационных процессов в зонах разломов, предельный (критический) уровень деформации в 0,00001 достигается в локальных зонах в течение 15-30 лет. Эти сроки соизмеримы с минимальными сроками эксплуатации особо ответственных объектов и сооружений. Нарушение их функционирования приведет к критическим экологическим последствиям. Уровень деформации в 0,0001 отн. ед. приводит к таким нарушениям геологической среды, которые допускается отнести к зонам экологического бедствия.</w:t>
      </w:r>
    </w:p>
    <w:bookmarkEnd w:id="134"/>
    <w:bookmarkStart w:name="z141" w:id="135"/>
    <w:p>
      <w:pPr>
        <w:spacing w:after="0"/>
        <w:ind w:left="0"/>
        <w:jc w:val="both"/>
      </w:pPr>
      <w:r>
        <w:rPr>
          <w:rFonts w:ascii="Times New Roman"/>
          <w:b w:val="false"/>
          <w:i w:val="false"/>
          <w:color w:val="000000"/>
          <w:sz w:val="28"/>
        </w:rPr>
        <w:t>
      Проявление экзогенных геологических процессов может происходить независимо от деятельности человека. Техногенные факторы усиливают или ослабевают проявление экзогенных геологических процессов. Вмешательство человека в естественный ход развития экзогенных геологических процессов приводит к необратимому изменению природных ландшафтов (оползни, сели, карсты, оседание поверхности и другие);</w:t>
      </w:r>
    </w:p>
    <w:bookmarkEnd w:id="135"/>
    <w:bookmarkStart w:name="z142" w:id="136"/>
    <w:p>
      <w:pPr>
        <w:spacing w:after="0"/>
        <w:ind w:left="0"/>
        <w:jc w:val="both"/>
      </w:pPr>
      <w:r>
        <w:rPr>
          <w:rFonts w:ascii="Times New Roman"/>
          <w:b w:val="false"/>
          <w:i w:val="false"/>
          <w:color w:val="000000"/>
          <w:sz w:val="28"/>
        </w:rPr>
        <w:t>
      9) для оценки деградации наземных экосистем, указанные в приложении 15 к настоящим Критериям.</w:t>
      </w:r>
    </w:p>
    <w:bookmarkEnd w:id="136"/>
    <w:bookmarkStart w:name="z143" w:id="137"/>
    <w:p>
      <w:pPr>
        <w:spacing w:after="0"/>
        <w:ind w:left="0"/>
        <w:jc w:val="both"/>
      </w:pPr>
      <w:r>
        <w:rPr>
          <w:rFonts w:ascii="Times New Roman"/>
          <w:b w:val="false"/>
          <w:i w:val="false"/>
          <w:color w:val="000000"/>
          <w:sz w:val="28"/>
        </w:rPr>
        <w:t>
      Оценка степени деградации экосистемы проводится по критериям, определяющим негативные изменения в структуре и функционировании экосистем.</w:t>
      </w:r>
    </w:p>
    <w:bookmarkEnd w:id="137"/>
    <w:bookmarkStart w:name="z144" w:id="138"/>
    <w:p>
      <w:pPr>
        <w:spacing w:after="0"/>
        <w:ind w:left="0"/>
        <w:jc w:val="both"/>
      </w:pPr>
      <w:r>
        <w:rPr>
          <w:rFonts w:ascii="Times New Roman"/>
          <w:b w:val="false"/>
          <w:i w:val="false"/>
          <w:color w:val="000000"/>
          <w:sz w:val="28"/>
        </w:rPr>
        <w:t xml:space="preserve">
      В зоне чрезвычайной экологической ситуации состояние экосистем характеризуется изменением в соотношении основных трофических групп при снижении (или увеличении) удельной массы одной из групп в пределах 20-50 %, при этом происходит нарушение взаимосвязей внутри экосистемы, но процессы деградации еще не принимают необратимый характер. В зонах экологического бедствия состояние экосистем характеризуется снижением (или увеличением) удельной массы одного из трофических звеньев более чем на 50 %. </w:t>
      </w:r>
    </w:p>
    <w:bookmarkEnd w:id="138"/>
    <w:bookmarkStart w:name="z145" w:id="139"/>
    <w:p>
      <w:pPr>
        <w:spacing w:after="0"/>
        <w:ind w:left="0"/>
        <w:jc w:val="both"/>
      </w:pPr>
      <w:r>
        <w:rPr>
          <w:rFonts w:ascii="Times New Roman"/>
          <w:b w:val="false"/>
          <w:i w:val="false"/>
          <w:color w:val="000000"/>
          <w:sz w:val="28"/>
        </w:rPr>
        <w:t>
      При оценке экологического состояния территории учитывается как площадь проявления негативных изменений (так как при равной степени деградации участка территории возможность восстановления обратно пропорциональна его площади), так и пространственную неоднородность распределения участков разной степени деградации на исследуемой территории.</w:t>
      </w:r>
    </w:p>
    <w:bookmarkEnd w:id="139"/>
    <w:bookmarkStart w:name="z146" w:id="140"/>
    <w:p>
      <w:pPr>
        <w:spacing w:after="0"/>
        <w:ind w:left="0"/>
        <w:jc w:val="both"/>
      </w:pPr>
      <w:r>
        <w:rPr>
          <w:rFonts w:ascii="Times New Roman"/>
          <w:b w:val="false"/>
          <w:i w:val="false"/>
          <w:color w:val="000000"/>
          <w:sz w:val="28"/>
        </w:rPr>
        <w:t>
      Скорость деградации экосистем рассчитывается по 5-10-летним рядам наблюдений. Оценивается направленность и скорость деградации экосистем при напряженной экологической ситуации для прогноза ухудшения экологической обстановки и проведения мероприятий по ее стабилизации и улучшению;</w:t>
      </w:r>
    </w:p>
    <w:bookmarkEnd w:id="140"/>
    <w:bookmarkStart w:name="z147" w:id="141"/>
    <w:p>
      <w:pPr>
        <w:spacing w:after="0"/>
        <w:ind w:left="0"/>
        <w:jc w:val="both"/>
      </w:pPr>
      <w:r>
        <w:rPr>
          <w:rFonts w:ascii="Times New Roman"/>
          <w:b w:val="false"/>
          <w:i w:val="false"/>
          <w:color w:val="000000"/>
          <w:sz w:val="28"/>
        </w:rPr>
        <w:t>
      10) для оценки состояния растительности как индикатора экологического состояния территории, указанные в приложении 16 к настоящим Критериям.</w:t>
      </w:r>
    </w:p>
    <w:bookmarkEnd w:id="141"/>
    <w:bookmarkStart w:name="z148" w:id="142"/>
    <w:p>
      <w:pPr>
        <w:spacing w:after="0"/>
        <w:ind w:left="0"/>
        <w:jc w:val="both"/>
      </w:pPr>
      <w:r>
        <w:rPr>
          <w:rFonts w:ascii="Times New Roman"/>
          <w:b w:val="false"/>
          <w:i w:val="false"/>
          <w:color w:val="000000"/>
          <w:sz w:val="28"/>
        </w:rPr>
        <w:t>
      Критерии оценки состояния растительности различаются в зависимости от географических условий и типов экосистем, при этом учитываются негативные изменения как в структуре растительного покрова (уменьшение площади коренных ассоциаций, изменение лесистости), так и на уровне растительных сообществ и отдельных видов (популяций): изменение видового состава, ухудшение ассоциированности и возрастного спектра ценопопуляций доминантов.</w:t>
      </w:r>
    </w:p>
    <w:bookmarkEnd w:id="142"/>
    <w:bookmarkStart w:name="z149" w:id="143"/>
    <w:p>
      <w:pPr>
        <w:spacing w:after="0"/>
        <w:ind w:left="0"/>
        <w:jc w:val="both"/>
      </w:pPr>
      <w:r>
        <w:rPr>
          <w:rFonts w:ascii="Times New Roman"/>
          <w:b w:val="false"/>
          <w:i w:val="false"/>
          <w:color w:val="000000"/>
          <w:sz w:val="28"/>
        </w:rPr>
        <w:t>
      Плотность популяции видов-индикаторов - один из важнейших показателей состояния экосистемы, высокочувствительный к основным антропогенным факторам. В результате антропогенного воздействия плотность популяции отрицательных видов-индикаторов будет снижаться, а положительных видов-индикаторов - возрастать. Пороговым значением антропогенной нагрузки следует считать снижение (или повышение) плотности популяции вида-индикатора на 20 %, а критическим значением - на 50 %.</w:t>
      </w:r>
    </w:p>
    <w:bookmarkEnd w:id="143"/>
    <w:bookmarkStart w:name="z150" w:id="144"/>
    <w:p>
      <w:pPr>
        <w:spacing w:after="0"/>
        <w:ind w:left="0"/>
        <w:jc w:val="both"/>
      </w:pPr>
      <w:r>
        <w:rPr>
          <w:rFonts w:ascii="Times New Roman"/>
          <w:b w:val="false"/>
          <w:i w:val="false"/>
          <w:color w:val="000000"/>
          <w:sz w:val="28"/>
        </w:rPr>
        <w:t>
      Одним из существенных параметров ценопопуляций (ЦП) является возрастной аспект - доля участия в ЦП особей разных возрастных состояний. Возрастные состояния устанавливаются на основании комплекса морфологических признаков, или на основе абсолютного возраста в тех случаях, когда его определение не представляет особых затруднений.</w:t>
      </w:r>
    </w:p>
    <w:bookmarkEnd w:id="144"/>
    <w:bookmarkStart w:name="z151" w:id="145"/>
    <w:p>
      <w:pPr>
        <w:spacing w:after="0"/>
        <w:ind w:left="0"/>
        <w:jc w:val="both"/>
      </w:pPr>
      <w:r>
        <w:rPr>
          <w:rFonts w:ascii="Times New Roman"/>
          <w:b w:val="false"/>
          <w:i w:val="false"/>
          <w:color w:val="000000"/>
          <w:sz w:val="28"/>
        </w:rPr>
        <w:t>
      Параметр реагирует на разные формы антропогенных воздействий как прямых (выпас, рубки, техногенные воздействия), так и опосредованно - через изменение экотопа.</w:t>
      </w:r>
    </w:p>
    <w:bookmarkEnd w:id="145"/>
    <w:bookmarkStart w:name="z152" w:id="146"/>
    <w:p>
      <w:pPr>
        <w:spacing w:after="0"/>
        <w:ind w:left="0"/>
        <w:jc w:val="both"/>
      </w:pPr>
      <w:r>
        <w:rPr>
          <w:rFonts w:ascii="Times New Roman"/>
          <w:b w:val="false"/>
          <w:i w:val="false"/>
          <w:color w:val="000000"/>
          <w:sz w:val="28"/>
        </w:rPr>
        <w:t>
      Состояние растительности рассматривают как индикатор уровня антропогенной нагрузки на природную среду обитания (повреждение древостоя или хвои техногенными выбросами, уменьшение проективного покрытия и продуктивности пастбищной растительности).</w:t>
      </w:r>
    </w:p>
    <w:bookmarkEnd w:id="146"/>
    <w:bookmarkStart w:name="z153" w:id="147"/>
    <w:p>
      <w:pPr>
        <w:spacing w:after="0"/>
        <w:ind w:left="0"/>
        <w:jc w:val="both"/>
      </w:pPr>
      <w:r>
        <w:rPr>
          <w:rFonts w:ascii="Times New Roman"/>
          <w:b w:val="false"/>
          <w:i w:val="false"/>
          <w:color w:val="000000"/>
          <w:sz w:val="28"/>
        </w:rPr>
        <w:t>
      Уменьшение запаса древесины основных лесообразующих пород свидетельствует о процессе деградации лесных экосистем в результате неудовлетворительной лесохозяйственной деятельности.</w:t>
      </w:r>
    </w:p>
    <w:bookmarkEnd w:id="147"/>
    <w:bookmarkStart w:name="z154" w:id="148"/>
    <w:p>
      <w:pPr>
        <w:spacing w:after="0"/>
        <w:ind w:left="0"/>
        <w:jc w:val="both"/>
      </w:pPr>
      <w:r>
        <w:rPr>
          <w:rFonts w:ascii="Times New Roman"/>
          <w:b w:val="false"/>
          <w:i w:val="false"/>
          <w:color w:val="000000"/>
          <w:sz w:val="28"/>
        </w:rPr>
        <w:t>
      Лесные пожары являются опасным фактором, приводящим к деградации значительных площадей лесных экосистем. Обширные гари, на которых не происходит восстановление леса в течение не менее 10 лет, являются признаком необратимых изменений в экосистеме. При оценке состояния лесных культур учитываются региональные особенности территории, и возможность естественного возобновления леса.</w:t>
      </w:r>
    </w:p>
    <w:bookmarkEnd w:id="148"/>
    <w:bookmarkStart w:name="z155" w:id="149"/>
    <w:p>
      <w:pPr>
        <w:spacing w:after="0"/>
        <w:ind w:left="0"/>
        <w:jc w:val="both"/>
      </w:pPr>
      <w:r>
        <w:rPr>
          <w:rFonts w:ascii="Times New Roman"/>
          <w:b w:val="false"/>
          <w:i w:val="false"/>
          <w:color w:val="000000"/>
          <w:sz w:val="28"/>
        </w:rPr>
        <w:t>
      Некоторые критерии состояния агроценозов свидетельствуют о неблагополучной экологической обстановке территории в целом: развитие вредителей на посевах, гибель посевов и др. При использовании данных критериев указываются причины гибели посевов и показать на карте ареалы негативных изменений.</w:t>
      </w:r>
    </w:p>
    <w:bookmarkEnd w:id="149"/>
    <w:bookmarkStart w:name="z156" w:id="150"/>
    <w:p>
      <w:pPr>
        <w:spacing w:after="0"/>
        <w:ind w:left="0"/>
        <w:jc w:val="both"/>
      </w:pPr>
      <w:r>
        <w:rPr>
          <w:rFonts w:ascii="Times New Roman"/>
          <w:b w:val="false"/>
          <w:i w:val="false"/>
          <w:color w:val="000000"/>
          <w:sz w:val="28"/>
        </w:rPr>
        <w:t>
      Повреждение растительности заповедников свидетельствует об изменениях в среде обитания.</w:t>
      </w:r>
    </w:p>
    <w:bookmarkEnd w:id="150"/>
    <w:bookmarkStart w:name="z157" w:id="151"/>
    <w:p>
      <w:pPr>
        <w:spacing w:after="0"/>
        <w:ind w:left="0"/>
        <w:jc w:val="both"/>
      </w:pPr>
      <w:r>
        <w:rPr>
          <w:rFonts w:ascii="Times New Roman"/>
          <w:b w:val="false"/>
          <w:i w:val="false"/>
          <w:color w:val="000000"/>
          <w:sz w:val="28"/>
        </w:rPr>
        <w:t>
      Изменения качественных и количественных характеристик растительного покрова допускается объективно интерпретировать только в сравнении с естественным состоянием растительных сообществ. При этом под фоновыми понимаются относительно ненарушенные участки, аналогичные по своим природно-ландшафтным характеристикам исследуемой территории;</w:t>
      </w:r>
    </w:p>
    <w:bookmarkEnd w:id="151"/>
    <w:bookmarkStart w:name="z158" w:id="152"/>
    <w:p>
      <w:pPr>
        <w:spacing w:after="0"/>
        <w:ind w:left="0"/>
        <w:jc w:val="both"/>
      </w:pPr>
      <w:r>
        <w:rPr>
          <w:rFonts w:ascii="Times New Roman"/>
          <w:b w:val="false"/>
          <w:i w:val="false"/>
          <w:color w:val="000000"/>
          <w:sz w:val="28"/>
        </w:rPr>
        <w:t>
      11) для оценки состояния фауны и изменения генофонда животных как индикатора экологического состояния территории, указанные в приложении 17 к настоящим Критериям.</w:t>
      </w:r>
    </w:p>
    <w:bookmarkEnd w:id="152"/>
    <w:bookmarkStart w:name="z159" w:id="153"/>
    <w:p>
      <w:pPr>
        <w:spacing w:after="0"/>
        <w:ind w:left="0"/>
        <w:jc w:val="both"/>
      </w:pPr>
      <w:r>
        <w:rPr>
          <w:rFonts w:ascii="Times New Roman"/>
          <w:b w:val="false"/>
          <w:i w:val="false"/>
          <w:color w:val="000000"/>
          <w:sz w:val="28"/>
        </w:rPr>
        <w:t>
      Критерии и показатели состояния животного мира рассматриваются на уровне зооценоза и отдельных видов животных (популяций).</w:t>
      </w:r>
    </w:p>
    <w:bookmarkEnd w:id="153"/>
    <w:bookmarkStart w:name="z160" w:id="154"/>
    <w:p>
      <w:pPr>
        <w:spacing w:after="0"/>
        <w:ind w:left="0"/>
        <w:jc w:val="both"/>
      </w:pPr>
      <w:r>
        <w:rPr>
          <w:rFonts w:ascii="Times New Roman"/>
          <w:b w:val="false"/>
          <w:i w:val="false"/>
          <w:color w:val="000000"/>
          <w:sz w:val="28"/>
        </w:rPr>
        <w:t>
      Изменение разнообразия, как критерий оценок состояния зооценоза в целом, необходимо рассчитывать, учитывая, что данный критерий связан с оценкой обилия, а численность многих животных подвержена циклическим изменениям.</w:t>
      </w:r>
    </w:p>
    <w:bookmarkEnd w:id="154"/>
    <w:bookmarkStart w:name="z161" w:id="155"/>
    <w:p>
      <w:pPr>
        <w:spacing w:after="0"/>
        <w:ind w:left="0"/>
        <w:jc w:val="both"/>
      </w:pPr>
      <w:r>
        <w:rPr>
          <w:rFonts w:ascii="Times New Roman"/>
          <w:b w:val="false"/>
          <w:i w:val="false"/>
          <w:color w:val="000000"/>
          <w:sz w:val="28"/>
        </w:rPr>
        <w:t>
      Необходимо определить временной шаг для оценки, сравнивая 10-летние периоды. Оценка разнообразия проводится по критерию Симпсона (D), который рассчитывается по формуле:</w:t>
      </w:r>
    </w:p>
    <w:bookmarkEnd w:id="155"/>
    <w:bookmarkStart w:name="z162" w:id="156"/>
    <w:p>
      <w:pPr>
        <w:spacing w:after="0"/>
        <w:ind w:left="0"/>
        <w:jc w:val="both"/>
      </w:pPr>
      <w:r>
        <w:rPr>
          <w:rFonts w:ascii="Times New Roman"/>
          <w:b w:val="false"/>
          <w:i w:val="false"/>
          <w:color w:val="000000"/>
          <w:sz w:val="28"/>
        </w:rPr>
        <w:t>
      D=1/P12+…+Pn2</w:t>
      </w:r>
    </w:p>
    <w:bookmarkEnd w:id="156"/>
    <w:bookmarkStart w:name="z163" w:id="157"/>
    <w:p>
      <w:pPr>
        <w:spacing w:after="0"/>
        <w:ind w:left="0"/>
        <w:jc w:val="both"/>
      </w:pPr>
      <w:r>
        <w:rPr>
          <w:rFonts w:ascii="Times New Roman"/>
          <w:b w:val="false"/>
          <w:i w:val="false"/>
          <w:color w:val="000000"/>
          <w:sz w:val="28"/>
        </w:rPr>
        <w:t>
      где:</w:t>
      </w:r>
    </w:p>
    <w:bookmarkEnd w:id="157"/>
    <w:bookmarkStart w:name="z164" w:id="158"/>
    <w:p>
      <w:pPr>
        <w:spacing w:after="0"/>
        <w:ind w:left="0"/>
        <w:jc w:val="both"/>
      </w:pPr>
      <w:r>
        <w:rPr>
          <w:rFonts w:ascii="Times New Roman"/>
          <w:b w:val="false"/>
          <w:i w:val="false"/>
          <w:color w:val="000000"/>
          <w:sz w:val="28"/>
        </w:rPr>
        <w:t>
      Р1. Рn - доля каждого вида в суммарном обилии, взятом за единицу. Для проведения данной оценки необязательно использовать данные по всей фауне, можно ограничиться анализом характерных групп видов, по которым имеется надежная информация.</w:t>
      </w:r>
    </w:p>
    <w:bookmarkEnd w:id="158"/>
    <w:bookmarkStart w:name="z165" w:id="159"/>
    <w:p>
      <w:pPr>
        <w:spacing w:after="0"/>
        <w:ind w:left="0"/>
        <w:jc w:val="both"/>
      </w:pPr>
      <w:r>
        <w:rPr>
          <w:rFonts w:ascii="Times New Roman"/>
          <w:b w:val="false"/>
          <w:i w:val="false"/>
          <w:color w:val="000000"/>
          <w:sz w:val="28"/>
        </w:rPr>
        <w:t>
      Изменения хозяйственно-значимых видов животных оцениваются с использованием данных по абсолютной численности в среднем за 10-летние периоды и требуют статистической обработки.</w:t>
      </w:r>
    </w:p>
    <w:bookmarkEnd w:id="159"/>
    <w:bookmarkStart w:name="z166" w:id="160"/>
    <w:p>
      <w:pPr>
        <w:spacing w:after="0"/>
        <w:ind w:left="0"/>
        <w:jc w:val="both"/>
      </w:pPr>
      <w:r>
        <w:rPr>
          <w:rFonts w:ascii="Times New Roman"/>
          <w:b w:val="false"/>
          <w:i w:val="false"/>
          <w:color w:val="000000"/>
          <w:sz w:val="28"/>
        </w:rPr>
        <w:t>
      При оценке изменения плотности популяции видов-индикаторов антропогенной нагрузки необходимо учитывать их различную реакцию на воздействие: популяции устойчивых видов будут увеличивать свою численность, а популяции видов, чувствительных к антропогенной нагрузке - уменьшать ее;</w:t>
      </w:r>
    </w:p>
    <w:bookmarkEnd w:id="160"/>
    <w:bookmarkStart w:name="z167" w:id="161"/>
    <w:p>
      <w:pPr>
        <w:spacing w:after="0"/>
        <w:ind w:left="0"/>
        <w:jc w:val="both"/>
      </w:pPr>
      <w:r>
        <w:rPr>
          <w:rFonts w:ascii="Times New Roman"/>
          <w:b w:val="false"/>
          <w:i w:val="false"/>
          <w:color w:val="000000"/>
          <w:sz w:val="28"/>
        </w:rPr>
        <w:t>
      12) биохимические показатели для оценки территорий, указанные в приложении 18 к настоящим Критериям.</w:t>
      </w:r>
    </w:p>
    <w:bookmarkEnd w:id="161"/>
    <w:bookmarkStart w:name="z168" w:id="162"/>
    <w:p>
      <w:pPr>
        <w:spacing w:after="0"/>
        <w:ind w:left="0"/>
        <w:jc w:val="both"/>
      </w:pPr>
      <w:r>
        <w:rPr>
          <w:rFonts w:ascii="Times New Roman"/>
          <w:b w:val="false"/>
          <w:i w:val="false"/>
          <w:color w:val="000000"/>
          <w:sz w:val="28"/>
        </w:rPr>
        <w:t>
      С биохимических позиций экологически неблагополучные территории можно рассматривать как биохимические провинции с резким изменением химического элементного состава компонентов окружающей природной среды. Эти провинции могут быть не только природного, но и техногенного происхождения.</w:t>
      </w:r>
    </w:p>
    <w:bookmarkEnd w:id="162"/>
    <w:bookmarkStart w:name="z169" w:id="163"/>
    <w:p>
      <w:pPr>
        <w:spacing w:after="0"/>
        <w:ind w:left="0"/>
        <w:jc w:val="both"/>
      </w:pPr>
      <w:r>
        <w:rPr>
          <w:rFonts w:ascii="Times New Roman"/>
          <w:b w:val="false"/>
          <w:i w:val="false"/>
          <w:color w:val="000000"/>
          <w:sz w:val="28"/>
        </w:rPr>
        <w:t>
      Для оценки экологического состояния территорий предлагается использовать показатели изменения соотношения содержания C:N, Ca:P; Ca:Sr в различных компонентах окружающей среды, а также уровни содержания токсичных и биологически активных микроэлементов в укосах растений с пробных площадок и в растительных кормах.</w:t>
      </w:r>
    </w:p>
    <w:bookmarkEnd w:id="163"/>
    <w:bookmarkStart w:name="z170" w:id="164"/>
    <w:p>
      <w:pPr>
        <w:spacing w:after="0"/>
        <w:ind w:left="0"/>
        <w:jc w:val="left"/>
      </w:pPr>
      <w:r>
        <w:rPr>
          <w:rFonts w:ascii="Times New Roman"/>
          <w:b/>
          <w:i w:val="false"/>
          <w:color w:val="000000"/>
        </w:rPr>
        <w:t xml:space="preserve"> Глава 7. Медико-демографические показатели для оценки состояния здоровья населения, применяемые для оценки экологической обстановки территории</w:t>
      </w:r>
    </w:p>
    <w:bookmarkEnd w:id="164"/>
    <w:bookmarkStart w:name="z171" w:id="165"/>
    <w:p>
      <w:pPr>
        <w:spacing w:after="0"/>
        <w:ind w:left="0"/>
        <w:jc w:val="both"/>
      </w:pPr>
      <w:r>
        <w:rPr>
          <w:rFonts w:ascii="Times New Roman"/>
          <w:b w:val="false"/>
          <w:i w:val="false"/>
          <w:color w:val="000000"/>
          <w:sz w:val="28"/>
        </w:rPr>
        <w:t>
      20. К основным медико-демографическим показателям относятся: заболеваемость, детская смертность, медико-генетические нарушения, специфические и онкологические заболевания, которые могут отражать воздействие окружающей среды.</w:t>
      </w:r>
    </w:p>
    <w:bookmarkEnd w:id="165"/>
    <w:bookmarkStart w:name="z172" w:id="166"/>
    <w:p>
      <w:pPr>
        <w:spacing w:after="0"/>
        <w:ind w:left="0"/>
        <w:jc w:val="both"/>
      </w:pPr>
      <w:r>
        <w:rPr>
          <w:rFonts w:ascii="Times New Roman"/>
          <w:b w:val="false"/>
          <w:i w:val="false"/>
          <w:color w:val="000000"/>
          <w:sz w:val="28"/>
        </w:rPr>
        <w:t>
      21. Медико-демографические показатели по экологически неблагоприятным территориям сравниваются с аналогичными показателями на контрольных (фоновых) территориях в этих же климатогеографических зонах. В качестве таких контрольных (фоновых) территорий принимаются населенные пункты или их отдельные части, на которых имеются аналогичные социально-экономические условия проживания, благоприятная экологическая ситуация, отсутствуют факторы, воздействующие на качество окружающей среды.</w:t>
      </w:r>
    </w:p>
    <w:bookmarkEnd w:id="166"/>
    <w:bookmarkStart w:name="z173" w:id="167"/>
    <w:p>
      <w:pPr>
        <w:spacing w:after="0"/>
        <w:ind w:left="0"/>
        <w:jc w:val="both"/>
      </w:pPr>
      <w:r>
        <w:rPr>
          <w:rFonts w:ascii="Times New Roman"/>
          <w:b w:val="false"/>
          <w:i w:val="false"/>
          <w:color w:val="000000"/>
          <w:sz w:val="28"/>
        </w:rPr>
        <w:t>
      Определяют такие показатели раздельно для городского и сельского населения. Средняя величина из нескольких минимальных показателей принимается в качестве контрольного (фонового) значения. В качестве контрольных величин используется средние показатели по республике и области, рассчитываемым за 10 лет, и (или) их динамика за этот период. Допускается использование данных по территории за предшествующие годы, при расчете медицинских показателей - использование данных государственной медицинской статистики, специальных информационных систем, регистров по отдельным заболеваниям, и как дополнение, результатов специально выполненных популяционных или когортных исследований (с учетом высокой степени достоверности представляемой информации). В качестве исключения допускается использование относительно редко встречающихся заболеваний, а также специфических заболеваний и других нарушений состояния здоровья, этиологически связанных с факторами окружающей среды антропогенной нагрузки.</w:t>
      </w:r>
    </w:p>
    <w:bookmarkEnd w:id="167"/>
    <w:bookmarkStart w:name="z174" w:id="168"/>
    <w:p>
      <w:pPr>
        <w:spacing w:after="0"/>
        <w:ind w:left="0"/>
        <w:jc w:val="both"/>
      </w:pPr>
      <w:r>
        <w:rPr>
          <w:rFonts w:ascii="Times New Roman"/>
          <w:b w:val="false"/>
          <w:i w:val="false"/>
          <w:color w:val="000000"/>
          <w:sz w:val="28"/>
        </w:rPr>
        <w:t>
      22. При подготовке материалов по медико-демографическим показателям представляется полный первичный материал, на основе которого принимается решение об отнесении территории к зонам экологического неблагополучия по медико-демографическим показателям. Кроме представленных материалов, уполномоченным государственным органам в области здравоохранения представляются любые другие материалы, характеризующие состояние здоровья и влияние на него загрязнения окружающей природной среды.</w:t>
      </w:r>
    </w:p>
    <w:bookmarkEnd w:id="168"/>
    <w:bookmarkStart w:name="z175" w:id="169"/>
    <w:p>
      <w:pPr>
        <w:spacing w:after="0"/>
        <w:ind w:left="0"/>
        <w:jc w:val="both"/>
      </w:pPr>
      <w:r>
        <w:rPr>
          <w:rFonts w:ascii="Times New Roman"/>
          <w:b w:val="false"/>
          <w:i w:val="false"/>
          <w:color w:val="000000"/>
          <w:sz w:val="28"/>
        </w:rPr>
        <w:t>
      Медико-демографические показатели для оценки состояния здоровья населения, применяемые для оценки экологической обстановки территории указаны в приложении 19 к настоящим Критериям.</w:t>
      </w:r>
    </w:p>
    <w:bookmarkEnd w:id="169"/>
    <w:bookmarkStart w:name="z176" w:id="170"/>
    <w:p>
      <w:pPr>
        <w:spacing w:after="0"/>
        <w:ind w:left="0"/>
        <w:jc w:val="both"/>
      </w:pPr>
      <w:r>
        <w:rPr>
          <w:rFonts w:ascii="Times New Roman"/>
          <w:b w:val="false"/>
          <w:i w:val="false"/>
          <w:color w:val="000000"/>
          <w:sz w:val="28"/>
        </w:rPr>
        <w:t>
      23. Представляемые материалы включают полную информацию по приложениям "Основные показатели" и, по возможности, - по приложениям "Дополнительные показатели". Определение зоны чрезвычайной экологической ситуации или зоны экологического бедствия осуществляется по одному или нескольким основным и дополнительным показателям, отражающим более высокую степень экологического неблагополучия (в том случае, если установлено экологическое неблагополучие).</w:t>
      </w:r>
    </w:p>
    <w:bookmarkEnd w:id="1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Критериям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Оценки экологической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обстановки территорий</w:t>
            </w:r>
          </w:p>
        </w:tc>
      </w:tr>
    </w:tbl>
    <w:bookmarkStart w:name="z180" w:id="171"/>
    <w:p>
      <w:pPr>
        <w:spacing w:after="0"/>
        <w:ind w:left="0"/>
        <w:jc w:val="left"/>
      </w:pPr>
      <w:r>
        <w:rPr>
          <w:rFonts w:ascii="Times New Roman"/>
          <w:b/>
          <w:i w:val="false"/>
          <w:color w:val="000000"/>
        </w:rPr>
        <w:t xml:space="preserve"> Критерии оценки степени загрязнения атмосферного воздуха по среднесуточным концентрациям</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опасности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Экологическое бедствие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Чрезвычайная экологическая ситуация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суток (N) с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суток (N) с 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72"/>
          <w:p>
            <w:pPr>
              <w:spacing w:after="20"/>
              <w:ind w:left="20"/>
              <w:jc w:val="both"/>
            </w:pPr>
            <w:r>
              <w:rPr>
                <w:rFonts w:ascii="Times New Roman"/>
                <w:b w:val="false"/>
                <w:i w:val="false"/>
                <w:color w:val="000000"/>
                <w:sz w:val="20"/>
              </w:rPr>
              <w:t>
I</w:t>
            </w:r>
          </w:p>
          <w:bookmarkEnd w:id="172"/>
          <w:p>
            <w:pPr>
              <w:spacing w:after="20"/>
              <w:ind w:left="20"/>
              <w:jc w:val="both"/>
            </w:pPr>
            <w:r>
              <w:rPr>
                <w:rFonts w:ascii="Times New Roman"/>
                <w:b w:val="false"/>
                <w:i w:val="false"/>
                <w:color w:val="000000"/>
                <w:sz w:val="20"/>
              </w:rPr>
              <w:t>
</w:t>
            </w:r>
            <w:r>
              <w:rPr>
                <w:rFonts w:ascii="Times New Roman"/>
                <w:b w:val="false"/>
                <w:i w:val="false"/>
                <w:color w:val="000000"/>
                <w:sz w:val="20"/>
              </w:rPr>
              <w:t>II</w:t>
            </w:r>
          </w:p>
          <w:p>
            <w:pPr>
              <w:spacing w:after="20"/>
              <w:ind w:left="20"/>
              <w:jc w:val="both"/>
            </w:pPr>
            <w:r>
              <w:rPr>
                <w:rFonts w:ascii="Times New Roman"/>
                <w:b w:val="false"/>
                <w:i w:val="false"/>
                <w:color w:val="000000"/>
                <w:sz w:val="20"/>
              </w:rPr>
              <w:t>
</w:t>
            </w:r>
            <w:r>
              <w:rPr>
                <w:rFonts w:ascii="Times New Roman"/>
                <w:b w:val="false"/>
                <w:i w:val="false"/>
                <w:color w:val="000000"/>
                <w:sz w:val="20"/>
              </w:rPr>
              <w:t>III</w:t>
            </w:r>
          </w:p>
          <w:p>
            <w:pPr>
              <w:spacing w:after="20"/>
              <w:ind w:left="20"/>
              <w:jc w:val="both"/>
            </w:pPr>
            <w:r>
              <w:rPr>
                <w:rFonts w:ascii="Times New Roman"/>
                <w:b w:val="false"/>
                <w:i w:val="false"/>
                <w:color w:val="000000"/>
                <w:sz w:val="20"/>
              </w:rPr>
              <w:t>
IV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73"/>
          <w:p>
            <w:pPr>
              <w:spacing w:after="20"/>
              <w:ind w:left="20"/>
              <w:jc w:val="both"/>
            </w:pPr>
            <w:r>
              <w:rPr>
                <w:rFonts w:ascii="Times New Roman"/>
                <w:b w:val="false"/>
                <w:i w:val="false"/>
                <w:color w:val="000000"/>
                <w:sz w:val="20"/>
              </w:rPr>
              <w:t>
&gt;3</w:t>
            </w:r>
          </w:p>
          <w:bookmarkEnd w:id="173"/>
          <w:p>
            <w:pPr>
              <w:spacing w:after="20"/>
              <w:ind w:left="20"/>
              <w:jc w:val="both"/>
            </w:pPr>
            <w:r>
              <w:rPr>
                <w:rFonts w:ascii="Times New Roman"/>
                <w:b w:val="false"/>
                <w:i w:val="false"/>
                <w:color w:val="000000"/>
                <w:sz w:val="20"/>
              </w:rPr>
              <w:t>
</w:t>
            </w:r>
            <w:r>
              <w:rPr>
                <w:rFonts w:ascii="Times New Roman"/>
                <w:b w:val="false"/>
                <w:i w:val="false"/>
                <w:color w:val="000000"/>
                <w:sz w:val="20"/>
              </w:rPr>
              <w:t>&gt;5</w:t>
            </w:r>
          </w:p>
          <w:p>
            <w:pPr>
              <w:spacing w:after="20"/>
              <w:ind w:left="20"/>
              <w:jc w:val="both"/>
            </w:pPr>
            <w:r>
              <w:rPr>
                <w:rFonts w:ascii="Times New Roman"/>
                <w:b w:val="false"/>
                <w:i w:val="false"/>
                <w:color w:val="000000"/>
                <w:sz w:val="20"/>
              </w:rPr>
              <w:t>
</w:t>
            </w:r>
            <w:r>
              <w:rPr>
                <w:rFonts w:ascii="Times New Roman"/>
                <w:b w:val="false"/>
                <w:i w:val="false"/>
                <w:color w:val="000000"/>
                <w:sz w:val="20"/>
              </w:rPr>
              <w:t>&gt;7,5</w:t>
            </w:r>
          </w:p>
          <w:p>
            <w:pPr>
              <w:spacing w:after="20"/>
              <w:ind w:left="20"/>
              <w:jc w:val="both"/>
            </w:pPr>
            <w:r>
              <w:rPr>
                <w:rFonts w:ascii="Times New Roman"/>
                <w:b w:val="false"/>
                <w:i w:val="false"/>
                <w:color w:val="000000"/>
                <w:sz w:val="20"/>
              </w:rPr>
              <w:t>
&gt;12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74"/>
          <w:p>
            <w:pPr>
              <w:spacing w:after="20"/>
              <w:ind w:left="20"/>
              <w:jc w:val="both"/>
            </w:pPr>
            <w:r>
              <w:rPr>
                <w:rFonts w:ascii="Times New Roman"/>
                <w:b w:val="false"/>
                <w:i w:val="false"/>
                <w:color w:val="000000"/>
                <w:sz w:val="20"/>
              </w:rPr>
              <w:t>
7&lt;N&lt;20 подряд</w:t>
            </w:r>
          </w:p>
          <w:bookmarkEnd w:id="174"/>
          <w:p>
            <w:pPr>
              <w:spacing w:after="20"/>
              <w:ind w:left="20"/>
              <w:jc w:val="both"/>
            </w:pPr>
            <w:r>
              <w:rPr>
                <w:rFonts w:ascii="Times New Roman"/>
                <w:b w:val="false"/>
                <w:i w:val="false"/>
                <w:color w:val="000000"/>
                <w:sz w:val="20"/>
              </w:rPr>
              <w:t>
</w:t>
            </w:r>
            <w:r>
              <w:rPr>
                <w:rFonts w:ascii="Times New Roman"/>
                <w:b w:val="false"/>
                <w:i w:val="false"/>
                <w:color w:val="000000"/>
                <w:sz w:val="20"/>
              </w:rPr>
              <w:t>7&lt;N&lt;20 подряд</w:t>
            </w:r>
          </w:p>
          <w:p>
            <w:pPr>
              <w:spacing w:after="20"/>
              <w:ind w:left="20"/>
              <w:jc w:val="both"/>
            </w:pPr>
            <w:r>
              <w:rPr>
                <w:rFonts w:ascii="Times New Roman"/>
                <w:b w:val="false"/>
                <w:i w:val="false"/>
                <w:color w:val="000000"/>
                <w:sz w:val="20"/>
              </w:rPr>
              <w:t>
</w:t>
            </w:r>
            <w:r>
              <w:rPr>
                <w:rFonts w:ascii="Times New Roman"/>
                <w:b w:val="false"/>
                <w:i w:val="false"/>
                <w:color w:val="000000"/>
                <w:sz w:val="20"/>
              </w:rPr>
              <w:t>&gt;30 подряд</w:t>
            </w:r>
          </w:p>
          <w:p>
            <w:pPr>
              <w:spacing w:after="20"/>
              <w:ind w:left="20"/>
              <w:jc w:val="both"/>
            </w:pPr>
            <w:r>
              <w:rPr>
                <w:rFonts w:ascii="Times New Roman"/>
                <w:b w:val="false"/>
                <w:i w:val="false"/>
                <w:color w:val="000000"/>
                <w:sz w:val="20"/>
              </w:rPr>
              <w:t>
&gt;30 подряд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75"/>
          <w:p>
            <w:pPr>
              <w:spacing w:after="20"/>
              <w:ind w:left="20"/>
              <w:jc w:val="both"/>
            </w:pPr>
            <w:r>
              <w:rPr>
                <w:rFonts w:ascii="Times New Roman"/>
                <w:b w:val="false"/>
                <w:i w:val="false"/>
                <w:color w:val="000000"/>
                <w:sz w:val="20"/>
              </w:rPr>
              <w:t>
2 - 3</w:t>
            </w:r>
          </w:p>
          <w:bookmarkEnd w:id="175"/>
          <w:p>
            <w:pPr>
              <w:spacing w:after="20"/>
              <w:ind w:left="20"/>
              <w:jc w:val="both"/>
            </w:pPr>
            <w:r>
              <w:rPr>
                <w:rFonts w:ascii="Times New Roman"/>
                <w:b w:val="false"/>
                <w:i w:val="false"/>
                <w:color w:val="000000"/>
                <w:sz w:val="20"/>
              </w:rPr>
              <w:t>
</w:t>
            </w:r>
            <w:r>
              <w:rPr>
                <w:rFonts w:ascii="Times New Roman"/>
                <w:b w:val="false"/>
                <w:i w:val="false"/>
                <w:color w:val="000000"/>
                <w:sz w:val="20"/>
              </w:rPr>
              <w:t>4 - 5</w:t>
            </w:r>
          </w:p>
          <w:p>
            <w:pPr>
              <w:spacing w:after="20"/>
              <w:ind w:left="20"/>
              <w:jc w:val="both"/>
            </w:pPr>
            <w:r>
              <w:rPr>
                <w:rFonts w:ascii="Times New Roman"/>
                <w:b w:val="false"/>
                <w:i w:val="false"/>
                <w:color w:val="000000"/>
                <w:sz w:val="20"/>
              </w:rPr>
              <w:t>
</w:t>
            </w:r>
            <w:r>
              <w:rPr>
                <w:rFonts w:ascii="Times New Roman"/>
                <w:b w:val="false"/>
                <w:i w:val="false"/>
                <w:color w:val="000000"/>
                <w:sz w:val="20"/>
              </w:rPr>
              <w:t>5 - 7,5</w:t>
            </w:r>
          </w:p>
          <w:p>
            <w:pPr>
              <w:spacing w:after="20"/>
              <w:ind w:left="20"/>
              <w:jc w:val="both"/>
            </w:pPr>
            <w:r>
              <w:rPr>
                <w:rFonts w:ascii="Times New Roman"/>
                <w:b w:val="false"/>
                <w:i w:val="false"/>
                <w:color w:val="000000"/>
                <w:sz w:val="20"/>
              </w:rPr>
              <w:t>
8 - 12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76"/>
          <w:p>
            <w:pPr>
              <w:spacing w:after="20"/>
              <w:ind w:left="20"/>
              <w:jc w:val="both"/>
            </w:pPr>
            <w:r>
              <w:rPr>
                <w:rFonts w:ascii="Times New Roman"/>
                <w:b w:val="false"/>
                <w:i w:val="false"/>
                <w:color w:val="000000"/>
                <w:sz w:val="20"/>
              </w:rPr>
              <w:t>
7&lt;N&lt;20 подряд</w:t>
            </w:r>
          </w:p>
          <w:bookmarkEnd w:id="176"/>
          <w:p>
            <w:pPr>
              <w:spacing w:after="20"/>
              <w:ind w:left="20"/>
              <w:jc w:val="both"/>
            </w:pPr>
            <w:r>
              <w:rPr>
                <w:rFonts w:ascii="Times New Roman"/>
                <w:b w:val="false"/>
                <w:i w:val="false"/>
                <w:color w:val="000000"/>
                <w:sz w:val="20"/>
              </w:rPr>
              <w:t>
</w:t>
            </w:r>
            <w:r>
              <w:rPr>
                <w:rFonts w:ascii="Times New Roman"/>
                <w:b w:val="false"/>
                <w:i w:val="false"/>
                <w:color w:val="000000"/>
                <w:sz w:val="20"/>
              </w:rPr>
              <w:t>7&lt;N&lt;20 подряд</w:t>
            </w:r>
          </w:p>
          <w:p>
            <w:pPr>
              <w:spacing w:after="20"/>
              <w:ind w:left="20"/>
              <w:jc w:val="both"/>
            </w:pPr>
            <w:r>
              <w:rPr>
                <w:rFonts w:ascii="Times New Roman"/>
                <w:b w:val="false"/>
                <w:i w:val="false"/>
                <w:color w:val="000000"/>
                <w:sz w:val="20"/>
              </w:rPr>
              <w:t>
</w:t>
            </w:r>
            <w:r>
              <w:rPr>
                <w:rFonts w:ascii="Times New Roman"/>
                <w:b w:val="false"/>
                <w:i w:val="false"/>
                <w:color w:val="000000"/>
                <w:sz w:val="20"/>
              </w:rPr>
              <w:t>&gt;30 подряд</w:t>
            </w:r>
          </w:p>
          <w:p>
            <w:pPr>
              <w:spacing w:after="20"/>
              <w:ind w:left="20"/>
              <w:jc w:val="both"/>
            </w:pPr>
            <w:r>
              <w:rPr>
                <w:rFonts w:ascii="Times New Roman"/>
                <w:b w:val="false"/>
                <w:i w:val="false"/>
                <w:color w:val="000000"/>
                <w:sz w:val="20"/>
              </w:rPr>
              <w:t>
&gt;30 подряд</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Критериям</w:t>
            </w:r>
            <w:r>
              <w:br/>
            </w:r>
            <w:r>
              <w:rPr>
                <w:rFonts w:ascii="Times New Roman"/>
                <w:b w:val="false"/>
                <w:i w:val="false"/>
                <w:color w:val="000000"/>
                <w:sz w:val="20"/>
              </w:rPr>
              <w:t>оценки экологической</w:t>
            </w:r>
            <w:r>
              <w:br/>
            </w:r>
            <w:r>
              <w:rPr>
                <w:rFonts w:ascii="Times New Roman"/>
                <w:b w:val="false"/>
                <w:i w:val="false"/>
                <w:color w:val="000000"/>
                <w:sz w:val="20"/>
              </w:rPr>
              <w:t>обстановки территорий</w:t>
            </w:r>
          </w:p>
        </w:tc>
      </w:tr>
    </w:tbl>
    <w:bookmarkStart w:name="z197" w:id="177"/>
    <w:p>
      <w:pPr>
        <w:spacing w:after="0"/>
        <w:ind w:left="0"/>
        <w:jc w:val="left"/>
      </w:pPr>
      <w:r>
        <w:rPr>
          <w:rFonts w:ascii="Times New Roman"/>
          <w:b/>
          <w:i w:val="false"/>
          <w:color w:val="000000"/>
        </w:rPr>
        <w:t xml:space="preserve"> Оценка степени загрязнения атмосферного воздуха</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Экологическое бедствие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Чрезвычайная экологическая ситуация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измерений выше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измерений выше 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&gt;3 - 5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&gt;5 - 7,5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Критериям</w:t>
            </w:r>
            <w:r>
              <w:br/>
            </w:r>
            <w:r>
              <w:rPr>
                <w:rFonts w:ascii="Times New Roman"/>
                <w:b w:val="false"/>
                <w:i w:val="false"/>
                <w:color w:val="000000"/>
                <w:sz w:val="20"/>
              </w:rPr>
              <w:t>оценки экологической</w:t>
            </w:r>
            <w:r>
              <w:br/>
            </w:r>
            <w:r>
              <w:rPr>
                <w:rFonts w:ascii="Times New Roman"/>
                <w:b w:val="false"/>
                <w:i w:val="false"/>
                <w:color w:val="000000"/>
                <w:sz w:val="20"/>
              </w:rPr>
              <w:t>обстановки территорий</w:t>
            </w:r>
          </w:p>
        </w:tc>
      </w:tr>
    </w:tbl>
    <w:bookmarkStart w:name="z199" w:id="178"/>
    <w:p>
      <w:pPr>
        <w:spacing w:after="0"/>
        <w:ind w:left="0"/>
        <w:jc w:val="left"/>
      </w:pPr>
      <w:r>
        <w:rPr>
          <w:rFonts w:ascii="Times New Roman"/>
          <w:b/>
          <w:i w:val="false"/>
          <w:color w:val="000000"/>
        </w:rPr>
        <w:t xml:space="preserve"> Значение коэффициентов "а" для различных веществ:</w:t>
      </w:r>
    </w:p>
    <w:bookmarkEnd w:id="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Вещества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азота оксид, азота диоксид, бензол, бенз/а/перен, марганца диоксид, озон, серы диоксид, сероуглерод, синтетические жирные кислоты, фенол, формальдегид, хлоропрен.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Трихлорэтилен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Амины, анилин, взвешенные вещества (пыль), углерода оксид, хлор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Сажа, серная кислота, фосфорный ангидрид, фториды (твердые)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Ацетальдегид, ацетон, диэтиламин, толуол, втористый водород, хлористый водород, этилбензол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Акролеин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Критериям</w:t>
            </w:r>
            <w:r>
              <w:br/>
            </w:r>
            <w:r>
              <w:rPr>
                <w:rFonts w:ascii="Times New Roman"/>
                <w:b w:val="false"/>
                <w:i w:val="false"/>
                <w:color w:val="000000"/>
                <w:sz w:val="20"/>
              </w:rPr>
              <w:t>оценки экологической</w:t>
            </w:r>
            <w:r>
              <w:br/>
            </w:r>
            <w:r>
              <w:rPr>
                <w:rFonts w:ascii="Times New Roman"/>
                <w:b w:val="false"/>
                <w:i w:val="false"/>
                <w:color w:val="000000"/>
                <w:sz w:val="20"/>
              </w:rPr>
              <w:t>обстановки территорий</w:t>
            </w:r>
          </w:p>
        </w:tc>
      </w:tr>
    </w:tbl>
    <w:bookmarkStart w:name="z201" w:id="179"/>
    <w:p>
      <w:pPr>
        <w:spacing w:after="0"/>
        <w:ind w:left="0"/>
        <w:jc w:val="left"/>
      </w:pPr>
      <w:r>
        <w:rPr>
          <w:rFonts w:ascii="Times New Roman"/>
          <w:b/>
          <w:i w:val="false"/>
          <w:color w:val="000000"/>
        </w:rPr>
        <w:t xml:space="preserve"> Комплексный показатель для оценки среднегодового загрязнения атмосферного воздуха по комплексному показателю</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для количества веществ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Относительно удовлетворительная ситуация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экологическое бедствие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чрезвычайная экологическая ситуация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80"/>
          <w:p>
            <w:pPr>
              <w:spacing w:after="20"/>
              <w:ind w:left="20"/>
              <w:jc w:val="both"/>
            </w:pPr>
            <w:r>
              <w:rPr>
                <w:rFonts w:ascii="Times New Roman"/>
                <w:b w:val="false"/>
                <w:i w:val="false"/>
                <w:color w:val="000000"/>
                <w:sz w:val="20"/>
              </w:rPr>
              <w:t>
1 вещество</w:t>
            </w:r>
          </w:p>
          <w:bookmarkEnd w:id="180"/>
          <w:p>
            <w:pPr>
              <w:spacing w:after="20"/>
              <w:ind w:left="20"/>
              <w:jc w:val="both"/>
            </w:pPr>
            <w:r>
              <w:rPr>
                <w:rFonts w:ascii="Times New Roman"/>
                <w:b w:val="false"/>
                <w:i w:val="false"/>
                <w:color w:val="000000"/>
                <w:sz w:val="20"/>
              </w:rPr>
              <w:t>
</w:t>
            </w:r>
            <w:r>
              <w:rPr>
                <w:rFonts w:ascii="Times New Roman"/>
                <w:b w:val="false"/>
                <w:i w:val="false"/>
                <w:color w:val="000000"/>
                <w:sz w:val="20"/>
              </w:rPr>
              <w:t>2-4 вещества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5-9 веществ</w:t>
            </w:r>
          </w:p>
          <w:p>
            <w:pPr>
              <w:spacing w:after="20"/>
              <w:ind w:left="20"/>
              <w:jc w:val="both"/>
            </w:pPr>
            <w:r>
              <w:rPr>
                <w:rFonts w:ascii="Times New Roman"/>
                <w:b w:val="false"/>
                <w:i w:val="false"/>
                <w:color w:val="000000"/>
                <w:sz w:val="20"/>
              </w:rPr>
              <w:t>
</w:t>
            </w:r>
            <w:r>
              <w:rPr>
                <w:rFonts w:ascii="Times New Roman"/>
                <w:b w:val="false"/>
                <w:i w:val="false"/>
                <w:color w:val="000000"/>
                <w:sz w:val="20"/>
              </w:rPr>
              <w:t>10-16 веществ</w:t>
            </w:r>
          </w:p>
          <w:p>
            <w:pPr>
              <w:spacing w:after="20"/>
              <w:ind w:left="20"/>
              <w:jc w:val="both"/>
            </w:pPr>
            <w:r>
              <w:rPr>
                <w:rFonts w:ascii="Times New Roman"/>
                <w:b w:val="false"/>
                <w:i w:val="false"/>
                <w:color w:val="000000"/>
                <w:sz w:val="20"/>
              </w:rPr>
              <w:t>
16-25 веществ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81"/>
          <w:p>
            <w:pPr>
              <w:spacing w:after="20"/>
              <w:ind w:left="20"/>
              <w:jc w:val="both"/>
            </w:pPr>
            <w:r>
              <w:rPr>
                <w:rFonts w:ascii="Times New Roman"/>
                <w:b w:val="false"/>
                <w:i w:val="false"/>
                <w:color w:val="000000"/>
                <w:sz w:val="20"/>
              </w:rPr>
              <w:t>
более 16</w:t>
            </w:r>
          </w:p>
          <w:bookmarkEnd w:id="181"/>
          <w:p>
            <w:pPr>
              <w:spacing w:after="20"/>
              <w:ind w:left="20"/>
              <w:jc w:val="both"/>
            </w:pPr>
            <w:r>
              <w:rPr>
                <w:rFonts w:ascii="Times New Roman"/>
                <w:b w:val="false"/>
                <w:i w:val="false"/>
                <w:color w:val="000000"/>
                <w:sz w:val="20"/>
              </w:rPr>
              <w:t>
</w:t>
            </w:r>
            <w:r>
              <w:rPr>
                <w:rFonts w:ascii="Times New Roman"/>
                <w:b w:val="false"/>
                <w:i w:val="false"/>
                <w:color w:val="000000"/>
                <w:sz w:val="20"/>
              </w:rPr>
              <w:t>более 32</w:t>
            </w:r>
          </w:p>
          <w:p>
            <w:pPr>
              <w:spacing w:after="20"/>
              <w:ind w:left="20"/>
              <w:jc w:val="both"/>
            </w:pPr>
            <w:r>
              <w:rPr>
                <w:rFonts w:ascii="Times New Roman"/>
                <w:b w:val="false"/>
                <w:i w:val="false"/>
                <w:color w:val="000000"/>
                <w:sz w:val="20"/>
              </w:rPr>
              <w:t>
</w:t>
            </w:r>
            <w:r>
              <w:rPr>
                <w:rFonts w:ascii="Times New Roman"/>
                <w:b w:val="false"/>
                <w:i w:val="false"/>
                <w:color w:val="000000"/>
                <w:sz w:val="20"/>
              </w:rPr>
              <w:t>более 48</w:t>
            </w:r>
          </w:p>
          <w:p>
            <w:pPr>
              <w:spacing w:after="20"/>
              <w:ind w:left="20"/>
              <w:jc w:val="both"/>
            </w:pPr>
            <w:r>
              <w:rPr>
                <w:rFonts w:ascii="Times New Roman"/>
                <w:b w:val="false"/>
                <w:i w:val="false"/>
                <w:color w:val="000000"/>
                <w:sz w:val="20"/>
              </w:rPr>
              <w:t>
</w:t>
            </w:r>
            <w:r>
              <w:rPr>
                <w:rFonts w:ascii="Times New Roman"/>
                <w:b w:val="false"/>
                <w:i w:val="false"/>
                <w:color w:val="000000"/>
                <w:sz w:val="20"/>
              </w:rPr>
              <w:t>более 64</w:t>
            </w:r>
          </w:p>
          <w:p>
            <w:pPr>
              <w:spacing w:after="20"/>
              <w:ind w:left="20"/>
              <w:jc w:val="both"/>
            </w:pPr>
            <w:r>
              <w:rPr>
                <w:rFonts w:ascii="Times New Roman"/>
                <w:b w:val="false"/>
                <w:i w:val="false"/>
                <w:color w:val="000000"/>
                <w:sz w:val="20"/>
              </w:rPr>
              <w:t>
более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82"/>
          <w:p>
            <w:pPr>
              <w:spacing w:after="20"/>
              <w:ind w:left="20"/>
              <w:jc w:val="both"/>
            </w:pPr>
            <w:r>
              <w:rPr>
                <w:rFonts w:ascii="Times New Roman"/>
                <w:b w:val="false"/>
                <w:i w:val="false"/>
                <w:color w:val="000000"/>
                <w:sz w:val="20"/>
              </w:rPr>
              <w:t>
8-16</w:t>
            </w:r>
          </w:p>
          <w:bookmarkEnd w:id="182"/>
          <w:p>
            <w:pPr>
              <w:spacing w:after="20"/>
              <w:ind w:left="20"/>
              <w:jc w:val="both"/>
            </w:pPr>
            <w:r>
              <w:rPr>
                <w:rFonts w:ascii="Times New Roman"/>
                <w:b w:val="false"/>
                <w:i w:val="false"/>
                <w:color w:val="000000"/>
                <w:sz w:val="20"/>
              </w:rPr>
              <w:t>
</w:t>
            </w:r>
            <w:r>
              <w:rPr>
                <w:rFonts w:ascii="Times New Roman"/>
                <w:b w:val="false"/>
                <w:i w:val="false"/>
                <w:color w:val="000000"/>
                <w:sz w:val="20"/>
              </w:rPr>
              <w:t>16-32</w:t>
            </w:r>
          </w:p>
          <w:p>
            <w:pPr>
              <w:spacing w:after="20"/>
              <w:ind w:left="20"/>
              <w:jc w:val="both"/>
            </w:pPr>
            <w:r>
              <w:rPr>
                <w:rFonts w:ascii="Times New Roman"/>
                <w:b w:val="false"/>
                <w:i w:val="false"/>
                <w:color w:val="000000"/>
                <w:sz w:val="20"/>
              </w:rPr>
              <w:t>
</w:t>
            </w:r>
            <w:r>
              <w:rPr>
                <w:rFonts w:ascii="Times New Roman"/>
                <w:b w:val="false"/>
                <w:i w:val="false"/>
                <w:color w:val="000000"/>
                <w:sz w:val="20"/>
              </w:rPr>
              <w:t>32-48</w:t>
            </w:r>
          </w:p>
          <w:p>
            <w:pPr>
              <w:spacing w:after="20"/>
              <w:ind w:left="20"/>
              <w:jc w:val="both"/>
            </w:pPr>
            <w:r>
              <w:rPr>
                <w:rFonts w:ascii="Times New Roman"/>
                <w:b w:val="false"/>
                <w:i w:val="false"/>
                <w:color w:val="000000"/>
                <w:sz w:val="20"/>
              </w:rPr>
              <w:t>
</w:t>
            </w:r>
            <w:r>
              <w:rPr>
                <w:rFonts w:ascii="Times New Roman"/>
                <w:b w:val="false"/>
                <w:i w:val="false"/>
                <w:color w:val="000000"/>
                <w:sz w:val="20"/>
              </w:rPr>
              <w:t>48-64</w:t>
            </w:r>
          </w:p>
          <w:p>
            <w:pPr>
              <w:spacing w:after="20"/>
              <w:ind w:left="20"/>
              <w:jc w:val="both"/>
            </w:pPr>
            <w:r>
              <w:rPr>
                <w:rFonts w:ascii="Times New Roman"/>
                <w:b w:val="false"/>
                <w:i w:val="false"/>
                <w:color w:val="000000"/>
                <w:sz w:val="20"/>
              </w:rPr>
              <w:t>
64-80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83"/>
          <w:p>
            <w:pPr>
              <w:spacing w:after="20"/>
              <w:ind w:left="20"/>
              <w:jc w:val="both"/>
            </w:pPr>
            <w:r>
              <w:rPr>
                <w:rFonts w:ascii="Times New Roman"/>
                <w:b w:val="false"/>
                <w:i w:val="false"/>
                <w:color w:val="000000"/>
                <w:sz w:val="20"/>
              </w:rPr>
              <w:t>
1</w:t>
            </w:r>
          </w:p>
          <w:bookmarkEnd w:id="183"/>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3</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Критериям</w:t>
            </w:r>
            <w:r>
              <w:br/>
            </w:r>
            <w:r>
              <w:rPr>
                <w:rFonts w:ascii="Times New Roman"/>
                <w:b w:val="false"/>
                <w:i w:val="false"/>
                <w:color w:val="000000"/>
                <w:sz w:val="20"/>
              </w:rPr>
              <w:t>оценки экологической</w:t>
            </w:r>
            <w:r>
              <w:br/>
            </w:r>
            <w:r>
              <w:rPr>
                <w:rFonts w:ascii="Times New Roman"/>
                <w:b w:val="false"/>
                <w:i w:val="false"/>
                <w:color w:val="000000"/>
                <w:sz w:val="20"/>
              </w:rPr>
              <w:t>обстановки территорий</w:t>
            </w:r>
          </w:p>
        </w:tc>
      </w:tr>
    </w:tbl>
    <w:bookmarkStart w:name="z219" w:id="184"/>
    <w:p>
      <w:pPr>
        <w:spacing w:after="0"/>
        <w:ind w:left="0"/>
        <w:jc w:val="left"/>
      </w:pPr>
      <w:r>
        <w:rPr>
          <w:rFonts w:ascii="Times New Roman"/>
          <w:b/>
          <w:i w:val="false"/>
          <w:color w:val="000000"/>
        </w:rPr>
        <w:t xml:space="preserve"> Показатели для оценки санитарно-эпидемиологической ситуации, связанной с питьевой водой централизованного водоснабжения</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Удовлетворительная ситуация*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экологическое бедствие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чрезвычайная экологическая ситуация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микробное число (число образующих колоний бактерий в 1 мл)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колиформные бактерии (число бактерий в 100 мл)1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единая встречаемость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Термотолерантные колиформные бактерии (число бактерий в 100 мл)2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единая встречаемость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Колифаги (число бляшкообразующих единиц (БОЕ) в 100 мл)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Споры сульфитредуцирующих клостридий (число спор в 20 мл)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Единая встречаемость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Цисты лямблий (число цист в 50 л)4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85"/>
          <w:p>
            <w:pPr>
              <w:spacing w:after="20"/>
              <w:ind w:left="20"/>
              <w:jc w:val="both"/>
            </w:pPr>
            <w:r>
              <w:rPr>
                <w:rFonts w:ascii="Times New Roman"/>
                <w:b w:val="false"/>
                <w:i w:val="false"/>
                <w:color w:val="000000"/>
                <w:sz w:val="20"/>
              </w:rPr>
              <w:t>
1Превышение норматива по общим колиформным бактериям не допускается в 95 % проб, отбираемых в точках водоразбора наружной и внутренней водопроводной сети в течение 12 месяцев, при количестве исследуемых проб не менее 100 за год.</w:t>
            </w:r>
          </w:p>
          <w:bookmarkEnd w:id="185"/>
          <w:p>
            <w:pPr>
              <w:spacing w:after="20"/>
              <w:ind w:left="20"/>
              <w:jc w:val="both"/>
            </w:pPr>
            <w:r>
              <w:rPr>
                <w:rFonts w:ascii="Times New Roman"/>
                <w:b w:val="false"/>
                <w:i w:val="false"/>
                <w:color w:val="000000"/>
                <w:sz w:val="20"/>
              </w:rPr>
              <w:t>
</w:t>
            </w:r>
            <w:r>
              <w:rPr>
                <w:rFonts w:ascii="Times New Roman"/>
                <w:b w:val="false"/>
                <w:i w:val="false"/>
                <w:color w:val="000000"/>
                <w:sz w:val="20"/>
              </w:rPr>
              <w:t>2При определении термотолерантных колиформных бактерий проводится трехкратное исследование по 100 мл отобранной пробы воды.</w:t>
            </w:r>
          </w:p>
          <w:p>
            <w:pPr>
              <w:spacing w:after="20"/>
              <w:ind w:left="20"/>
              <w:jc w:val="both"/>
            </w:pPr>
            <w:r>
              <w:rPr>
                <w:rFonts w:ascii="Times New Roman"/>
                <w:b w:val="false"/>
                <w:i w:val="false"/>
                <w:color w:val="000000"/>
                <w:sz w:val="20"/>
              </w:rPr>
              <w:t>
</w:t>
            </w:r>
            <w:r>
              <w:rPr>
                <w:rFonts w:ascii="Times New Roman"/>
                <w:b w:val="false"/>
                <w:i w:val="false"/>
                <w:color w:val="000000"/>
                <w:sz w:val="20"/>
              </w:rPr>
              <w:t>3Определение спор сульфитредуцирующих клостридий проводится при оценке эффективности технологии обработки воды.</w:t>
            </w:r>
          </w:p>
          <w:p>
            <w:pPr>
              <w:spacing w:after="20"/>
              <w:ind w:left="20"/>
              <w:jc w:val="both"/>
            </w:pPr>
            <w:r>
              <w:rPr>
                <w:rFonts w:ascii="Times New Roman"/>
                <w:b w:val="false"/>
                <w:i w:val="false"/>
                <w:color w:val="000000"/>
                <w:sz w:val="20"/>
              </w:rPr>
              <w:t>
</w:t>
            </w:r>
            <w:r>
              <w:rPr>
                <w:rFonts w:ascii="Times New Roman"/>
                <w:b w:val="false"/>
                <w:i w:val="false"/>
                <w:color w:val="000000"/>
                <w:sz w:val="20"/>
              </w:rPr>
              <w:t>4Определение колифагов и цист лямблий проводится только в системах водоснабжения из поверхностных источников перед подачей воды в распределительную сеть.</w:t>
            </w:r>
          </w:p>
          <w:p>
            <w:pPr>
              <w:spacing w:after="20"/>
              <w:ind w:left="20"/>
              <w:jc w:val="both"/>
            </w:pPr>
            <w:r>
              <w:rPr>
                <w:rFonts w:ascii="Times New Roman"/>
                <w:b w:val="false"/>
                <w:i w:val="false"/>
                <w:color w:val="000000"/>
                <w:sz w:val="20"/>
              </w:rPr>
              <w:t>
*В соответствии с санитарно-эпидемиологическими требованиями согласно статьи 95 Кодекса Республики Казахстан "О здоровье народа и системе здравоохранения".</w:t>
            </w:r>
          </w:p>
        </w:tc>
      </w:tr>
    </w:tbl>
    <w:bookmarkStart w:name="z224" w:id="186"/>
    <w:p>
      <w:pPr>
        <w:spacing w:after="0"/>
        <w:ind w:left="0"/>
        <w:jc w:val="left"/>
      </w:pPr>
      <w:r>
        <w:rPr>
          <w:rFonts w:ascii="Times New Roman"/>
          <w:b/>
          <w:i w:val="false"/>
          <w:color w:val="000000"/>
        </w:rPr>
        <w:t xml:space="preserve"> Показатели для оценки санитарно-эпидемиологической опасности загрязнения питьевой воды и источников питьевого водоснабжения химическими веществами</w:t>
      </w:r>
    </w:p>
    <w:bookmarkEnd w:id="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Удовлетворительная ситуация*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экологическое бедствие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чрезвычайная экологическая ситуация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Основные показатели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87"/>
          <w:p>
            <w:pPr>
              <w:spacing w:after="20"/>
              <w:ind w:left="20"/>
              <w:jc w:val="both"/>
            </w:pPr>
            <w:r>
              <w:rPr>
                <w:rFonts w:ascii="Times New Roman"/>
                <w:b w:val="false"/>
                <w:i w:val="false"/>
                <w:color w:val="000000"/>
                <w:sz w:val="20"/>
              </w:rPr>
              <w:t>
Содержание токсических веществ первого класса опасности (чрезвычайно опасные вещества):</w:t>
            </w:r>
          </w:p>
          <w:bookmarkEnd w:id="187"/>
          <w:p>
            <w:pPr>
              <w:spacing w:after="20"/>
              <w:ind w:left="20"/>
              <w:jc w:val="both"/>
            </w:pPr>
            <w:r>
              <w:rPr>
                <w:rFonts w:ascii="Times New Roman"/>
                <w:b w:val="false"/>
                <w:i w:val="false"/>
                <w:color w:val="000000"/>
                <w:sz w:val="20"/>
              </w:rPr>
              <w:t>
бериллий, ртуть, бенз(а)пирен, линдан, 3, 4, 7, 8 диоксин2, дихлорэтилен, диэтилртуть, галлий, тетраэтилсвинец, тетраэтилолово, трихлорбифенил, кратных нормативам ПДК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пределах гигиенических нормативов (ПДК)*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токсичных веществ второго класса опасности (высокоопасные вещества): - алюминий, барий, бор, кадмий, молибден, мышьяк, нитриты, свинец, селен, стронций, цианиды, в ПДК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пределах гигиенических нормативов (ПДК)*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Дополнительные показатели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токсичных веществ третьего и четвертого классов опасности (опасные и умеренно опасные вещества): аммоний, никель, нитраты, хром, медь, марганец, цинк, фенолы, нефтепродукты, фосфаты, (в ПДК)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пределах гигиенических нормативов*</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Физико-химические свойства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Фенольный индекс (мг/л)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0,75 - 0,25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Поверхностно-активные вещества (ПАВ), анионоактивные (мг/л)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88"/>
          <w:p>
            <w:pPr>
              <w:spacing w:after="20"/>
              <w:ind w:left="20"/>
              <w:jc w:val="both"/>
            </w:pPr>
            <w:r>
              <w:rPr>
                <w:rFonts w:ascii="Times New Roman"/>
                <w:b w:val="false"/>
                <w:i w:val="false"/>
                <w:color w:val="000000"/>
                <w:sz w:val="20"/>
              </w:rPr>
              <w:t>
Общая минерализация</w:t>
            </w:r>
          </w:p>
          <w:bookmarkEnd w:id="188"/>
          <w:p>
            <w:pPr>
              <w:spacing w:after="20"/>
              <w:ind w:left="20"/>
              <w:jc w:val="both"/>
            </w:pPr>
            <w:r>
              <w:rPr>
                <w:rFonts w:ascii="Times New Roman"/>
                <w:b w:val="false"/>
                <w:i w:val="false"/>
                <w:color w:val="000000"/>
                <w:sz w:val="20"/>
              </w:rPr>
              <w:t>
(сухой остаток, мг/л)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Жесткость общая (мт-экв./л)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89"/>
          <w:p>
            <w:pPr>
              <w:spacing w:after="20"/>
              <w:ind w:left="20"/>
              <w:jc w:val="both"/>
            </w:pPr>
            <w:r>
              <w:rPr>
                <w:rFonts w:ascii="Times New Roman"/>
                <w:b w:val="false"/>
                <w:i w:val="false"/>
                <w:color w:val="000000"/>
                <w:sz w:val="20"/>
              </w:rPr>
              <w:t>
Общая</w:t>
            </w:r>
          </w:p>
          <w:bookmarkEnd w:id="189"/>
          <w:p>
            <w:pPr>
              <w:spacing w:after="20"/>
              <w:ind w:left="20"/>
              <w:jc w:val="both"/>
            </w:pPr>
            <w:r>
              <w:rPr>
                <w:rFonts w:ascii="Times New Roman"/>
                <w:b w:val="false"/>
                <w:i w:val="false"/>
                <w:color w:val="000000"/>
                <w:sz w:val="20"/>
              </w:rPr>
              <w:t>
альфа-радиоактивность (Бк/л)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90"/>
          <w:p>
            <w:pPr>
              <w:spacing w:after="20"/>
              <w:ind w:left="20"/>
              <w:jc w:val="both"/>
            </w:pPr>
            <w:r>
              <w:rPr>
                <w:rFonts w:ascii="Times New Roman"/>
                <w:b w:val="false"/>
                <w:i w:val="false"/>
                <w:color w:val="000000"/>
                <w:sz w:val="20"/>
              </w:rPr>
              <w:t>
Общая</w:t>
            </w:r>
          </w:p>
          <w:bookmarkEnd w:id="190"/>
          <w:p>
            <w:pPr>
              <w:spacing w:after="20"/>
              <w:ind w:left="20"/>
              <w:jc w:val="both"/>
            </w:pPr>
            <w:r>
              <w:rPr>
                <w:rFonts w:ascii="Times New Roman"/>
                <w:b w:val="false"/>
                <w:i w:val="false"/>
                <w:color w:val="000000"/>
                <w:sz w:val="20"/>
              </w:rPr>
              <w:t>
бета-радиоактивность (Бк/л)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Органолептические характеристики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Запах и привкус, баллы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Мутность (ЕМФ)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Мутность (мг/л, по каолину)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Плавающие примеси (пленки, пятна масляные и др.)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пленка темной окраски, занимающая до 2/3 обозримой площади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яркие полосы или пятна тусклой окраски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91"/>
          <w:p>
            <w:pPr>
              <w:spacing w:after="20"/>
              <w:ind w:left="20"/>
              <w:jc w:val="both"/>
            </w:pPr>
            <w:r>
              <w:rPr>
                <w:rFonts w:ascii="Times New Roman"/>
                <w:b w:val="false"/>
                <w:i w:val="false"/>
                <w:color w:val="000000"/>
                <w:sz w:val="20"/>
              </w:rPr>
              <w:t>
1Степень опасности загрязнения водоисточников питьевого назначения оценивается с учетом влияния пороговой концентрации веществ на санитарный режим водоемов и барьерной способности используемой технологической схемы водоочистки.</w:t>
            </w:r>
          </w:p>
          <w:bookmarkEnd w:id="191"/>
          <w:p>
            <w:pPr>
              <w:spacing w:after="20"/>
              <w:ind w:left="20"/>
              <w:jc w:val="both"/>
            </w:pPr>
            <w:r>
              <w:rPr>
                <w:rFonts w:ascii="Times New Roman"/>
                <w:b w:val="false"/>
                <w:i w:val="false"/>
                <w:color w:val="000000"/>
                <w:sz w:val="20"/>
              </w:rPr>
              <w:t>
</w:t>
            </w:r>
            <w:r>
              <w:rPr>
                <w:rFonts w:ascii="Times New Roman"/>
                <w:b w:val="false"/>
                <w:i w:val="false"/>
                <w:color w:val="000000"/>
                <w:sz w:val="20"/>
              </w:rPr>
              <w:t>2Для диоксинов допустимый уровень составляет 0,02 нг/л.</w:t>
            </w:r>
          </w:p>
          <w:p>
            <w:pPr>
              <w:spacing w:after="20"/>
              <w:ind w:left="20"/>
              <w:jc w:val="both"/>
            </w:pPr>
            <w:r>
              <w:rPr>
                <w:rFonts w:ascii="Times New Roman"/>
                <w:b w:val="false"/>
                <w:i w:val="false"/>
                <w:color w:val="000000"/>
                <w:sz w:val="20"/>
              </w:rPr>
              <w:t>
</w:t>
            </w:r>
            <w:r>
              <w:rPr>
                <w:rFonts w:ascii="Times New Roman"/>
                <w:b w:val="false"/>
                <w:i w:val="false"/>
                <w:color w:val="000000"/>
                <w:sz w:val="20"/>
              </w:rPr>
              <w:t>Разъяснение: оценка опасности загрязнения веществами, не указанными в приложении 5, производится в соответствии с санитарными нормами и правилами.</w:t>
            </w:r>
          </w:p>
          <w:p>
            <w:pPr>
              <w:spacing w:after="20"/>
              <w:ind w:left="20"/>
              <w:jc w:val="both"/>
            </w:pPr>
            <w:r>
              <w:rPr>
                <w:rFonts w:ascii="Times New Roman"/>
                <w:b w:val="false"/>
                <w:i w:val="false"/>
                <w:color w:val="000000"/>
                <w:sz w:val="20"/>
              </w:rPr>
              <w:t>
*В соответствии с санитарно-эпидемиологическими требованиями согласно </w:t>
            </w:r>
            <w:r>
              <w:rPr>
                <w:rFonts w:ascii="Times New Roman"/>
                <w:b w:val="false"/>
                <w:i w:val="false"/>
                <w:color w:val="000000"/>
                <w:sz w:val="20"/>
              </w:rPr>
              <w:t>статьи 95</w:t>
            </w:r>
            <w:r>
              <w:rPr>
                <w:rFonts w:ascii="Times New Roman"/>
                <w:b w:val="false"/>
                <w:i w:val="false"/>
                <w:color w:val="000000"/>
                <w:sz w:val="20"/>
              </w:rPr>
              <w:t xml:space="preserve"> Кодекса Республики Казахстан "О здоровье народа и системе здравоохранения".</w:t>
            </w:r>
          </w:p>
        </w:tc>
      </w:tr>
    </w:tbl>
    <w:bookmarkStart w:name="z232" w:id="192"/>
    <w:p>
      <w:pPr>
        <w:spacing w:after="0"/>
        <w:ind w:left="0"/>
        <w:jc w:val="left"/>
      </w:pPr>
      <w:r>
        <w:rPr>
          <w:rFonts w:ascii="Times New Roman"/>
          <w:b/>
          <w:i w:val="false"/>
          <w:color w:val="000000"/>
        </w:rPr>
        <w:t xml:space="preserve"> Показатели для оценки санитарно-эпидемиологической ситуации, связанной с качеством воды водоисточников питьевого и рекреационного назначения</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 тельная ситуация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экологическое бедствие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чрезвычайная экологическая ситуация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Вода водоисточников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93"/>
          <w:p>
            <w:pPr>
              <w:spacing w:after="20"/>
              <w:ind w:left="20"/>
              <w:jc w:val="both"/>
            </w:pPr>
            <w:r>
              <w:rPr>
                <w:rFonts w:ascii="Times New Roman"/>
                <w:b w:val="false"/>
                <w:i w:val="false"/>
                <w:color w:val="000000"/>
                <w:sz w:val="20"/>
              </w:rPr>
              <w:t>
Кишечные патогенные простейшие:</w:t>
            </w:r>
          </w:p>
          <w:bookmarkEnd w:id="193"/>
          <w:p>
            <w:pPr>
              <w:spacing w:after="20"/>
              <w:ind w:left="20"/>
              <w:jc w:val="both"/>
            </w:pPr>
            <w:r>
              <w:rPr>
                <w:rFonts w:ascii="Times New Roman"/>
                <w:b w:val="false"/>
                <w:i w:val="false"/>
                <w:color w:val="000000"/>
                <w:sz w:val="20"/>
              </w:rPr>
              <w:t>
цисты лямблий, дизентерийных амеб, эалантидий,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Геогельминты: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яйца аскарид, власоглавов, трихостронгилид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Биогельминты: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яйца тениид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94"/>
          <w:p>
            <w:pPr>
              <w:spacing w:after="20"/>
              <w:ind w:left="20"/>
              <w:jc w:val="both"/>
            </w:pPr>
            <w:r>
              <w:rPr>
                <w:rFonts w:ascii="Times New Roman"/>
                <w:b w:val="false"/>
                <w:i w:val="false"/>
                <w:color w:val="000000"/>
                <w:sz w:val="20"/>
              </w:rPr>
              <w:t>
Актиномицеты КОЕ/дм3</w:t>
            </w:r>
          </w:p>
          <w:bookmarkEnd w:id="194"/>
          <w:p>
            <w:pPr>
              <w:spacing w:after="20"/>
              <w:ind w:left="20"/>
              <w:jc w:val="both"/>
            </w:pPr>
            <w:r>
              <w:rPr>
                <w:rFonts w:ascii="Times New Roman"/>
                <w:b w:val="false"/>
                <w:i w:val="false"/>
                <w:color w:val="000000"/>
                <w:sz w:val="20"/>
              </w:rPr>
              <w:t>
– содержание колониальных единиц в 1 дм3 воды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100 - 10 000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Рекреационные воды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95"/>
          <w:p>
            <w:pPr>
              <w:spacing w:after="20"/>
              <w:ind w:left="20"/>
              <w:jc w:val="both"/>
            </w:pPr>
            <w:r>
              <w:rPr>
                <w:rFonts w:ascii="Times New Roman"/>
                <w:b w:val="false"/>
                <w:i w:val="false"/>
                <w:color w:val="000000"/>
                <w:sz w:val="20"/>
              </w:rPr>
              <w:t>
Кишечные патогенные простейшие:</w:t>
            </w:r>
          </w:p>
          <w:bookmarkEnd w:id="195"/>
          <w:p>
            <w:pPr>
              <w:spacing w:after="20"/>
              <w:ind w:left="20"/>
              <w:jc w:val="both"/>
            </w:pPr>
            <w:r>
              <w:rPr>
                <w:rFonts w:ascii="Times New Roman"/>
                <w:b w:val="false"/>
                <w:i w:val="false"/>
                <w:color w:val="000000"/>
                <w:sz w:val="20"/>
              </w:rPr>
              <w:t>
- цисты лямблий, дизентерийных амеб, балантидий, криптоспоридий1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196"/>
          <w:p>
            <w:pPr>
              <w:spacing w:after="20"/>
              <w:ind w:left="20"/>
              <w:jc w:val="both"/>
            </w:pPr>
            <w:r>
              <w:rPr>
                <w:rFonts w:ascii="Times New Roman"/>
                <w:b w:val="false"/>
                <w:i w:val="false"/>
                <w:color w:val="000000"/>
                <w:sz w:val="20"/>
              </w:rPr>
              <w:t>
Геогельминты:</w:t>
            </w:r>
          </w:p>
          <w:bookmarkEnd w:id="196"/>
          <w:p>
            <w:pPr>
              <w:spacing w:after="20"/>
              <w:ind w:left="20"/>
              <w:jc w:val="both"/>
            </w:pPr>
            <w:r>
              <w:rPr>
                <w:rFonts w:ascii="Times New Roman"/>
                <w:b w:val="false"/>
                <w:i w:val="false"/>
                <w:color w:val="000000"/>
                <w:sz w:val="20"/>
              </w:rPr>
              <w:t>
- яйца аскарид, власоглавов, трихостронгилид1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Биогельминты: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Яйца описторхид, дифиллотриид1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Яйца тениид1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Яйца шистосоматид (возбудители циркориозов)1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97"/>
          <w:p>
            <w:pPr>
              <w:spacing w:after="20"/>
              <w:ind w:left="20"/>
              <w:jc w:val="both"/>
            </w:pPr>
            <w:r>
              <w:rPr>
                <w:rFonts w:ascii="Times New Roman"/>
                <w:b w:val="false"/>
                <w:i w:val="false"/>
                <w:color w:val="000000"/>
                <w:sz w:val="20"/>
              </w:rPr>
              <w:t>
Актиномицеты КОЕ/дм3</w:t>
            </w:r>
          </w:p>
          <w:bookmarkEnd w:id="197"/>
          <w:p>
            <w:pPr>
              <w:spacing w:after="20"/>
              <w:ind w:left="20"/>
              <w:jc w:val="both"/>
            </w:pPr>
            <w:r>
              <w:rPr>
                <w:rFonts w:ascii="Times New Roman"/>
                <w:b w:val="false"/>
                <w:i w:val="false"/>
                <w:color w:val="000000"/>
                <w:sz w:val="20"/>
              </w:rPr>
              <w:t>
-содержание колониальных единиц в 1 дм3 воды1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1 000 000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1000 - 1 000 000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единичная встречаемость</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1Число возбудителей (цисты, яйца) в 1 дм3 воды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Критериям</w:t>
            </w:r>
            <w:r>
              <w:br/>
            </w:r>
            <w:r>
              <w:rPr>
                <w:rFonts w:ascii="Times New Roman"/>
                <w:b w:val="false"/>
                <w:i w:val="false"/>
                <w:color w:val="000000"/>
                <w:sz w:val="20"/>
              </w:rPr>
              <w:t>оценки экологической</w:t>
            </w:r>
            <w:r>
              <w:br/>
            </w:r>
            <w:r>
              <w:rPr>
                <w:rFonts w:ascii="Times New Roman"/>
                <w:b w:val="false"/>
                <w:i w:val="false"/>
                <w:color w:val="000000"/>
                <w:sz w:val="20"/>
              </w:rPr>
              <w:t>обстановки территорий</w:t>
            </w:r>
          </w:p>
        </w:tc>
      </w:tr>
    </w:tbl>
    <w:bookmarkStart w:name="z239" w:id="198"/>
    <w:p>
      <w:pPr>
        <w:spacing w:after="0"/>
        <w:ind w:left="0"/>
        <w:jc w:val="left"/>
      </w:pPr>
      <w:r>
        <w:rPr>
          <w:rFonts w:ascii="Times New Roman"/>
          <w:b/>
          <w:i w:val="false"/>
          <w:color w:val="000000"/>
        </w:rPr>
        <w:t xml:space="preserve"> Показатели для оценки санитарно-эпидемиологического состояния почвы населенных мест</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Относительно удовлетворительная ситуация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экологическое бедствие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чрезвычайная экологическая ситуация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яиц гельминтов в 1 кг почвы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Титр анаэробов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Коли-титр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0,01 - 0,001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личинок и куколок мух на участке 0,25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загрязнения экзогенными химическими веществами - кратность превышения ПДК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самоочищения почвы - титр термофилов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0,00001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0,00001 - 0,00002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0,001 - 0,0002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199"/>
          <w:p>
            <w:pPr>
              <w:spacing w:after="20"/>
              <w:ind w:left="20"/>
              <w:jc w:val="both"/>
            </w:pPr>
            <w:r>
              <w:rPr>
                <w:rFonts w:ascii="Times New Roman"/>
                <w:b w:val="false"/>
                <w:i w:val="false"/>
                <w:color w:val="000000"/>
                <w:sz w:val="20"/>
              </w:rPr>
              <w:t>
Санитарное</w:t>
            </w:r>
          </w:p>
          <w:bookmarkEnd w:id="199"/>
          <w:p>
            <w:pPr>
              <w:spacing w:after="20"/>
              <w:ind w:left="20"/>
              <w:jc w:val="both"/>
            </w:pPr>
            <w:r>
              <w:rPr>
                <w:rFonts w:ascii="Times New Roman"/>
                <w:b w:val="false"/>
                <w:i w:val="false"/>
                <w:color w:val="000000"/>
                <w:sz w:val="20"/>
              </w:rPr>
              <w:t>
</w:t>
            </w:r>
            <w:r>
              <w:rPr>
                <w:rFonts w:ascii="Times New Roman"/>
                <w:b w:val="false"/>
                <w:i w:val="false"/>
                <w:color w:val="000000"/>
                <w:sz w:val="20"/>
              </w:rPr>
              <w:t>Число</w:t>
            </w:r>
          </w:p>
          <w:p>
            <w:pPr>
              <w:spacing w:after="20"/>
              <w:ind w:left="20"/>
              <w:jc w:val="both"/>
            </w:pPr>
            <w:r>
              <w:rPr>
                <w:rFonts w:ascii="Times New Roman"/>
                <w:b w:val="false"/>
                <w:i w:val="false"/>
                <w:color w:val="000000"/>
                <w:sz w:val="20"/>
              </w:rPr>
              <w:t>
Хлебникова1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0,7 - 0,85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0,85 - 0,98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00"/>
          <w:p>
            <w:pPr>
              <w:spacing w:after="20"/>
              <w:ind w:left="20"/>
              <w:jc w:val="both"/>
            </w:pPr>
            <w:r>
              <w:rPr>
                <w:rFonts w:ascii="Times New Roman"/>
                <w:b w:val="false"/>
                <w:i w:val="false"/>
                <w:color w:val="000000"/>
                <w:sz w:val="20"/>
              </w:rPr>
              <w:t>
1 "Санитарное число Хлебникова" - соотношение количества почвенного белкового азота (в миллиграммах на 100 грамм абсолютно сухой почвы) к количеству органического азота (в миллиграммах на 100 грамм абсолютно сухой почвы)</w:t>
            </w:r>
          </w:p>
          <w:bookmarkEnd w:id="200"/>
          <w:p>
            <w:pPr>
              <w:spacing w:after="20"/>
              <w:ind w:left="20"/>
              <w:jc w:val="both"/>
            </w:pPr>
            <w:r>
              <w:rPr>
                <w:rFonts w:ascii="Times New Roman"/>
                <w:b w:val="false"/>
                <w:i w:val="false"/>
                <w:color w:val="000000"/>
                <w:sz w:val="20"/>
              </w:rPr>
              <w:t>
*В соответствии с санитарно-эпидемиологическими требованиями согласно </w:t>
            </w:r>
            <w:r>
              <w:rPr>
                <w:rFonts w:ascii="Times New Roman"/>
                <w:b w:val="false"/>
                <w:i w:val="false"/>
                <w:color w:val="000000"/>
                <w:sz w:val="20"/>
              </w:rPr>
              <w:t>статьи 95</w:t>
            </w:r>
            <w:r>
              <w:rPr>
                <w:rFonts w:ascii="Times New Roman"/>
                <w:b w:val="false"/>
                <w:i w:val="false"/>
                <w:color w:val="000000"/>
                <w:sz w:val="20"/>
              </w:rPr>
              <w:t xml:space="preserve"> Кодекса Республики Казахстан "О здоровье народа и системе здравоохранения".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Критериям</w:t>
            </w:r>
            <w:r>
              <w:br/>
            </w:r>
            <w:r>
              <w:rPr>
                <w:rFonts w:ascii="Times New Roman"/>
                <w:b w:val="false"/>
                <w:i w:val="false"/>
                <w:color w:val="000000"/>
                <w:sz w:val="20"/>
              </w:rPr>
              <w:t>оценки экологической</w:t>
            </w:r>
            <w:r>
              <w:br/>
            </w:r>
            <w:r>
              <w:rPr>
                <w:rFonts w:ascii="Times New Roman"/>
                <w:b w:val="false"/>
                <w:i w:val="false"/>
                <w:color w:val="000000"/>
                <w:sz w:val="20"/>
              </w:rPr>
              <w:t>обстановки территорий</w:t>
            </w:r>
          </w:p>
        </w:tc>
      </w:tr>
    </w:tbl>
    <w:bookmarkStart w:name="z244" w:id="201"/>
    <w:p>
      <w:pPr>
        <w:spacing w:after="0"/>
        <w:ind w:left="0"/>
        <w:jc w:val="left"/>
      </w:pPr>
      <w:r>
        <w:rPr>
          <w:rFonts w:ascii="Times New Roman"/>
          <w:b/>
          <w:i w:val="false"/>
          <w:color w:val="000000"/>
        </w:rPr>
        <w:t xml:space="preserve"> Показатели для оценки загрязнения атмосферного воздуха по веществам, влияющим на наземную растительность и водные экосистемы</w:t>
      </w:r>
    </w:p>
    <w:bookmarkEnd w:id="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Вещество, млг/м3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воздействия</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экологическое бедствие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чрезвычайная экологическая ситуация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Критические уровни для наземной растительности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Диоксид серы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Среднегодовое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Диоксид азота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Среднегодовое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Фтористый водород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&lt;2 - 3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Долговременное воздействие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1000 - 1500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Максимальное в течение 1 часа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400 - 600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в течение 3 часов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между 9-16 часами каждого дня в период 1 апреля - 30 сентября ежегодно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Критические нагрузки для лесных и водных экосистем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серы, г/м2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Северные и центральные районы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азота, г/м2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Северные и центральные районы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Ионы водорода, кг/м2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Северные и центральные районы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Критериям</w:t>
            </w:r>
            <w:r>
              <w:br/>
            </w:r>
            <w:r>
              <w:rPr>
                <w:rFonts w:ascii="Times New Roman"/>
                <w:b w:val="false"/>
                <w:i w:val="false"/>
                <w:color w:val="000000"/>
                <w:sz w:val="20"/>
              </w:rPr>
              <w:t>оценки экологической</w:t>
            </w:r>
            <w:r>
              <w:br/>
            </w:r>
            <w:r>
              <w:rPr>
                <w:rFonts w:ascii="Times New Roman"/>
                <w:b w:val="false"/>
                <w:i w:val="false"/>
                <w:color w:val="000000"/>
                <w:sz w:val="20"/>
              </w:rPr>
              <w:t>обстановки территорий</w:t>
            </w:r>
          </w:p>
        </w:tc>
      </w:tr>
    </w:tbl>
    <w:bookmarkStart w:name="z246" w:id="202"/>
    <w:p>
      <w:pPr>
        <w:spacing w:after="0"/>
        <w:ind w:left="0"/>
        <w:jc w:val="left"/>
      </w:pPr>
      <w:r>
        <w:rPr>
          <w:rFonts w:ascii="Times New Roman"/>
          <w:b/>
          <w:i w:val="false"/>
          <w:color w:val="000000"/>
        </w:rPr>
        <w:t xml:space="preserve"> Показатели для оценки степени химического загрязнения поверхностных вод</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Относительно удовлетворительная ситуация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экологическое бедствие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чрезвычайная экологическая ситуация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показатели</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03"/>
          <w:p>
            <w:pPr>
              <w:spacing w:after="20"/>
              <w:ind w:left="20"/>
              <w:jc w:val="both"/>
            </w:pPr>
            <w:r>
              <w:rPr>
                <w:rFonts w:ascii="Times New Roman"/>
                <w:b w:val="false"/>
                <w:i w:val="false"/>
                <w:color w:val="000000"/>
                <w:sz w:val="20"/>
              </w:rPr>
              <w:t>
Химические вещества, ПДК 1</w:t>
            </w:r>
          </w:p>
          <w:bookmarkEnd w:id="203"/>
          <w:p>
            <w:pPr>
              <w:spacing w:after="20"/>
              <w:ind w:left="20"/>
              <w:jc w:val="both"/>
            </w:pPr>
            <w:r>
              <w:rPr>
                <w:rFonts w:ascii="Times New Roman"/>
                <w:b w:val="false"/>
                <w:i w:val="false"/>
                <w:color w:val="000000"/>
                <w:sz w:val="20"/>
              </w:rPr>
              <w:t>
- 2 класс 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3 - 4 класс 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&lt;50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ПХЗ(10)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 класс 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&lt;35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класс 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показатели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Запахи, привкусы, баллы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Плавающие примеси: нефть и нефтепродукты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Пленка темной окраски, занимающая 2/3 обозримой площади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Яркие полосы или тусклая окраска пятен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Реакция среды, рН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Химическое потребление кислорода ХПК (антропогенная составляющая к фону), мг/дм3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Растворенный кислород, процентов насыщения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Биогенные вещества: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Нитриты (NO2), ПДК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Нитраты (NO3), ПДК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 аммония (NH4), ПДК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Фосфаты (РО4) мг/дм3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0,3 - 0,5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Минерализация, мг/дм3 (превышение регионального уровня)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Региональный уровень</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КДА (коэффициент донной аккумуляции)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n.104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n.103-n.104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 (коэффициент накопления в гидробионтах)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n.105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n104-n.105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Критериям</w:t>
            </w:r>
            <w:r>
              <w:br/>
            </w:r>
            <w:r>
              <w:rPr>
                <w:rFonts w:ascii="Times New Roman"/>
                <w:b w:val="false"/>
                <w:i w:val="false"/>
                <w:color w:val="000000"/>
                <w:sz w:val="20"/>
              </w:rPr>
              <w:t>оценки экологической</w:t>
            </w:r>
            <w:r>
              <w:br/>
            </w:r>
            <w:r>
              <w:rPr>
                <w:rFonts w:ascii="Times New Roman"/>
                <w:b w:val="false"/>
                <w:i w:val="false"/>
                <w:color w:val="000000"/>
                <w:sz w:val="20"/>
              </w:rPr>
              <w:t>обстановки территорий</w:t>
            </w:r>
          </w:p>
        </w:tc>
      </w:tr>
    </w:tbl>
    <w:bookmarkStart w:name="z249" w:id="204"/>
    <w:p>
      <w:pPr>
        <w:spacing w:after="0"/>
        <w:ind w:left="0"/>
        <w:jc w:val="left"/>
      </w:pPr>
      <w:r>
        <w:rPr>
          <w:rFonts w:ascii="Times New Roman"/>
          <w:b/>
          <w:i w:val="false"/>
          <w:color w:val="000000"/>
        </w:rPr>
        <w:t xml:space="preserve"> Показатели для оценки состояния водных экосистем</w:t>
      </w:r>
    </w:p>
    <w:bookmarkEnd w:id="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Относительно удовлетворительная ситуация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экологическое бедствие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чрезвычайная экологическая ситуация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показатели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Фитопланктон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водорослей или единичные экз. видов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Пленка сине-зеленых, пряди нитчатых водорослей, отдельные представители других групп водорослей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Естественное развитие фитопланктона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 хлорофилла "а", мкг/л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Среднелетняя биомасса фитопланктона, мг/дм3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Фитомасса нитчатых водорослей, кг/м2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Зоопланктон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Единичные экземпляры панцирных коловраток, их зимние яйца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Резкое снижение численности и разнообразия панцирных коловраток, единичные экземпляры низших ракообразных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Естественное развитие зоопланктона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Зообентос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Присутствие только некоторых видов червей, не требовательных к кислороду (тубифицид)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Резкое сокращение численности и разнообразия донных животных, присутствие тубифицид (олигохет) и таниподин (хирономид)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Естественное развитие зообентоса на региональном уровне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Биотический индекс по Вудивису (с учетом региональных особенностей), баллы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Олигохетный индекс, отношение численности олигохет к численности всего зообентоса, процентов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Хирономидный индекс по Балушкиной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Ихтиофауна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05"/>
          <w:p>
            <w:pPr>
              <w:spacing w:after="20"/>
              <w:ind w:left="20"/>
              <w:jc w:val="both"/>
            </w:pPr>
            <w:r>
              <w:rPr>
                <w:rFonts w:ascii="Times New Roman"/>
                <w:b w:val="false"/>
                <w:i w:val="false"/>
                <w:color w:val="000000"/>
                <w:sz w:val="20"/>
              </w:rPr>
              <w:t>
Исчезновение ценных и редких видов рыб;</w:t>
            </w:r>
          </w:p>
          <w:bookmarkEnd w:id="205"/>
          <w:p>
            <w:pPr>
              <w:spacing w:after="20"/>
              <w:ind w:left="20"/>
              <w:jc w:val="both"/>
            </w:pPr>
            <w:r>
              <w:rPr>
                <w:rFonts w:ascii="Times New Roman"/>
                <w:b w:val="false"/>
                <w:i w:val="false"/>
                <w:color w:val="000000"/>
                <w:sz w:val="20"/>
              </w:rPr>
              <w:t>
Отсутствие запасов промысловых рыб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на 50 - 25 % ценных и редких видов рыб от их запасов, снижение на 50 - 25 % запасов промысловых рыб от их запасов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06"/>
          <w:p>
            <w:pPr>
              <w:spacing w:after="20"/>
              <w:ind w:left="20"/>
              <w:jc w:val="both"/>
            </w:pPr>
            <w:r>
              <w:rPr>
                <w:rFonts w:ascii="Times New Roman"/>
                <w:b w:val="false"/>
                <w:i w:val="false"/>
                <w:color w:val="000000"/>
                <w:sz w:val="20"/>
              </w:rPr>
              <w:t>
Сохранение естественного состояния ихтиофауны;</w:t>
            </w:r>
          </w:p>
          <w:bookmarkEnd w:id="206"/>
          <w:p>
            <w:pPr>
              <w:spacing w:after="20"/>
              <w:ind w:left="20"/>
              <w:jc w:val="both"/>
            </w:pPr>
            <w:r>
              <w:rPr>
                <w:rFonts w:ascii="Times New Roman"/>
                <w:b w:val="false"/>
                <w:i w:val="false"/>
                <w:color w:val="000000"/>
                <w:sz w:val="20"/>
              </w:rPr>
              <w:t>
Величина вылова не нарушает естественного воспроизводства рыб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Заболеваемость рыб, связанная с хроническим токсикозом (миопатия, язвенная болезнь и т.д.), % от годового улова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признаков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07"/>
          <w:p>
            <w:pPr>
              <w:spacing w:after="20"/>
              <w:ind w:left="20"/>
              <w:jc w:val="both"/>
            </w:pPr>
            <w:r>
              <w:rPr>
                <w:rFonts w:ascii="Times New Roman"/>
                <w:b w:val="false"/>
                <w:i w:val="false"/>
                <w:color w:val="000000"/>
                <w:sz w:val="20"/>
              </w:rPr>
              <w:t>
Интегральный показатель качества вод:</w:t>
            </w:r>
          </w:p>
          <w:bookmarkEnd w:id="207"/>
          <w:p>
            <w:pPr>
              <w:spacing w:after="20"/>
              <w:ind w:left="20"/>
              <w:jc w:val="both"/>
            </w:pPr>
            <w:r>
              <w:rPr>
                <w:rFonts w:ascii="Times New Roman"/>
                <w:b w:val="false"/>
                <w:i w:val="false"/>
                <w:color w:val="000000"/>
                <w:sz w:val="20"/>
              </w:rPr>
              <w:t>
биотестирование на ракообразных (дафнии и цериодафнии), гибель 50 % и более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проявляется при кратности разбавления 100 и более раз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проявляется при кратности разбавления от 50 до 100 раз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неразбавленной воде летальные действия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рачков в течение 96 и 48 часов соответственно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и более раз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до 100 раз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показатели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сапробности планктона по Пантле и Буку (в модификации Сладечека)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Олегохетный индекс: по Цанеру, тыс. экз/м2тубифициды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лимнобрилюсы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Пареле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&lt;0,5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Критериям оценки</w:t>
            </w:r>
            <w:r>
              <w:br/>
            </w:r>
            <w:r>
              <w:rPr>
                <w:rFonts w:ascii="Times New Roman"/>
                <w:b w:val="false"/>
                <w:i w:val="false"/>
                <w:color w:val="000000"/>
                <w:sz w:val="20"/>
              </w:rPr>
              <w:t>экологической обстановки территорий</w:t>
            </w:r>
          </w:p>
        </w:tc>
      </w:tr>
    </w:tbl>
    <w:bookmarkStart w:name="z254" w:id="208"/>
    <w:p>
      <w:pPr>
        <w:spacing w:after="0"/>
        <w:ind w:left="0"/>
        <w:jc w:val="left"/>
      </w:pPr>
      <w:r>
        <w:rPr>
          <w:rFonts w:ascii="Times New Roman"/>
          <w:b/>
          <w:i w:val="false"/>
          <w:color w:val="000000"/>
        </w:rPr>
        <w:t xml:space="preserve"> Показатели для оценки истощения водных ресурсов</w:t>
      </w:r>
    </w:p>
    <w:bookmarkEnd w:id="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Относительно удовлетворительная ситуация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экологическое бедствие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чрезвычайная экологическая ситуация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Безвозвратное изъятие объема поверхностного стока, число раз от допустимой нормы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Допустимая норма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Критериям</w:t>
            </w:r>
            <w:r>
              <w:br/>
            </w:r>
            <w:r>
              <w:rPr>
                <w:rFonts w:ascii="Times New Roman"/>
                <w:b w:val="false"/>
                <w:i w:val="false"/>
                <w:color w:val="000000"/>
                <w:sz w:val="20"/>
              </w:rPr>
              <w:t>оценки экологической</w:t>
            </w:r>
            <w:r>
              <w:br/>
            </w:r>
            <w:r>
              <w:rPr>
                <w:rFonts w:ascii="Times New Roman"/>
                <w:b w:val="false"/>
                <w:i w:val="false"/>
                <w:color w:val="000000"/>
                <w:sz w:val="20"/>
              </w:rPr>
              <w:t>обстановки территорий</w:t>
            </w:r>
          </w:p>
        </w:tc>
      </w:tr>
    </w:tbl>
    <w:bookmarkStart w:name="z256" w:id="209"/>
    <w:p>
      <w:pPr>
        <w:spacing w:after="0"/>
        <w:ind w:left="0"/>
        <w:jc w:val="left"/>
      </w:pPr>
      <w:r>
        <w:rPr>
          <w:rFonts w:ascii="Times New Roman"/>
          <w:b/>
          <w:i w:val="false"/>
          <w:color w:val="000000"/>
        </w:rPr>
        <w:t xml:space="preserve"> Показатели для оценки экологического состояния морских акваторий</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(концентрации даны в мг/дм3)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Относительно удовлетворительная ситуация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Экологическое бедствие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чрезвычайная экологическая ситуация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показатели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Химические вещества 1-2 класс 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класс 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ПХЗ(10)1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класс 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класс 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показатели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Биологическое потребление кислорода (БПК5)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Кислород растворенный, мг/дм3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2 - 3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ПХЗ (10)1 - формализованный суммарный показатель химического загрязнения вод для 10 максимально превышающих ПДК загрязняющих веществ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 к Критериям</w:t>
            </w:r>
            <w:r>
              <w:br/>
            </w:r>
            <w:r>
              <w:rPr>
                <w:rFonts w:ascii="Times New Roman"/>
                <w:b w:val="false"/>
                <w:i w:val="false"/>
                <w:color w:val="000000"/>
                <w:sz w:val="20"/>
              </w:rPr>
              <w:t>оценки экологической</w:t>
            </w:r>
            <w:r>
              <w:br/>
            </w:r>
            <w:r>
              <w:rPr>
                <w:rFonts w:ascii="Times New Roman"/>
                <w:b w:val="false"/>
                <w:i w:val="false"/>
                <w:color w:val="000000"/>
                <w:sz w:val="20"/>
              </w:rPr>
              <w:t>обстановки территорий</w:t>
            </w:r>
          </w:p>
        </w:tc>
      </w:tr>
    </w:tbl>
    <w:bookmarkStart w:name="z258" w:id="210"/>
    <w:p>
      <w:pPr>
        <w:spacing w:after="0"/>
        <w:ind w:left="0"/>
        <w:jc w:val="left"/>
      </w:pPr>
      <w:r>
        <w:rPr>
          <w:rFonts w:ascii="Times New Roman"/>
          <w:b/>
          <w:i w:val="false"/>
          <w:color w:val="000000"/>
        </w:rPr>
        <w:t xml:space="preserve"> Показатели для оценки степени загрязнения подземных вод для участков хозяйственных объектов</w:t>
      </w:r>
    </w:p>
    <w:bookmarkEnd w:id="2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Относительно удовлетворительная ситуация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экологическое бедствие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чрезвычайная экологическая ситуация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показатели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загрязняющих веществ (нитраты, фенолы, тяжелые металлы, синтетические поверхностно-активные вещества, нефть), ПДС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Хлорорганические соединения, ПДК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Канцерогены, бенз(а)пирен, ПДК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области загрязнения, км2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Минерализация, 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показатели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Растворенный кислород, мг/дм3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Критериям оценки</w:t>
            </w:r>
            <w:r>
              <w:br/>
            </w:r>
            <w:r>
              <w:rPr>
                <w:rFonts w:ascii="Times New Roman"/>
                <w:b w:val="false"/>
                <w:i w:val="false"/>
                <w:color w:val="000000"/>
                <w:sz w:val="20"/>
              </w:rPr>
              <w:t>экологической обстановки территорий</w:t>
            </w:r>
          </w:p>
        </w:tc>
      </w:tr>
    </w:tbl>
    <w:bookmarkStart w:name="z260" w:id="211"/>
    <w:p>
      <w:pPr>
        <w:spacing w:after="0"/>
        <w:ind w:left="0"/>
        <w:jc w:val="left"/>
      </w:pPr>
      <w:r>
        <w:rPr>
          <w:rFonts w:ascii="Times New Roman"/>
          <w:b/>
          <w:i w:val="false"/>
          <w:color w:val="000000"/>
        </w:rPr>
        <w:t xml:space="preserve"> Показатели для оценки состояния почв</w:t>
      </w:r>
    </w:p>
    <w:bookmarkEnd w:id="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(концентрации даны в мг/дм3)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Относительно удовлетворительная ситуации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экологическое бедствие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чрезвычайная экологическая ситуация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показатели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выведенных из сельхозоборота земель вследствие их деградации, % от общей площади сельхозугодий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Уничтожение гумусового горизонта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Амах (А1)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0,1 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Перекрытость поверхности почвы абиотическими наносами, 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плотности почвы, кратность равновесной пробы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Превышение уровня грунтовых вод, % от критического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Допустимый уровень</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*Радиоактивное загрязнение (площадная активность), граничные значения, килобеккерель на квадратный метр (далее - кБк/м2)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цезий - 137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75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стронций-90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630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120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плутоний-238, плутоний (239+240) (сумма изотопов)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2080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410-2080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410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америций - 241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2500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490-2500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Потери гумуса в пахотных почвах за период 10 лет, в относительных процентах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содержания легкорастворимых солей, г/100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доли обменного натрия, % от ЕКО1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Превышение ПДК химических веществ: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1-го класс опасности (включая бенз(а)пирен, диоксины);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2-го класса 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3-го класса опасности (включая нефть и нефтепродукты)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уровня активной микробной массы, кратность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Фитотоксичность почвы (снижение числа проростков), кратность по сравнению с фоном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показатели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загрязненной основной с/х продукции, % от объема проверенной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дополнительные показатели (таблица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ЕКО - емкость катионного обмена</w:t>
            </w:r>
          </w:p>
        </w:tc>
      </w:tr>
    </w:tbl>
    <w:bookmarkStart w:name="z261" w:id="212"/>
    <w:p>
      <w:pPr>
        <w:spacing w:after="0"/>
        <w:ind w:left="0"/>
        <w:jc w:val="both"/>
      </w:pPr>
      <w:r>
        <w:rPr>
          <w:rFonts w:ascii="Times New Roman"/>
          <w:b w:val="false"/>
          <w:i w:val="false"/>
          <w:color w:val="000000"/>
          <w:sz w:val="28"/>
        </w:rPr>
        <w:t>
      Примечание: Для перехода от площадной активности к удельной принимаются следующие параметры – слой почвы глубиной 5 см, плотность почвы – 1,3 кг/дм3)</w:t>
      </w:r>
    </w:p>
    <w:bookmarkEnd w:id="212"/>
    <w:bookmarkStart w:name="z262" w:id="213"/>
    <w:p>
      <w:pPr>
        <w:spacing w:after="0"/>
        <w:ind w:left="0"/>
        <w:jc w:val="both"/>
      </w:pPr>
      <w:r>
        <w:rPr>
          <w:rFonts w:ascii="Times New Roman"/>
          <w:b w:val="false"/>
          <w:i w:val="false"/>
          <w:color w:val="000000"/>
          <w:sz w:val="28"/>
        </w:rPr>
        <w:t>
      В случае наличия нескольких радионуклидов соблюдаются следующие условия:</w:t>
      </w:r>
    </w:p>
    <w:bookmarkEnd w:id="213"/>
    <w:bookmarkStart w:name="z263" w:id="214"/>
    <w:p>
      <w:pPr>
        <w:spacing w:after="0"/>
        <w:ind w:left="0"/>
        <w:jc w:val="both"/>
      </w:pPr>
      <w:r>
        <w:rPr>
          <w:rFonts w:ascii="Times New Roman"/>
          <w:b w:val="false"/>
          <w:i w:val="false"/>
          <w:color w:val="000000"/>
          <w:sz w:val="28"/>
        </w:rPr>
        <w:t xml:space="preserve">
      </w:t>
      </w:r>
    </w:p>
    <w:bookmarkEnd w:id="214"/>
    <w:p>
      <w:pPr>
        <w:spacing w:after="0"/>
        <w:ind w:left="0"/>
        <w:jc w:val="both"/>
      </w:pPr>
      <w:r>
        <w:drawing>
          <wp:inline distT="0" distB="0" distL="0" distR="0">
            <wp:extent cx="41783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178300" cy="69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64" w:id="215"/>
    <w:p>
      <w:pPr>
        <w:spacing w:after="0"/>
        <w:ind w:left="0"/>
        <w:jc w:val="both"/>
      </w:pPr>
      <w:r>
        <w:rPr>
          <w:rFonts w:ascii="Times New Roman"/>
          <w:b w:val="false"/>
          <w:i w:val="false"/>
          <w:color w:val="000000"/>
          <w:sz w:val="28"/>
        </w:rPr>
        <w:t xml:space="preserve">
      - экологическое бедствие, </w:t>
      </w:r>
    </w:p>
    <w:bookmarkEnd w:id="215"/>
    <w:bookmarkStart w:name="z265" w:id="216"/>
    <w:p>
      <w:pPr>
        <w:spacing w:after="0"/>
        <w:ind w:left="0"/>
        <w:jc w:val="both"/>
      </w:pPr>
      <w:r>
        <w:rPr>
          <w:rFonts w:ascii="Times New Roman"/>
          <w:b w:val="false"/>
          <w:i w:val="false"/>
          <w:color w:val="000000"/>
          <w:sz w:val="28"/>
        </w:rPr>
        <w:t xml:space="preserve">
      </w:t>
      </w:r>
    </w:p>
    <w:bookmarkEnd w:id="216"/>
    <w:p>
      <w:pPr>
        <w:spacing w:after="0"/>
        <w:ind w:left="0"/>
        <w:jc w:val="both"/>
      </w:pPr>
      <w:r>
        <w:drawing>
          <wp:inline distT="0" distB="0" distL="0" distR="0">
            <wp:extent cx="43942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3942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66" w:id="217"/>
    <w:p>
      <w:pPr>
        <w:spacing w:after="0"/>
        <w:ind w:left="0"/>
        <w:jc w:val="both"/>
      </w:pPr>
      <w:r>
        <w:rPr>
          <w:rFonts w:ascii="Times New Roman"/>
          <w:b w:val="false"/>
          <w:i w:val="false"/>
          <w:color w:val="000000"/>
          <w:sz w:val="28"/>
        </w:rPr>
        <w:t xml:space="preserve">
      - чрезвычайная экологическая ситуация </w:t>
      </w:r>
    </w:p>
    <w:bookmarkEnd w:id="217"/>
    <w:bookmarkStart w:name="z267" w:id="218"/>
    <w:p>
      <w:pPr>
        <w:spacing w:after="0"/>
        <w:ind w:left="0"/>
        <w:jc w:val="both"/>
      </w:pPr>
      <w:r>
        <w:rPr>
          <w:rFonts w:ascii="Times New Roman"/>
          <w:b w:val="false"/>
          <w:i w:val="false"/>
          <w:color w:val="000000"/>
          <w:sz w:val="28"/>
        </w:rPr>
        <w:t xml:space="preserve">
      </w:t>
      </w:r>
    </w:p>
    <w:bookmarkEnd w:id="218"/>
    <w:p>
      <w:pPr>
        <w:spacing w:after="0"/>
        <w:ind w:left="0"/>
        <w:jc w:val="both"/>
      </w:pPr>
      <w:r>
        <w:drawing>
          <wp:inline distT="0" distB="0" distL="0" distR="0">
            <wp:extent cx="42545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254500" cy="72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68" w:id="219"/>
    <w:p>
      <w:pPr>
        <w:spacing w:after="0"/>
        <w:ind w:left="0"/>
        <w:jc w:val="both"/>
      </w:pPr>
      <w:r>
        <w:rPr>
          <w:rFonts w:ascii="Times New Roman"/>
          <w:b w:val="false"/>
          <w:i w:val="false"/>
          <w:color w:val="000000"/>
          <w:sz w:val="28"/>
        </w:rPr>
        <w:t xml:space="preserve">
      - относительно удовлетворительная ситуация, где: </w:t>
      </w:r>
    </w:p>
    <w:bookmarkEnd w:id="219"/>
    <w:bookmarkStart w:name="z269" w:id="220"/>
    <w:p>
      <w:pPr>
        <w:spacing w:after="0"/>
        <w:ind w:left="0"/>
        <w:jc w:val="both"/>
      </w:pPr>
      <w:r>
        <w:rPr>
          <w:rFonts w:ascii="Times New Roman"/>
          <w:b w:val="false"/>
          <w:i w:val="false"/>
          <w:color w:val="000000"/>
          <w:sz w:val="28"/>
        </w:rPr>
        <w:t xml:space="preserve">
      </w:t>
      </w:r>
    </w:p>
    <w:bookmarkEnd w:id="220"/>
    <w:p>
      <w:pPr>
        <w:spacing w:after="0"/>
        <w:ind w:left="0"/>
        <w:jc w:val="both"/>
      </w:pPr>
      <w:r>
        <w:drawing>
          <wp:inline distT="0" distB="0" distL="0" distR="0">
            <wp:extent cx="8128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8128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70" w:id="221"/>
    <w:p>
      <w:pPr>
        <w:spacing w:after="0"/>
        <w:ind w:left="0"/>
        <w:jc w:val="both"/>
      </w:pPr>
      <w:r>
        <w:rPr>
          <w:rFonts w:ascii="Times New Roman"/>
          <w:b w:val="false"/>
          <w:i w:val="false"/>
          <w:color w:val="000000"/>
          <w:sz w:val="28"/>
        </w:rPr>
        <w:t xml:space="preserve">
       - площадная активность (содержание в почве) радионуклида цезия-137; </w:t>
      </w:r>
    </w:p>
    <w:bookmarkEnd w:id="221"/>
    <w:bookmarkStart w:name="z271" w:id="222"/>
    <w:p>
      <w:pPr>
        <w:spacing w:after="0"/>
        <w:ind w:left="0"/>
        <w:jc w:val="both"/>
      </w:pPr>
      <w:r>
        <w:rPr>
          <w:rFonts w:ascii="Times New Roman"/>
          <w:b w:val="false"/>
          <w:i w:val="false"/>
          <w:color w:val="000000"/>
          <w:sz w:val="28"/>
        </w:rPr>
        <w:t xml:space="preserve">
      </w:t>
      </w:r>
    </w:p>
    <w:bookmarkEnd w:id="222"/>
    <w:p>
      <w:pPr>
        <w:spacing w:after="0"/>
        <w:ind w:left="0"/>
        <w:jc w:val="both"/>
      </w:pPr>
      <w:r>
        <w:drawing>
          <wp:inline distT="0" distB="0" distL="0" distR="0">
            <wp:extent cx="698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985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72" w:id="223"/>
    <w:p>
      <w:pPr>
        <w:spacing w:after="0"/>
        <w:ind w:left="0"/>
        <w:jc w:val="both"/>
      </w:pPr>
      <w:r>
        <w:rPr>
          <w:rFonts w:ascii="Times New Roman"/>
          <w:b w:val="false"/>
          <w:i w:val="false"/>
          <w:color w:val="000000"/>
          <w:sz w:val="28"/>
        </w:rPr>
        <w:t xml:space="preserve">
      - площадная активность (содержание в почве) радионуклида стронция-90; </w:t>
      </w:r>
    </w:p>
    <w:bookmarkEnd w:id="223"/>
    <w:bookmarkStart w:name="z273" w:id="224"/>
    <w:p>
      <w:pPr>
        <w:spacing w:after="0"/>
        <w:ind w:left="0"/>
        <w:jc w:val="both"/>
      </w:pPr>
      <w:r>
        <w:rPr>
          <w:rFonts w:ascii="Times New Roman"/>
          <w:b w:val="false"/>
          <w:i w:val="false"/>
          <w:color w:val="000000"/>
          <w:sz w:val="28"/>
        </w:rPr>
        <w:t xml:space="preserve">
      </w:t>
      </w:r>
    </w:p>
    <w:bookmarkEnd w:id="224"/>
    <w:p>
      <w:pPr>
        <w:spacing w:after="0"/>
        <w:ind w:left="0"/>
        <w:jc w:val="both"/>
      </w:pPr>
      <w:r>
        <w:drawing>
          <wp:inline distT="0" distB="0" distL="0" distR="0">
            <wp:extent cx="156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5621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74" w:id="225"/>
    <w:p>
      <w:pPr>
        <w:spacing w:after="0"/>
        <w:ind w:left="0"/>
        <w:jc w:val="both"/>
      </w:pPr>
      <w:r>
        <w:rPr>
          <w:rFonts w:ascii="Times New Roman"/>
          <w:b w:val="false"/>
          <w:i w:val="false"/>
          <w:color w:val="000000"/>
          <w:sz w:val="28"/>
        </w:rPr>
        <w:t>
      - площадная активность (содержание в почве) радионуклидов плутония-238 и плутония-(239+240) (сумма изотопов);</w:t>
      </w:r>
    </w:p>
    <w:bookmarkEnd w:id="225"/>
    <w:bookmarkStart w:name="z275" w:id="226"/>
    <w:p>
      <w:pPr>
        <w:spacing w:after="0"/>
        <w:ind w:left="0"/>
        <w:jc w:val="both"/>
      </w:pPr>
      <w:r>
        <w:rPr>
          <w:rFonts w:ascii="Times New Roman"/>
          <w:b w:val="false"/>
          <w:i w:val="false"/>
          <w:color w:val="000000"/>
          <w:sz w:val="28"/>
        </w:rPr>
        <w:t xml:space="preserve">
      </w:t>
      </w:r>
    </w:p>
    <w:bookmarkEnd w:id="226"/>
    <w:p>
      <w:pPr>
        <w:spacing w:after="0"/>
        <w:ind w:left="0"/>
        <w:jc w:val="both"/>
      </w:pPr>
      <w:r>
        <w:drawing>
          <wp:inline distT="0" distB="0" distL="0" distR="0">
            <wp:extent cx="800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8001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76" w:id="227"/>
    <w:p>
      <w:pPr>
        <w:spacing w:after="0"/>
        <w:ind w:left="0"/>
        <w:jc w:val="both"/>
      </w:pPr>
      <w:r>
        <w:rPr>
          <w:rFonts w:ascii="Times New Roman"/>
          <w:b w:val="false"/>
          <w:i w:val="false"/>
          <w:color w:val="000000"/>
          <w:sz w:val="28"/>
        </w:rPr>
        <w:t xml:space="preserve">
      – площадная активность (содержание в почве) радионуклида америция-241; </w:t>
      </w:r>
    </w:p>
    <w:bookmarkEnd w:id="227"/>
    <w:bookmarkStart w:name="z277" w:id="228"/>
    <w:p>
      <w:pPr>
        <w:spacing w:after="0"/>
        <w:ind w:left="0"/>
        <w:jc w:val="both"/>
      </w:pPr>
      <w:r>
        <w:rPr>
          <w:rFonts w:ascii="Times New Roman"/>
          <w:b w:val="false"/>
          <w:i w:val="false"/>
          <w:color w:val="000000"/>
          <w:sz w:val="28"/>
        </w:rPr>
        <w:t xml:space="preserve">
      </w:t>
      </w:r>
    </w:p>
    <w:bookmarkEnd w:id="228"/>
    <w:p>
      <w:pPr>
        <w:spacing w:after="0"/>
        <w:ind w:left="0"/>
        <w:jc w:val="both"/>
      </w:pPr>
      <w:r>
        <w:drawing>
          <wp:inline distT="0" distB="0" distL="0" distR="0">
            <wp:extent cx="9144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9144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78" w:id="229"/>
    <w:p>
      <w:pPr>
        <w:spacing w:after="0"/>
        <w:ind w:left="0"/>
        <w:jc w:val="both"/>
      </w:pPr>
      <w:r>
        <w:rPr>
          <w:rFonts w:ascii="Times New Roman"/>
          <w:b w:val="false"/>
          <w:i w:val="false"/>
          <w:color w:val="000000"/>
          <w:sz w:val="28"/>
        </w:rPr>
        <w:t>
      – граничные значения площадной активности (содержание в почве) радионуклида цезия-137, представленные в таблице;</w:t>
      </w:r>
    </w:p>
    <w:bookmarkEnd w:id="229"/>
    <w:bookmarkStart w:name="z279" w:id="230"/>
    <w:p>
      <w:pPr>
        <w:spacing w:after="0"/>
        <w:ind w:left="0"/>
        <w:jc w:val="both"/>
      </w:pPr>
      <w:r>
        <w:rPr>
          <w:rFonts w:ascii="Times New Roman"/>
          <w:b w:val="false"/>
          <w:i w:val="false"/>
          <w:color w:val="000000"/>
          <w:sz w:val="28"/>
        </w:rPr>
        <w:t xml:space="preserve">
      </w:t>
      </w:r>
    </w:p>
    <w:bookmarkEnd w:id="230"/>
    <w:p>
      <w:pPr>
        <w:spacing w:after="0"/>
        <w:ind w:left="0"/>
        <w:jc w:val="both"/>
      </w:pPr>
      <w:r>
        <w:drawing>
          <wp:inline distT="0" distB="0" distL="0" distR="0">
            <wp:extent cx="8128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8128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80" w:id="231"/>
    <w:p>
      <w:pPr>
        <w:spacing w:after="0"/>
        <w:ind w:left="0"/>
        <w:jc w:val="both"/>
      </w:pPr>
      <w:r>
        <w:rPr>
          <w:rFonts w:ascii="Times New Roman"/>
          <w:b w:val="false"/>
          <w:i w:val="false"/>
          <w:color w:val="000000"/>
          <w:sz w:val="28"/>
        </w:rPr>
        <w:t>
      – граничные значения площадной активности (содержание в почве) радионуклида стронция-90, представленные в таблице;</w:t>
      </w:r>
    </w:p>
    <w:bookmarkEnd w:id="231"/>
    <w:bookmarkStart w:name="z281" w:id="232"/>
    <w:p>
      <w:pPr>
        <w:spacing w:after="0"/>
        <w:ind w:left="0"/>
        <w:jc w:val="both"/>
      </w:pPr>
      <w:r>
        <w:rPr>
          <w:rFonts w:ascii="Times New Roman"/>
          <w:b w:val="false"/>
          <w:i w:val="false"/>
          <w:color w:val="000000"/>
          <w:sz w:val="28"/>
        </w:rPr>
        <w:t xml:space="preserve">
      </w:t>
      </w:r>
    </w:p>
    <w:bookmarkEnd w:id="232"/>
    <w:p>
      <w:pPr>
        <w:spacing w:after="0"/>
        <w:ind w:left="0"/>
        <w:jc w:val="both"/>
      </w:pPr>
      <w:r>
        <w:drawing>
          <wp:inline distT="0" distB="0" distL="0" distR="0">
            <wp:extent cx="1714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7145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82" w:id="233"/>
    <w:p>
      <w:pPr>
        <w:spacing w:after="0"/>
        <w:ind w:left="0"/>
        <w:jc w:val="both"/>
      </w:pPr>
      <w:r>
        <w:rPr>
          <w:rFonts w:ascii="Times New Roman"/>
          <w:b w:val="false"/>
          <w:i w:val="false"/>
          <w:color w:val="000000"/>
          <w:sz w:val="28"/>
        </w:rPr>
        <w:t>
      – граничные значения площадной активности (содержание в почве) радионуклидов плутония-238 и плутония-(239+240) (сумма изотопов), представленные в таблице;</w:t>
      </w:r>
    </w:p>
    <w:bookmarkEnd w:id="233"/>
    <w:bookmarkStart w:name="z283" w:id="234"/>
    <w:p>
      <w:pPr>
        <w:spacing w:after="0"/>
        <w:ind w:left="0"/>
        <w:jc w:val="both"/>
      </w:pPr>
      <w:r>
        <w:rPr>
          <w:rFonts w:ascii="Times New Roman"/>
          <w:b w:val="false"/>
          <w:i w:val="false"/>
          <w:color w:val="000000"/>
          <w:sz w:val="28"/>
        </w:rPr>
        <w:t xml:space="preserve">
      </w:t>
      </w:r>
    </w:p>
    <w:bookmarkEnd w:id="234"/>
    <w:p>
      <w:pPr>
        <w:spacing w:after="0"/>
        <w:ind w:left="0"/>
        <w:jc w:val="both"/>
      </w:pPr>
      <w:r>
        <w:drawing>
          <wp:inline distT="0" distB="0" distL="0" distR="0">
            <wp:extent cx="1003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0033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84" w:id="235"/>
    <w:p>
      <w:pPr>
        <w:spacing w:after="0"/>
        <w:ind w:left="0"/>
        <w:jc w:val="both"/>
      </w:pPr>
      <w:r>
        <w:rPr>
          <w:rFonts w:ascii="Times New Roman"/>
          <w:b w:val="false"/>
          <w:i w:val="false"/>
          <w:color w:val="000000"/>
          <w:sz w:val="28"/>
        </w:rPr>
        <w:t>
      – граничные значения площадной активности (содержание в почве) радионуклида америция-241, представленные в таблице.</w:t>
      </w:r>
    </w:p>
    <w:bookmarkEnd w:id="2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 к Критериям</w:t>
            </w:r>
            <w:r>
              <w:br/>
            </w:r>
            <w:r>
              <w:rPr>
                <w:rFonts w:ascii="Times New Roman"/>
                <w:b w:val="false"/>
                <w:i w:val="false"/>
                <w:color w:val="000000"/>
                <w:sz w:val="20"/>
              </w:rPr>
              <w:t>оценки экологической</w:t>
            </w:r>
            <w:r>
              <w:br/>
            </w:r>
            <w:r>
              <w:rPr>
                <w:rFonts w:ascii="Times New Roman"/>
                <w:b w:val="false"/>
                <w:i w:val="false"/>
                <w:color w:val="000000"/>
                <w:sz w:val="20"/>
              </w:rPr>
              <w:t>обстановки территорий</w:t>
            </w:r>
          </w:p>
        </w:tc>
      </w:tr>
    </w:tbl>
    <w:bookmarkStart w:name="z286" w:id="236"/>
    <w:p>
      <w:pPr>
        <w:spacing w:after="0"/>
        <w:ind w:left="0"/>
        <w:jc w:val="left"/>
      </w:pPr>
      <w:r>
        <w:rPr>
          <w:rFonts w:ascii="Times New Roman"/>
          <w:b/>
          <w:i w:val="false"/>
          <w:color w:val="000000"/>
        </w:rPr>
        <w:t xml:space="preserve"> Показатели для оценки экологической опасности деформаций и изменений геологической среды</w:t>
      </w:r>
    </w:p>
    <w:bookmarkEnd w:id="2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Относительно удовлетворительная ситуация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экологическое бедствие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чрезвычайная экологическая ситуация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Аномальные техногенные деформации горного массива (более 0,00001 отн.ед) и индуцированная сейсмичность, в процентах от площади территории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Механические нарушения горного массива при недропользовании, ведущие к загрязнению геологической среды, аномальные деформации горных пород, отн.ед.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0,0001 - 0,00001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0,000001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Просадки земной поверхности, оползни, сели, карсты, обусловленные техногенной нагрузкой, % территории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 к Критериям</w:t>
            </w:r>
            <w:r>
              <w:br/>
            </w:r>
            <w:r>
              <w:rPr>
                <w:rFonts w:ascii="Times New Roman"/>
                <w:b w:val="false"/>
                <w:i w:val="false"/>
                <w:color w:val="000000"/>
                <w:sz w:val="20"/>
              </w:rPr>
              <w:t>оценки экологической</w:t>
            </w:r>
            <w:r>
              <w:br/>
            </w:r>
            <w:r>
              <w:rPr>
                <w:rFonts w:ascii="Times New Roman"/>
                <w:b w:val="false"/>
                <w:i w:val="false"/>
                <w:color w:val="000000"/>
                <w:sz w:val="20"/>
              </w:rPr>
              <w:t>обстановки территорий</w:t>
            </w:r>
          </w:p>
        </w:tc>
      </w:tr>
    </w:tbl>
    <w:bookmarkStart w:name="z288" w:id="237"/>
    <w:p>
      <w:pPr>
        <w:spacing w:after="0"/>
        <w:ind w:left="0"/>
        <w:jc w:val="left"/>
      </w:pPr>
      <w:r>
        <w:rPr>
          <w:rFonts w:ascii="Times New Roman"/>
          <w:b/>
          <w:i w:val="false"/>
          <w:color w:val="000000"/>
        </w:rPr>
        <w:t xml:space="preserve"> Показатели для оценки деградации наземных экосистем</w:t>
      </w:r>
    </w:p>
    <w:bookmarkEnd w:id="2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Относительно Удовлетворительная ситуация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экологическое бедствие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чрезвычайная экологическая ситуация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показатели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Пространственные признаки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Площади деградированных территорий,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представляющие непосредственной угрозы человеку (отвалы нетоксичных пород; карьеры, деградирование с/х и лесные угодья)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Представляющие угрозу разрушения зданий и сооружений (антропогенные просадки, оползни, разломы, военные полигоны и др.)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Отвалы токсичных пород, изолированные от грунтовых вод, с возможностью переноса частиц по воздуху, посредством стока в поверхностные водоемы и водотоки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Карьерные выемки и отвалы токсичных пород с угрозой загрязнения грунтовых вод (грунтовые воды не защищены)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отсутствуют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Расчлененность территории оврагами, км/км2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Динамические признаки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деградации наземных экосистем; % площади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увеличения площади сбитых пастбищ, % площади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уменьшения годовой продукции растительности, %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уменьшения содержания органического вещества почвы, %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сработки (минерализации) торфа, мм/год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увеличения площади засоленных почв, %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увеличения площади эродированных почв, % площади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увеличения площади подвижных песков, % площади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увеличения относительной площади земель с неблагоприятными агромелиоративными условиями, % от площади ценных сельскохозяйственных угодий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показатели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Структурно-функциональные характеристики состояния экосистем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Необратимое нарушение взаимосвязи внутри экосистем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структуры сообществ без необратимых процессов в экосистемах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 отдельные признаки деградации ряда компонентов в экосистемах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Трофическая структура - изменение удельной массы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удельной массы фитофагов на 50 %, уменьшение удельной массы зоофагов и сапрофагов на 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удельной массы фитофагов на 20 %, уменьшение удельной массы зоофагов и сапрофагов на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 (колебания в пределах нормы)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 к Критериям</w:t>
            </w:r>
            <w:r>
              <w:br/>
            </w:r>
            <w:r>
              <w:rPr>
                <w:rFonts w:ascii="Times New Roman"/>
                <w:b w:val="false"/>
                <w:i w:val="false"/>
                <w:color w:val="000000"/>
                <w:sz w:val="20"/>
              </w:rPr>
              <w:t>оценки экологической</w:t>
            </w:r>
            <w:r>
              <w:br/>
            </w:r>
            <w:r>
              <w:rPr>
                <w:rFonts w:ascii="Times New Roman"/>
                <w:b w:val="false"/>
                <w:i w:val="false"/>
                <w:color w:val="000000"/>
                <w:sz w:val="20"/>
              </w:rPr>
              <w:t>обстановки территорий</w:t>
            </w:r>
          </w:p>
        </w:tc>
      </w:tr>
    </w:tbl>
    <w:bookmarkStart w:name="z290" w:id="238"/>
    <w:p>
      <w:pPr>
        <w:spacing w:after="0"/>
        <w:ind w:left="0"/>
        <w:jc w:val="left"/>
      </w:pPr>
      <w:r>
        <w:rPr>
          <w:rFonts w:ascii="Times New Roman"/>
          <w:b/>
          <w:i w:val="false"/>
          <w:color w:val="000000"/>
        </w:rPr>
        <w:t xml:space="preserve"> Показатели для оценки состояния растительности как индикатора экологического состояния территории</w:t>
      </w:r>
    </w:p>
    <w:bookmarkEnd w:id="2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Относительно удовлетворительная ситуация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экологическое бедствие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чрезвычайная экологическая ситуации</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 биоразнообразия (индекс разнообразия Симпсона, в % от нормы)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 популяции вида-индикатора антропогенной нагрузки,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(менее)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(менее) 20 - 50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(менее)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коренных (или квазикоренных) ассоциаций, % от общей площади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10 - 80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Видовой состав естественной травянистой растительности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 обилия вторичных видов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Господствующие виды сменились на вторичные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Естественная смена доминантов, субдоминантов и характерных видов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Возрастной спектр ценопопуляции доминантов, возобновление в относит, ед.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Лесистость, % от оптимальной (зональной)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 древесины основных лесообразующих пород, % от нормального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Повреждение древостоя техногенными выбросами, % от общей площади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Повреждение древесных и кустарниковых пород техногенными выбросами,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Заболевание древостоя,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Гибель лесных культур, % от площади, лесокультурных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гари, не облесившейся в течение не менее 10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 тыс. 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10 - 5 тыс. 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посевов, поврежденных вредителями, % от общей площади и болезнями растений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Гибель посевов, % от общей площади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Проективное покрытие пастбищной сухостепной и полупустынной растительности, % от нормальной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Продуктивность пастбищной растительности, % от потенциальной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ареалов редких видов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Исчезновение ареала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Разделение и сокращение площади ареала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Повреждение растительности особо охраняемых природных территорий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Вызывающие смены формаций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Вызывающие смены ассоциаций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Фенотипические, не вызывающие смены ассоциаций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зеленых насаждений (на человека в крупных городах и промышленных центрах), % от нормативного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 к Критериям</w:t>
            </w:r>
            <w:r>
              <w:br/>
            </w:r>
            <w:r>
              <w:rPr>
                <w:rFonts w:ascii="Times New Roman"/>
                <w:b w:val="false"/>
                <w:i w:val="false"/>
                <w:color w:val="000000"/>
                <w:sz w:val="20"/>
              </w:rPr>
              <w:t>оценки экологической</w:t>
            </w:r>
            <w:r>
              <w:br/>
            </w:r>
            <w:r>
              <w:rPr>
                <w:rFonts w:ascii="Times New Roman"/>
                <w:b w:val="false"/>
                <w:i w:val="false"/>
                <w:color w:val="000000"/>
                <w:sz w:val="20"/>
              </w:rPr>
              <w:t>обстановки территорий</w:t>
            </w:r>
          </w:p>
        </w:tc>
      </w:tr>
    </w:tbl>
    <w:bookmarkStart w:name="z292" w:id="239"/>
    <w:p>
      <w:pPr>
        <w:spacing w:after="0"/>
        <w:ind w:left="0"/>
        <w:jc w:val="left"/>
      </w:pPr>
      <w:r>
        <w:rPr>
          <w:rFonts w:ascii="Times New Roman"/>
          <w:b/>
          <w:i w:val="false"/>
          <w:color w:val="000000"/>
        </w:rPr>
        <w:t xml:space="preserve"> Показатели для оценки состояния фауны и изменения генофонда животных как индикатора экологического состояния территории</w:t>
      </w:r>
    </w:p>
    <w:bookmarkEnd w:id="2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Относительно удовлетворительная ситуация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Экологическое бедствие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Чрезвычайная экологическая ситуации</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 биоразнообразия, % от исходного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 популяции вида-индикатора антропогенной нагрузки,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 к Критериям</w:t>
            </w:r>
            <w:r>
              <w:br/>
            </w:r>
            <w:r>
              <w:rPr>
                <w:rFonts w:ascii="Times New Roman"/>
                <w:b w:val="false"/>
                <w:i w:val="false"/>
                <w:color w:val="000000"/>
                <w:sz w:val="20"/>
              </w:rPr>
              <w:t>оценки экологической</w:t>
            </w:r>
            <w:r>
              <w:br/>
            </w:r>
            <w:r>
              <w:rPr>
                <w:rFonts w:ascii="Times New Roman"/>
                <w:b w:val="false"/>
                <w:i w:val="false"/>
                <w:color w:val="000000"/>
                <w:sz w:val="20"/>
              </w:rPr>
              <w:t>|обстановки территорий</w:t>
            </w:r>
          </w:p>
        </w:tc>
      </w:tr>
    </w:tbl>
    <w:bookmarkStart w:name="z294" w:id="240"/>
    <w:p>
      <w:pPr>
        <w:spacing w:after="0"/>
        <w:ind w:left="0"/>
        <w:jc w:val="left"/>
      </w:pPr>
      <w:r>
        <w:rPr>
          <w:rFonts w:ascii="Times New Roman"/>
          <w:b/>
          <w:i w:val="false"/>
          <w:color w:val="000000"/>
        </w:rPr>
        <w:t xml:space="preserve"> Биохимические показатели для оценки территорий</w:t>
      </w:r>
    </w:p>
    <w:bookmarkEnd w:id="2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экологическое бедствие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чрезвычайная экологическая ситуация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показатели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 C:N в почвах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4 - 8</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поверхностных водах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4 или более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41"/>
          <w:p>
            <w:pPr>
              <w:spacing w:after="20"/>
              <w:ind w:left="20"/>
              <w:jc w:val="both"/>
            </w:pPr>
            <w:r>
              <w:rPr>
                <w:rFonts w:ascii="Times New Roman"/>
                <w:b w:val="false"/>
                <w:i w:val="false"/>
                <w:color w:val="000000"/>
                <w:sz w:val="20"/>
              </w:rPr>
              <w:t>
менее 4 - 8 или</w:t>
            </w:r>
          </w:p>
          <w:bookmarkEnd w:id="241"/>
          <w:p>
            <w:pPr>
              <w:spacing w:after="20"/>
              <w:ind w:left="20"/>
              <w:jc w:val="both"/>
            </w:pPr>
            <w:r>
              <w:rPr>
                <w:rFonts w:ascii="Times New Roman"/>
                <w:b w:val="false"/>
                <w:i w:val="false"/>
                <w:color w:val="000000"/>
                <w:sz w:val="20"/>
              </w:rPr>
              <w:t>
20 - 16</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растениях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4 - 8</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растительных кормах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4 или более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4 или 8 - 16</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химических элементов в укосах растений и растительных кормах: ртуть, кадмий, свинец, мышьяк, сурьма, никель, хром, по превышению МДУ;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10 - 1,5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 мг/кг воздушно-сухого вещества;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0,02 или более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 мг/кг воздушно-сухого вещества;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2 или более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или 50 - 200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медь, мг/кг воздушно-сухого вещества;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3 или более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или 80-100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таллий, бериллий, барий, по превышению фона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показатели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 Са:Р в кормах (числитель) с учетом площади аномального ландшафта % (знаменатель)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0,1 или &gt; 10 &gt;20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 или 5 -10&gt;20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 Ca:Sr в растениях и кормах (числитель) с учетом площади аномального ландшафта, % (знаменатель)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&lt;1&gt;20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10 - 1&gt;20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содержания биологически важных микроэлементов в укосах растений и растительных кормах, в мг/кг воздушносухого вещества: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10 или более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10 - 30 или 100 - 500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20 или более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20 - 50 или 200 - 500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0,2 более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0,2 - 2 или более 10 - 50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кобальт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0,1 или более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0,1 - 0,3 или 5 - 50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0,1 или более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0,1 - 0,3 или 30 - 300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 к Критериям</w:t>
            </w:r>
            <w:r>
              <w:br/>
            </w:r>
            <w:r>
              <w:rPr>
                <w:rFonts w:ascii="Times New Roman"/>
                <w:b w:val="false"/>
                <w:i w:val="false"/>
                <w:color w:val="000000"/>
                <w:sz w:val="20"/>
              </w:rPr>
              <w:t>оценки экологической</w:t>
            </w:r>
            <w:r>
              <w:br/>
            </w:r>
            <w:r>
              <w:rPr>
                <w:rFonts w:ascii="Times New Roman"/>
                <w:b w:val="false"/>
                <w:i w:val="false"/>
                <w:color w:val="000000"/>
                <w:sz w:val="20"/>
              </w:rPr>
              <w:t>обстановки территорий</w:t>
            </w:r>
          </w:p>
        </w:tc>
      </w:tr>
    </w:tbl>
    <w:bookmarkStart w:name="z297" w:id="242"/>
    <w:p>
      <w:pPr>
        <w:spacing w:after="0"/>
        <w:ind w:left="0"/>
        <w:jc w:val="left"/>
      </w:pPr>
      <w:r>
        <w:rPr>
          <w:rFonts w:ascii="Times New Roman"/>
          <w:b/>
          <w:i w:val="false"/>
          <w:color w:val="000000"/>
        </w:rPr>
        <w:t xml:space="preserve"> Медико-демографические показатели для оценки состояния здоровья населения, применяемые для оценки экологической обстановки территории</w:t>
      </w:r>
    </w:p>
    <w:bookmarkEnd w:id="2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экологического бедствия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чрезвычайной экологической ситуации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показатели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и изменение структуры детской смертности в возрасте до 5 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1,5 раза и более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1,3 до 1,5 раз</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Младенческой смертности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1,5 раза и более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1,3 до 1,5 раз</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Медикогенетические показатели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частоты врожденных пороков развития новорожденного и спонтанных выкидышей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1,5 раза и более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1,3 до 1,5 раз</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заболеваемости детей и взрослых, увеличение распространенности в области болезней органов дыхания, болезней крови, кроветворных органов и иммунной системы, болезней органов пищеварения, болезней мочеполовой системы, болезней кожи и подкожной клетчатки по возрастным группам, изменение структуры заболеваемости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2 раза и более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1,5 до 2 раз</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 заболеваемости для ведущих нозологий и онкологических заболеваний среди мужчин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2 раза и более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1,5 до 2 раз</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 заболеваемости для ведущих нозологий и онкологических заболеваний среди женщин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2 раза и более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1,5 до 2 раз</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Злокачественные новообразования у детей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2 раза и более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1,5 до 2 раз</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показатели</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нарушений репродуктивной функции женщин1, 2,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течения и исходов беременности (суммарное число случаев на 1000 беременных);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2 раза и более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1,5 до 2 раз</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Неудовлетворительное состояние доношенных новорожденных (оценка по АПГАР, число случаев на 1000 доношенных новорожденных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2 раза и более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1,5 до 2 раз</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 рождения детей с массой тела &lt; 2500 г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устанавливаются по экспертным оценкам с учетом степени выраженности изменений основных показателей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массы тела, роста, окружности головы у новорожденных, изменение соотношения полов отклонение от аналогичных показателей на контрольных территориях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устанавливаются по экспертным оценкам с учетом степени выраженности изменений основных показателей</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Отставание от аналогичных показателей на контрольных территориях, в годах: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возрасте 15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Физическое развитие детей: увеличение доли детей с отклонениями физического развития при их оценке по региональному стандарту 7-10-летний давности5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и более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30 до 50 %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Психическое развитие детей: доля детей с отклонениями психического развития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и более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 до 20 %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Генетические нарушения: увеличение частоты генетических нарушений в клетках человека (хромосомные аберрации, разрывы ДНК) для территорий, на которых предварительно установлено значительное либо длительное превышение уровня загрязняющих веществ в пробах воздуха, воды и других компонентов окружающей среды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3 раза и более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до 3 раз</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иммунного статуса: увеличение числа людей с выраженными сдвигами в иммунограмме по морфологическим и гуморальным показателям для населения крупных урбанизированных городов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устанавливаются по экспертным оценкам с учетом степени выраженности изменений основных показателей.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в биосубстратах человека (кровь, моча, волосы, зубы, слюна, плацента, женское молоко и др.) токсичных химических веществ, превышение допустимых биологических уровней для населения крупных урбанизированных городов или геохимических провинций.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устанавливаются по экспертным оценкам с учетом степени выраженности изменений основных показателей.</w:t>
            </w:r>
          </w:p>
        </w:tc>
      </w:tr>
    </w:tbl>
    <w:bookmarkStart w:name="z298" w:id="243"/>
    <w:p>
      <w:pPr>
        <w:spacing w:after="0"/>
        <w:ind w:left="0"/>
        <w:jc w:val="both"/>
      </w:pPr>
      <w:r>
        <w:rPr>
          <w:rFonts w:ascii="Times New Roman"/>
          <w:b w:val="false"/>
          <w:i w:val="false"/>
          <w:color w:val="000000"/>
          <w:sz w:val="28"/>
        </w:rPr>
        <w:t>
      Примечания:</w:t>
      </w:r>
    </w:p>
    <w:bookmarkEnd w:id="243"/>
    <w:bookmarkStart w:name="z299" w:id="244"/>
    <w:p>
      <w:pPr>
        <w:spacing w:after="0"/>
        <w:ind w:left="0"/>
        <w:jc w:val="both"/>
      </w:pPr>
      <w:r>
        <w:rPr>
          <w:rFonts w:ascii="Times New Roman"/>
          <w:b w:val="false"/>
          <w:i w:val="false"/>
          <w:color w:val="000000"/>
          <w:sz w:val="28"/>
        </w:rPr>
        <w:t>
      к пунктам 1, 2: превышение средних значений по сравнению с контрольными (фоновыми) на территории с населением не менее 30 тыс. человек по данным за 5 лет и не менее 50 тыс. человек -за 3 года, отдельно для городского и сельского населения;</w:t>
      </w:r>
    </w:p>
    <w:bookmarkEnd w:id="244"/>
    <w:bookmarkStart w:name="z300" w:id="245"/>
    <w:p>
      <w:pPr>
        <w:spacing w:after="0"/>
        <w:ind w:left="0"/>
        <w:jc w:val="both"/>
      </w:pPr>
      <w:r>
        <w:rPr>
          <w:rFonts w:ascii="Times New Roman"/>
          <w:b w:val="false"/>
          <w:i w:val="false"/>
          <w:color w:val="000000"/>
          <w:sz w:val="28"/>
        </w:rPr>
        <w:t>
      примечание к пунктам 1, 2: учитывается также изменение традиционной структуры младенческой смертности;</w:t>
      </w:r>
    </w:p>
    <w:bookmarkEnd w:id="245"/>
    <w:bookmarkStart w:name="z301" w:id="246"/>
    <w:p>
      <w:pPr>
        <w:spacing w:after="0"/>
        <w:ind w:left="0"/>
        <w:jc w:val="both"/>
      </w:pPr>
      <w:r>
        <w:rPr>
          <w:rFonts w:ascii="Times New Roman"/>
          <w:b w:val="false"/>
          <w:i w:val="false"/>
          <w:color w:val="000000"/>
          <w:sz w:val="28"/>
        </w:rPr>
        <w:t>
      примечание к пункту 1 основных показателей: отношение числа родившихся мертвыми.</w:t>
      </w:r>
    </w:p>
    <w:bookmarkEnd w:id="24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