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4924" w14:textId="c6a4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внеочередных специальных званий сотрудникам органов гражданской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9 августа 2021 года № 382. Зарегистрирован в Министерстве юстиции Республики Казахстан 16 августа 2021 года № 23998. Утратил силу приказом и.о. Министра по чрезвычайным ситуациям Республики Казахстан от 18 августа 2022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чрезвычайным ситуациям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11.09.2022).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внеочередных специальных званий сотрудникам органов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Департамент кадровой политики Министерства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2021 года № 382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внеочередных специальных званий сотрудникам органов гражданской защиты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внеочередных специальных званий сотрудникам органов гражданской защиты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правоохранительной службе" (далее - Закон) и определяют порядок присвоения внеочередных специальных званий сотрудникам органов гражданской защиты (далее - сотрудники).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распространяются в отношении сотрудников, которым присвоено специальное звание "гражданской защиты".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о присвоении сотрудникам внеочередных специальных званий среднего и (или) старшего начальствующего состава принимается Министром по чрезвычайным ситуациям Республики Казахстан (далее - Министр) на основании представлений (в произвольной форме) руководителей структурных подразделений Министерства по чрезвычайным ситуациям Республики Казахстан (далее - МЧС), руководителей ведомств МЧС, руководителей территориальных подразделений и подведомственных государственных учреждений МЧС.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присвоении сотрудникам внеочередных специальных званий младшего начальствующего состава принимается уполномоченным руководителем органов гражданской защиты (далее - ОГЗ) на основании представлений (в произвольной форме) руководителей структурных подразделений территориальных подразделений и подведомственных государственных учреждений МЧС.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представлении дополнительно указываются следующие сведения: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характеристика сотрудника;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заслуг сотрудника, предусмотренных пунктом 3 настоящих Правил.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Внеочередные специальные звания присваиваются сотрудникам в порядке поощрения за образцовое исполнение обязанностей и достижение высоких результатов в служебной деятельности при наличии у сотрудника одного из видов поощрений,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Закона, за выполнение служебных (функциональных) обязанностей с риском для жизни сотрудника, за спасение жизни человека при чрезвычайных ситуациях, по истечении не менее одной трети установленного срока выслуги лет в имеющемся специальном звании, но не более чем на две ступени выше имеющегося специального звания и независимо от предельного специального звания, предусмотренного по занимаемой должности.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создания и принятия решения Комиссии по поощрению определяются Правилами применения поощрений к сотрудникам ОГЗ, утверждаемых Министром в соответствии с компетенцией, предусмотренного пунктом 1 статьи 55 Закона.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Присвоение внеочередных специальных званий сотрудникам производится не более двух раз за весь период службы в ОГЗ.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пребывания в специальном звании исчисляется в календарном исчислении со дня присвоения сотруднику соответствующего специального звания. В этот срок входят фактическое время службы на должностях, а также период нахождения сотрудника в распоряжении подразделения ОГЗ.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достоверностью сведений, указанных в представлении, возлагается на руководителей структурных подразделений МЧС, руководителей ведомств МЧС, руководителей территориальных подразделений и подведомственных государственных учреждений МЧС, руководителей структурных подразделений территориальных подразделений и подведомственных государственных учреждений МЧС.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допускается представление сотрудника к присвоению внеочередного специального звания при наличии неснятого дисциплинарного взыскания, до решения вопроса о соответствии занимаемой должности при повторной аттестации, до окончания служебного расследования, до прекращения уголовного дела по реабилитирующим основаниям, до вступления в законную силу оправдательного приговора.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