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e774" w14:textId="017e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31 декабря 2014 года № 4-4/704 "Об утверждении квалификационных требований и перечня документов, подтверждающих соответствие им, предъявляемых к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12 августа 2021 года № 239. Зарегистрирован в Министерстве юстиции Республики Казахстан 16 августа 2021 года № 24011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декабря 2014 года № 4-4/704 "Об утверждении квалификационных требований и перечня документов, подтверждающих соответствие им, предъявляемых к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 (зарегистрирован в Реестре государственной регистрации нормативных правовых актов № 11927)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и перечня документов, подтверждающих соответствие им, предъявляемых к деятельности по производству (формуляции) пестицидов, реализации пестицидов, применению пестицидов аэрозольным и фумигационным способами";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и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ПРИКАЗЫВАЮ:";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квалификационные требования и перечень документов, подтверждающих соответствие им, предъявляемых к деятельности по производству (формуляции) пестицидов, реализации пестицидов, применению пестицидов аэрозольным и фумигационным способами.";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предъявляемых к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интеграции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4-4/704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предъявляемых к деятельности по производству (формуляции) пестицидов, реализации пестицидов, применению пестицидов аэрозольным и фумигационным способами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6934"/>
        <w:gridCol w:w="2019"/>
        <w:gridCol w:w="2941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производству (формуляции) пестицидов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или ином законном основании, и состоящей 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 складских помещений для хранения пестицидов; оборудования для производства (формуляции) пестицидов</w:t>
            </w:r>
          </w:p>
          <w:bookmarkEnd w:id="19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копия договора аренды или безвозмездного пользования,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паспорта заводов-изготовителей на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санитарно-эпидемиологического заключения</w:t>
            </w:r>
          </w:p>
          <w:bookmarkEnd w:id="20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аккредитованной лаборатории для проведения контроля качества производимых (формулируемых) пестицидов на соответствие техническим регламентам, стандартам и нормативам, либо договора с аккредитованной лабораторией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стандарта организации на производство (формуляцию) каждого пестицида, утвержденного организацией самостоятельно в соответствии с Законом Республики Казахстан "О стандартизации"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(промышленного) регламента на производство (формуляцию) пестицидов, утвержденного заявителем в соответствии со стандартом организации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квалификационного состава руководителей и специалистов: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непосредственно занятых производством (формуляцией) пестицидов руководителей (не менее 2 (двух) человек), имеющих соответствующее высшее техническое, технологическое или агрономическое образование с опытом практической работы по специальности не менее 5 (пяти) лет и специалистов (не менее 3 (трех) человек), имеющих соответствующее высшее химическое или технологическое образование, или среднее специальное химическое или технологическое образование с опытом практической работы по специальности не менее 3 (трех) лет</w:t>
            </w:r>
          </w:p>
          <w:bookmarkEnd w:id="21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 для осуществления деятельности по производству (формуляции) пестицидов по форме согласно приложению 1 к настоящим квалификационным требованиям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реализации пестицидов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складских помещений для хранения пестицидов на праве собственности или ином законном основании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 на помещения или копия договора аренды или безвозмездного пользования, или доверительного управления в случае заключения данных договоров на срок менее одного года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квалификационного состава руководителей и специалистов: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непосредственно занятых реализацией пестицидов руководителей, имеющих соответствующее высшее техническое, технологическое или агрономическое образование с опытом практической работы по специальности не менее 2 (двух) лет и специалистов, имеющих соответствующее высшее техническое, технологическое или агрономическое образование, или среднее специальное техническое, технологическое или агрономическое образование с опытом практической работы по специальности не менее 1 (одного) года.</w:t>
            </w:r>
          </w:p>
          <w:bookmarkEnd w:id="22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реализации пестицидов по форме согласно приложению 2 к настоящим квалификационным требованиям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подвида деятельности по применению пестицидов аэрозольным и фумигационным способами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специальной техники для применения пестицидов аэрозольным и фумигационным способами на праве собственности или ином законном основании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применению пестицидов аэрозольным и фумигационным способами по форме согласно приложению 3 к настоящим квалификационным требованиям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транспортного средства, используемого для специальной техники по применению пестицидов аэрозольным и фумигационным способами, на праве собственности или ином законном основании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применению пестицидов аэрозольным и фумигационным способами по форме согласно приложению 3 к настоящим квалификационным требованиям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складских помещений для хранения пестицидов на праве собственности или ином законном основании, отвечающим требованиям промышленной, пожарной, санитарно-эпидемиологической безопасности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помещения или копия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санитарно-эпидемиологического заключения</w:t>
            </w:r>
          </w:p>
          <w:bookmarkEnd w:id="23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квалификационного состава руководителей и специалистов: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непосредственно занятых применением пестицидов аэрозольным и фумигационным способами руководителей (не менее 2 (двух) человек), имеющих соответствующее высшее техническое или агрономическое образование с опытом практической работы по специальности не менее 2 (двух) лет и специалистов (не менее 2 (двух) человек), имеющих соответствующее высшее техническое или агрономическое образование, или среднее специальное техническое или агрономическое образование с опытом практической работы по специальности не менее 1 (одного) года.</w:t>
            </w:r>
          </w:p>
          <w:bookmarkEnd w:id="24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для осуществления деятельности по применению пестицидов аэрозольным и фумигационным способами по форме согласно приложению 3 к настоящим квалификационным требованиям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квалификационным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им, предъявляемых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деятельности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(формуляции) пестицидов,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пестицидов,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применению пестицидов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аэрозольным и фумигационным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квалификационным требованиям для осуществления деятельности по производству (формуляции) пестицидов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наличии производственных и складских помещений для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пестицидов на праве собственности: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38"/>
        <w:gridCol w:w="2239"/>
        <w:gridCol w:w="3270"/>
        <w:gridCol w:w="2240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наличии производственных и складских помещений на ином законном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(аренда/безвозмездное пользование/доверительное управление):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513"/>
        <w:gridCol w:w="1514"/>
        <w:gridCol w:w="1514"/>
        <w:gridCol w:w="1514"/>
        <w:gridCol w:w="1652"/>
        <w:gridCol w:w="1514"/>
        <w:gridCol w:w="1515"/>
      </w:tblGrid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(правообладателе)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оборудовании для производства (формуляции) пестицидов: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131"/>
        <w:gridCol w:w="2723"/>
        <w:gridCol w:w="2326"/>
        <w:gridCol w:w="2919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на оборудование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завода-изготовителя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завода -изготовителя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об аккредитованной лаборатории для проведения контроля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производимых (формулируемых) пестицидов на соответствие техническим регламентам,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стандартам и нормативам, либо договоре с аккредитованной лабораторией: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аттестата аккредитации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действия аккредитации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конца действия аккредитации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аккредитации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Соответствие требованиям технического регламента (наименование нормативного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Объекты оценки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договоре на оказание услуг с лабораторией: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заключения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лаборатории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Сведения о наличии стандарта организации на производство (формуляцию)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каждого пестицида, утвержденного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"О стандартизации":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Держатель подлинника стандарта организации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Классификатор продукции внешнеэкономической деятельности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Межгосударственный классификатор стандартов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изменения стандарта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Обозначение стандарта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стандарта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действия стандарта организации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конца действия стандарта организации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 наличии технологического (промышленного) регламента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производство (формуляцию) пестицидов, утвержденного заявителем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 стандартом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документа технологического (промышленного)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регламента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лица, утвердившего документ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утверждения документа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Сведения о квалифицированном составе руководителей и специалистов: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2492"/>
        <w:gridCol w:w="7170"/>
        <w:gridCol w:w="796"/>
        <w:gridCol w:w="101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квалификационным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им, предъявляемых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деятельности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(формуляции) пестицидов,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пестицидов,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применению пестицидов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аэрозольным и фумигационным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квалификационным требованиям для осуществления деятельности по реализации пестицидов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наличии складских помещений для хранения пестицидов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38"/>
        <w:gridCol w:w="2239"/>
        <w:gridCol w:w="3270"/>
        <w:gridCol w:w="2240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наличии складских помещений на ином законном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(аренда/безвозмездное пользование/доверительное управление):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513"/>
        <w:gridCol w:w="1514"/>
        <w:gridCol w:w="1514"/>
        <w:gridCol w:w="1514"/>
        <w:gridCol w:w="1652"/>
        <w:gridCol w:w="1514"/>
        <w:gridCol w:w="1515"/>
      </w:tblGrid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(правообладателе)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квалифицированном составе руководителя и специалиста: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2492"/>
        <w:gridCol w:w="7170"/>
        <w:gridCol w:w="796"/>
        <w:gridCol w:w="101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квалификационным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им, предъявляемых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деятельности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(формуляции) пестицидов,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пестицидов,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применению пестицидов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аэрозольным и фумигационным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квалификационным требованиям для осуществления деятельности по применению пестицидов аэрозольным и фумигационным способами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специальной технике (опись):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4055"/>
        <w:gridCol w:w="4056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техника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об основных средствах (опись):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4055"/>
        <w:gridCol w:w="4056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результатах испытаний, выданных аккредитованными испытательными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лабораториями: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результат испытаний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модель, марка_____________________________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изготовитель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номер, год выпуска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владелец установки или специальной техники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договора на проведение испытаний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проведения испытаний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проведения испытаний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примененных средств измерений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проведения испытаний_______________________________________________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испытаний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 наличии свидетельства о регистрации транспортного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выданного территориальными подразделениями органов внутренних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и учета отдельных видов транспортных средств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идентификационному номеру транспортного средства, утвержденным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Республики Казахстан от 2 декабря 2014 года № 862 (зарегистрирован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Реестре государственной регистрации нормативных правовых актов № 10056):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4302"/>
        <w:gridCol w:w="987"/>
        <w:gridCol w:w="772"/>
        <w:gridCol w:w="772"/>
        <w:gridCol w:w="3896"/>
        <w:gridCol w:w="773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(фамилия, имя, отчество (при его наличии) физического лица/наименование юридического лица)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транспортного средства (А, В, С, D, Е)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двигателя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11"/>
        <w:gridCol w:w="1724"/>
        <w:gridCol w:w="1728"/>
        <w:gridCol w:w="1729"/>
        <w:gridCol w:w="1729"/>
        <w:gridCol w:w="3168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шасси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кузова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двигателя, кубический метр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Разрешенная максимальная масса, килограмм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без нагрузки, килограмм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территориальным подразделением органов внутренних дел (дата)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о наличии технического паспорта, выданного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органом областей, городов республиканского значения, столицы, районов и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тракторов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изготовленных на их базе самоходных шасси и механизмов, прицепов к ним,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прицепы со смонтированным специальным оборудованием,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сельскохозяйственных, мелиоративных и дорожно-строительных машин и механизмов,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специальных машин повышенной проходимости, утвержденным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от 30 марта 2015 года № 4-3/267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 в Реестре государственной регистрации нормативных правовых актов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11702):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1219"/>
        <w:gridCol w:w="954"/>
        <w:gridCol w:w="1219"/>
        <w:gridCol w:w="954"/>
        <w:gridCol w:w="1219"/>
        <w:gridCol w:w="3841"/>
        <w:gridCol w:w="954"/>
        <w:gridCol w:w="955"/>
      </w:tblGrid>
      <w:tr>
        <w:trPr>
          <w:trHeight w:val="30" w:hRule="atLeast"/>
        </w:trPr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марка машины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 изготовления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машины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и номер двигателя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Собственник/владелец, не являющийся собственником, адрес (выбрать нужное):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 номерной знак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отметки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235"/>
        <w:gridCol w:w="1235"/>
        <w:gridCol w:w="1235"/>
        <w:gridCol w:w="1235"/>
        <w:gridCol w:w="2048"/>
        <w:gridCol w:w="1235"/>
        <w:gridCol w:w="1236"/>
        <w:gridCol w:w="1236"/>
      </w:tblGrid>
      <w:tr>
        <w:trPr>
          <w:trHeight w:val="30" w:hRule="atLeast"/>
        </w:trPr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паспорт выдан (дата)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снятие машин с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номерного знака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 с регистрации вследствие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регистрации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на регистрацию (адрес нового собственника)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на регистрацию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номерного знака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знака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наличии складских помещений для хранения пестицидов на праве собственности: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38"/>
        <w:gridCol w:w="2239"/>
        <w:gridCol w:w="3270"/>
        <w:gridCol w:w="2240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наличии складских помещений на ином законном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(аренда/безвозмездное пользование/доверительное управление):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513"/>
        <w:gridCol w:w="1514"/>
        <w:gridCol w:w="1514"/>
        <w:gridCol w:w="1514"/>
        <w:gridCol w:w="1652"/>
        <w:gridCol w:w="1514"/>
        <w:gridCol w:w="1515"/>
      </w:tblGrid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собственнике (правообладателе)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квалифицированном составе руководителей и специалистов: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2492"/>
        <w:gridCol w:w="7170"/>
        <w:gridCol w:w="796"/>
        <w:gridCol w:w="101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диплома по специальности, наименование учебного заведения, специальность и квалификация (в случае выдачи диплома зарубежным учебным заведением – сведения о признании/нострификации)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