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5c72" w14:textId="42d5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17 августа 2021 года № 447. Зарегистрирован в Министерстве юстиции Республики Казахстан 18 августа 2021 года № 24031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 (зарегистрирован в Реестре государственной регистрации нормативных правовых актов под № 15468)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поставщика аэронавигационного обслуживания,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Для получения сертификата поставщика аэронавигационного обслуживания заявитель (далее – услугополучатель) направляет в уполномоченную организацию через веб-портал "электронного правительства" (далее – портал) заявление на получение сертификата поставщика аэронавигационного обслуживания (далее - заявление),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стандарте государственной услуги "Выдача сертификата поставщика аэронавигационного обслуживания" (далее – Стандарт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услуги, изложены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Сертификат выдается на пять лет с указанием области его применения и разрешенных видов (подвидов) аэронавигационного обслуживания, для которых запрашивается сертификат поставщика аэронавигационного обслуживания, подлежащих сертификации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оформляется на все либо отдельные виды (подвиды) аэронавигационного обслуживания.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поставщик аэронавигационного обслуживания осуществляет свою деятельность строго в соответствии с сертификатом.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направляется уведомление о готовности документов и месте выдачи результата государственной услуги.";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2021 года № 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аэронавигационного обслуживания"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4"/>
        <w:gridCol w:w="124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сертификата поставщика аэронавигационного обслуживания"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поставщика аэронавигационного обслуживания либо мотивированный ответ об отказе в оказании государственной услуги в случаях и по основаниям, указанных в пункте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7 статьи 554 Кодекса Республики Казахстан от 25 декабря 2017 года "О налогах и других обязательных платежах в бюджет", за выдачу сертификатов поставщиков аэронавигационного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67"/>
              <w:gridCol w:w="5989"/>
              <w:gridCol w:w="4744"/>
            </w:tblGrid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Штатная численность поставщика аэронавигационного обслуживания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Ставка сбора за сертификацию (МРП)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 201 человека и выше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12 600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 101 до 200 человек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 51 до 100 человек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 21 до 50 человек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 11 до 20 человек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</w:t>
                  </w:r>
                </w:p>
              </w:tc>
              <w:tc>
                <w:tcPr>
                  <w:tcW w:w="5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10 человек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Примечание: при расширении сферы деятельности сертификата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10% от ставки сбора за сертификацию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 Акционерного общества "Авиационная администрация Казахстана" – www.caakz.com,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bookmarkEnd w:id="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получение сертификата поставщика аэронавигационного обслуживания по форме, согласно приложению 1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информации о финансово-экономическом положении за последний год по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документации, подтверждающая первоначальную подготовку и планирование, проведение технической учебы и курсов повышение квалификации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утвержденного руководства по управлению безопасностью полетов;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технологии работы (рабочих инструкций) персонала ОВД диспетчера, оператора;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документов, определяющие порядок эксплуатации, техобслуживания средств РТОП и связи: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перечень оборудования (средств) радиотехнического обеспечения полетов (далее – РТОП) и связи, закрепленных за службой эксплуатации радиотехнического оборудования и радиосвязи;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утвержденных инструкций по резервированию средств РТОП 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технического обслуживания и ремонта средств РТОП и связи (кроме средств, обслуживаемых по состоянию);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проведении наземных проверок средств РТОП 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проведении летных проверок средств РТОП 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соответствии средств РТОП и связи нормам годности к эксплуатации аэродромов (вертодромов) гражданской авиации,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(зарегистрированный в Реестре государственной регистрации нормативных правовых актов № 12303);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электронная копия документов, определяющие порядок работы персонала службы управления аэронавигационной информацией (далее – служба УАИ):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утвержденные должностные инструкции персонала службы УАИ и процедуры, определяющие порядок их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перечень поставщиков исходной аэронавигационной информации; утвержденная структура;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инструкции по метеорологическому обеспечению полетов на аэродроме;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электронная копия утвержденных типовых должностных инструкции персонала, осуществляющего метеорологическое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документов, подтверждающие проведение оценки компетентности авиационного метеорологического персонала: утвержденная методика проведения оценки компетенции; справка по проведению последней оценки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электронная копия сертификатов системы менеджмента качества серии 9000 Международной организации по стандартизации (ИСО);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электронная копия документов, определяющие порядок работы персонала координационного центра поиска и спасания: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должностные инструкции;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технология работы.</w:t>
            </w:r>
          </w:p>
          <w:bookmarkEnd w:id="1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 Республики Казахстан в области использования воздушного пространства и деятельности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 законную силу решение (приговор) суда о запрещении деятельности или отдельных видов деятельности, требующих для прохождения аттестации;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услугодателя.</w:t>
            </w:r>
          </w:p>
          <w:bookmarkEnd w:id="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