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9dfd9" w14:textId="949df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привлечения внешних независимых экспертов, в том числе предъявляемые к ним квалификационные критерии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экологии, геологии и природных ресурсов Республики Казахстан от 17 августа 2021 года № 331. Зарегистрирован в Министерстве юстиции Республики Казахстан 19 августа 2021 года № 24038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137 Экологического кодекса Республики Казахстан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привлечения внешних независимых экспертов, в том числе предъявляемые к ним квалификационные критерии.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 и контроля Министерства экологии, геологии и природных ресурсов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экологии,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геологии и природных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Кожаниязов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2021 года № 331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привлечения внешних независимых экспертов, в том числе предъявляемые к ним квалификационные критерии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привлечения внешних независимых экспертов, в том числе предъявляемые к ним квалификационные критерии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137 Экологического кодекса Республики Казахстан (далее – Кодекс) и определяют порядок привлечения внешних независимых экспертов, в том числе предъявляемые к ним квалификационные критерии.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Внешние независимые эксперты привлекаются при: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изучений причиненного экологического ущерба, оценке его характера, масштаба, а также разработке возможных мер по ремедиации;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подготовке отчета по стратегической экологической оценке, выполнение других работ и оказание других услуг в процессе проведения стратегической экологической оценки.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привлечения внешних независимых экспертов, в том числе предъявляемые к ним квалификационные критерии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качестве внешнего независимого эксперта привлекаются физические лица, которое соответствует всем нижеперечисленным критериям: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имеет высшее образование по специальности или смежным специальностям, соответствующим области знаний, по которой оно привлекается в качестве внешнего независимого эксперта;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обладает опытом работы не менее 5 (пяти) лет в соответствующей области знаний, по которой оно привлекается в качестве внешнего независимого эксперта;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независимость (отсутствие конфликта интересов, беспристрастность).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Подтверждение соответствия критерию, указанному в подпункте 1) пункта 3 настоящих Правил, осуществляется на основе копии диплома о высшем образовании.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Подтверждение соответствия критерию, указанному в подпункте 2) пункта 3 настоящих Правил, осуществляется на основе копий трудовых книжек, трудовых или гражданско-правовых договоров, актов оказанных услуг или документов, подтверждающих наличие соответствующего опыта работы (резюме с описанием опыта, ранее выданные данным лицом экспертные заключения, сертификаты, рекомендательные письма).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основным областям знаний, по которым уполномоченному органу в области охраны окружающей среды потребуется экспертная поддержка относятся: окружающая среда и смежные науки; физические и химические науки; биологические и смежные науки; водные ресурсы и водопользование; земельные ресурсы; лесное хозяйство; рыбное хозяйство; здравоохранение; технические науки (инженерия и инженерное дело, геология, горное дело, технологии производств, строительство); право; экономические науки.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Независимость внешнего эксперта означает его способность свободно сформировать и выразить свое экспертное мнение, которое является беспристрастным, соответствует принципам объективности и честности, основывается на фактах, научных принципах их обоснования, собственных знаниях и опыте и не обусловлено коммерческим, финансовым или другим воздействием со стороны других заинтересованных лиц, в том числе субъекта регулирования.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субъектом регулирования в настоящих Правилах понимается лицо, в отношении деятельности которого запрашивается экспертная поддержка, в том числе: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изучении причиненного экологического ущерба, оценке его характера, масштаба и разработке возможных мер по ремедиации - лицо, причинившее экологический ущерб либо доверенное лицо за устранение причиненного экологического ущерба;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подготовке отчета по стратегической экологической оценке, выполнение других работ и оказание других услуг в процессе проведения стратегической экологической оценки.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качестве внешнего независимого эксперта не привлекается физическое лицо, имеющее конфликт интересов: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состоящее в трудовых или других договорных отношениях с субъектом регулирования либо ранее состоявшее в таких отношениях с ним в период менее, чем за 5 (пять) лет до даты привлечения в качестве внешнего независимого эксперта;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являющееся близким родственником, супругом (супругой) либо свойственником представителя, сотрудника уполномоченного органа в области охраны окружающей среды, в рассмотрении которого находится каждый конкретный случай, а также субъекта регулирования, либо его первых руководителей, уполномоченных представителей;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являющееся представителем субъекта регулирования или представителем, сотрудником регулирующего уполномоченного органа в области охраны окружающей среды в период менее чем за 5 (пять) лет до даты привлечения в качестве внешнего независимого эксперта;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являющееся работником или представителем юридического лица или индивидуального предпринимателя, состоящих в договорных отношениях с субъектом регулирования и прямо или косвенно заинтересованных в результатах услуг, оказываемых внешним независимым экспертом;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имеющей прямую или косвенную заинтересованность в рассматриваемом вопросе, который влияет на его независимость при оказании экспертной поддержки.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выявления в составе внешних независимых экспертов лица, не соответствующего какому-либо из критериев, перечисленных в подпунктах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в области охраны окружающей среды в течение 1 (одного) рабочего дня отстраняет такое лицо от участия в экспертной поддержке по рассматриваемому вопросу и принимает меры по привлечению других внешних независимых экспертов. При этом результаты услуг такого отстраненного лица, ранее полученные по рассматриваемому вопросу, не учитываются уполномоченным органом в области охраны окружающей среды при осуществлении своих функций и полномочий.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формирования перечня потенциальных внешних независимых экспертов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целях оперативного привлечения внешних независимых экспертов уполномоченный орган в области охраны окружающей среды формирует и ведет перечень потенциальных внешних независимых экспертов (далее – перечень) в разрезе каждой области знаний, по которым уполномоченному органу охраны окружающей среды потребуется экспертная поддержка.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обеспечения прозрачности деятельности уполномоченного органа в области охраны окружающей среды перечень размещается на официальном интернет-ресурсе уполномоченного органа в области охраны окружающей среды.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формирования и актуализации перечня уполномоченный орган в области охраны окружающей среды ежегодно до 1 сентября размещает на своем официальном интернет-ресурсе объявление с приглашением внешних независимых экспертов к подаче заявления на включение в перечень.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Объявление содержит описание областей знаний, по которым уполномоченный орган в области охраны окружающей среды заинтересуется в экспертной поддержке, а также способа и места подачи заявления (электронным способом с указанием электронного почтового адреса и (или) на бумажном носителе с указанием почтового адреса).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Эксперты в соответствующих областях знаний, желающие подать заявление на включение в перечень, подают в уполномоченный орган в области охраны окружающей среды следующее: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включение в перечень потенциальных внешних независимых экспертов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личное резюме в произвольной форме с описанием образования, ученых степеней (при наличии), опыта работы в соответствующей сфере и иной информации, удостоверенное подписью заявителя;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письменное заверение о достоверности предоставленной информации и соответствии заявителя критериям, указанным в подпунктах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удостоверенное подписью заявителя;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документов, подтверждающих соответствие критериям, указанным в подпунктах 1) и 2) пункта 3 настоящих Правил.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соответствия заявителя критериям о наличии образования и опыта в двух или более областях знаний, по которым требуется экспертная поддержка, заявление подается отдельно по каждой соответствующей области знаний.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Заявление подается в любое время после опубликования уполномоченным органом в области охраны окружающей среды соответствующего объявления на его официальном интернет-ресурсе, но не позднее до 31 мая, следующего за годом опубликования такого объявления.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Уполномоченный орган в области охраны окружающей среды не позднее 5 (пяти) рабочих дней после получения заявления с прилагаемыми документами рассматривает их на предмет соответствия настоящим Правилам и если такое соответствие установлено, включает заявителя в перечень.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Не позднее 10 (десяти) рабочих дней со дня включения заявителя в перечень, уполномоченный орган в области охраны окружающей среды уведомляет его об этом (в электронной форме или письменно – в зависимости от способа подачи заявления) и заключает договор возмездного оказания услуг внешнего независимого эксперта в соответствии с Гражданским кодексом Республики Казахстан.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Уполномоченный орган в области охраны окружающей среды в случае выявления несоответствия потенциального внешнего независимого эксперта, включенного в перечень, критериям, указанным в подпунктах 1), 2) и 3) пункта 3 настоящих Правил, в течение 5 (пяти) календарных дней исключает такое лицо из перечня и уведомляет его об этом в течение 3 (трех) календарных дней (в электронной форме или письменно – в зависимости от способа подачи заявления) с указанием причин исключения.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Исключение лица из перечня по указанным основаниям влечет за собой односторонний отказ уполномоченного органа в области охраны окружающей среды.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Включение лица в перечень является этапом его предварительной квалификации в качестве потенциального внешнего независимого эксперта и не влечет за собой обязательства уполномоченного органа в области охраны окружающей среды по привлечению такого лица к конкретным заданиям. Привлечение внешних независимых экспертов является полномочием, но не обязанностью уполномоченного органа охраны окружающей среды.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Внешние независимые эксперты определяются уполномоченным органом в области охраны окружающей среды для каждого конкретного задания, по которому требуется экспертная поддержка, из числа экспертов, включенных в перечень.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привлечения внешних независимых экспертов по конкретным заданиям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Уполномоченный орган в области охраны окружающей среды принимает решение о привлечении внешнего независимого эксперта (внешних независимых экспертов) из числа экспертов, включенных в перечень, на начальной стадии осуществления функций,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Не позднее 1 (одного) рабочего дня, следующего за днем принятия такого решения, уполномоченный орган в области охраны окружающей среды направляет всем потенциальным внешним независимым экспертам, включенным в перечень по соответствующей области знаний, по которой запрашивается экспертная поддержка, запрос в электронной форме о выполнении конкретного задания (далее – задание).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Не позднее 2 (двух) рабочих дней со дня направления запроса уполномоченного органа в области охраны окружающей среды потенциальные внешние независимые эксперты, заинтересованные в выполнении задания, направляют уполномоченному органу в области охраны окружающей среды посредством электронной почты подтверждение своей готовности для выполнения конкретных заданий.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Не позднее 3 (трех) рабочих дней со дня уведомления уполномоченного органа в области охраны окружающей среды потенциальные внешние независимые эксперты, заинтересованные в выполнении задания, направляют уполномоченному органу в области охраны окружающей среды посредством электронной почты письменное заверение об отсутствии конфликта интересов и отсутствия заинтересованности в выполнении конкретных заданий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удостоверенное подписью потенциального внешнего независимого эксперта, либо сообщение о наличии конфликта интересов.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Потенциальные внешние независимые эксперты в течении трех лет не подтвердившие в установленный срок свою готовность выполнить задания уполномоченного органа в области охраны окружающей среды подлежат исключению из перечня.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Внешние независимые эксперты, являющиеся сотрудниками некоммерческих организаций, принимают участие в экспертной поддержке по своему выбору и с согласия уполномоченного органа в области охраны окружающей среды на некоммерческой (безвозмездной) или возмездной основе.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Внешний независимый эксперт обеспечивает конфиденциальность всей информации, полученной в рамках оказания услуг и составляющей коммерческую или иную охраняемую законом тайну. Порядок разглашения и (или) распространения полученной информации предусмотрено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государственных секретах Республики Казахстан".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Уполномоченный орган в области охраны окружающей среды обеспечивает конфиденциальность личности внешнего независимого эксперта, привлеченного для выполнения задания. Не допускается разглашение уполномоченным органом в области охраны окружающей среды или его сотрудниками субъекту регулирования или его аффилированным лицам личности привлеченного внешнего независимого эксперта и самого факта привлечения внешнего независимого эксперта на протяжении всего срока выполнения задания.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Услуги оказываются внешними независимыми экспертами на казахском и (или) русском языках. Иностранные эксперты, привлеченные в качестве внешних независимых экспертов и не владеющие казахским и (или) русским языками, за свой счет обеспечивают профессиональный перевод результатов своих услуг.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 случае привлечения внешним независимым экспертом других физических лиц для выполнения вспомогательных работ (услуг) в рамках оказания экспертной поддержки соответствующие лица должны соответствовать критериям, указанным в подпунктах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Расходы, понесенные уполномоченным органом в области охраны окружающей среды в связи с привлечением внешних независимых экспертов (вознаграждения за оказание экспертных услуг, транспортных, командировочных и других связанных с оказанием экспертных услуг расходов), для изучения причиненного экологического ущерба, оценки его характера, масштаба, а также разработки возможных мер по ремедиации, подлежат взысканию с лица, ответственного за устранение причиненного экологического ущерба,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136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привлечения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независимых экспертов,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предъявляемые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квалификационные критерии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7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Заявление на включение в перечень потенциальных внешних независимых экспертов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_________20__ года</w:t>
            </w:r>
          </w:p>
        </w:tc>
      </w:tr>
    </w:tbl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включить меня в перечень потенциальных внешних независимых экспертов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органа в области охраны окружающей среды.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17"/>
        <w:gridCol w:w="58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внешнем независимом эксперте:</w:t>
            </w:r>
          </w:p>
        </w:tc>
      </w:tr>
      <w:tr>
        <w:trPr>
          <w:trHeight w:val="30" w:hRule="atLeast"/>
        </w:trPr>
        <w:tc>
          <w:tcPr>
            <w:tcW w:w="1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Гражданство: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(либо его аналог в стране резидентства)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Вид, номер и дата выдачи документа, удостоверяющего личность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Пол: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проживания: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телефона: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почты: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образовании: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(указывается академическая степень, специализация)</w:t>
            </w:r>
          </w:p>
          <w:bookmarkEnd w:id="71"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трудовом стаже: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трудовой стаж: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по специальности (указать специализацию):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 заявлению прикладывается резюме в свободной форме)</w:t>
            </w:r>
          </w:p>
          <w:bookmarkEnd w:id="72"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статьи и публикации (при наличии):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(указывается язык и уровень владения)</w:t>
            </w:r>
          </w:p>
          <w:bookmarkEnd w:id="73"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прилагаемых документов: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1)____________________________________________________________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2)____________________________________________________________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3)____________________________________________________________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4)____________________________________________________________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документов и количество страниц)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документы, подтверждающие указанные сведения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привлечения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независимых экспертов,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предъявляемые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квалификационные критерии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9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Заверение о достоверности предоставленной информации и соответствии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заявителя критериям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подтверждаю своей подписью ниже, что: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вся информация, предоставленная мной в заявлении на включение в перечень потенциальных внешних независимых экспертов, является достоверной;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вся информация, предоставленная мной в личном резюме, которое прилагается к заявлению, является достоверной;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я полностью соответствую критериям, указанным в подпунктах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предоставленные мной копии документов, подтверждающих соответствие критериям, указанным в подпунктах 1) и 2) пункта 3 настоящих Правил, являются подлинными.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(дата)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привлечения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независимых экспертов,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предъявляемые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квалификационные критерии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1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Заверение об отсутствии конфликта интересов</w:t>
      </w:r>
    </w:p>
    <w:bookmarkEnd w:id="92"/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</w:t>
      </w:r>
    </w:p>
    <w:bookmarkEnd w:id="93"/>
    <w:bookmarkStart w:name="z1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(далее – субъект регулирования) настоящим заверяю своей подписью ниже, что я:</w:t>
      </w:r>
    </w:p>
    <w:bookmarkEnd w:id="94"/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состою в трудовых или других договорных отношениях с субъектом регулирования и ранее не состоял (-а) в таких отношениях с ним в период менее, чем за пять лет до даты настоящего заверения;</w:t>
      </w:r>
    </w:p>
    <w:bookmarkEnd w:id="95"/>
    <w:bookmarkStart w:name="z1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являюсь близким родственником, супругом (супругой), свойственником субъекта регулирования либо его уполномоченных представителей;</w:t>
      </w:r>
    </w:p>
    <w:bookmarkEnd w:id="96"/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являюсь близким родственником, супругом (супругой) либо свойственником первых руководителей, уполномоченных представителей субъекта регулирования;</w:t>
      </w:r>
    </w:p>
    <w:bookmarkEnd w:id="97"/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являюсь представителем субъекта регулирования и не являлся таковым (не являлась таковой) в период менее, чем за пять лет до даты настоящего заверения;</w:t>
      </w:r>
    </w:p>
    <w:bookmarkEnd w:id="98"/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являюсь работником или представителем юридического лица или индивидуального предпринимателя, состоящих в договорных отношениях с субъектом регулирования и прямо или косвенно заинтересованных в результатах моих услуг в качестве внешнего независимого эксперта;</w:t>
      </w:r>
    </w:p>
    <w:bookmarkEnd w:id="99"/>
    <w:bookmarkStart w:name="z1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являюсь аффилированным лицом субъекта регулирования;</w:t>
      </w:r>
    </w:p>
    <w:bookmarkEnd w:id="100"/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другим образом не имею прямой или косвенной заинтересованности в рассматриваемом вопросе, которая может повлиять на мою независимость при оказании экспертной поддержки;</w:t>
      </w:r>
    </w:p>
    <w:bookmarkEnd w:id="101"/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 являюсь близким родственником, супругом (супругой), свойственником представителя, сотрудника уполномоченного органа в области охраны окружающей среды, в рассмотрении которого находится каждый конкретный случай;</w:t>
      </w:r>
    </w:p>
    <w:bookmarkEnd w:id="102"/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 являюсь близким родственником, супругом (супругой) либо свойственником первых руководителей, уполномоченных представителей субъекта регулирования или представителя, сотрудника регулирующего уполномоченного органа в области охраны окружающей среды;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 являюсь представителем, сотрудником регулирующего уполномоченного органа в области охраны окружающей среды и не являлся таковым (не являлась таковой) в период менее, чем за 5 (пять) лет до даты настоящего заверения.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приложения заполняется в случае, если субъектом регулирования является физическое лицо (индивидуальный предприниматель);</w:t>
      </w:r>
    </w:p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(дата)</w:t>
      </w:r>
    </w:p>
    <w:bookmarkEnd w:id="106"/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</w:t>
      </w:r>
    </w:p>
    <w:bookmarkEnd w:id="10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