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6669" w14:textId="0a86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pPr>
        <w:spacing w:after="0"/>
        <w:ind w:left="0"/>
        <w:jc w:val="both"/>
      </w:pPr>
      <w:r>
        <w:rPr>
          <w:rFonts w:ascii="Times New Roman"/>
          <w:b w:val="false"/>
          <w:i w:val="false"/>
          <w:color w:val="000000"/>
          <w:sz w:val="28"/>
        </w:rPr>
        <w:t>Приказ Министра здравоохранения Республики Казахстан от 20 августа 2021 года № ҚР ДСМ-86. Зарегистрирован в Министерстве юстиции Республики Казахстан 20 августа 2021 года № 24058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21831)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"16) поставщик – субъект здравоохранения, с которым фонд или администратор бюджетных программ заключил договор закупа услуг в порядке, определенном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(далее – ГОБМП) и (или) в системе обязательного медицинского страхования (далее – ОСМС) согласно </w:t>
      </w:r>
      <w:r>
        <w:rPr>
          <w:rFonts w:ascii="Times New Roman"/>
          <w:b w:val="false"/>
          <w:i w:val="false"/>
          <w:color w:val="000000"/>
          <w:sz w:val="28"/>
        </w:rPr>
        <w:t>подпункту 62)</w:t>
      </w:r>
      <w:r>
        <w:rPr>
          <w:rFonts w:ascii="Times New Roman"/>
          <w:b w:val="false"/>
          <w:i w:val="false"/>
          <w:color w:val="000000"/>
          <w:sz w:val="28"/>
        </w:rPr>
        <w:t xml:space="preserve"> статьи 7 Кодекса (далее – Правила закупа);";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"24)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30)</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xml:space="preserve">
      "30)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утвержденной на основании </w:t>
      </w:r>
      <w:r>
        <w:rPr>
          <w:rFonts w:ascii="Times New Roman"/>
          <w:b w:val="false"/>
          <w:i w:val="false"/>
          <w:color w:val="000000"/>
          <w:sz w:val="28"/>
        </w:rPr>
        <w:t>подпункта 64)</w:t>
      </w:r>
      <w:r>
        <w:rPr>
          <w:rFonts w:ascii="Times New Roman"/>
          <w:b w:val="false"/>
          <w:i w:val="false"/>
          <w:color w:val="000000"/>
          <w:sz w:val="28"/>
        </w:rPr>
        <w:t xml:space="preserve"> статьи 7 Кодекса (далее – Методика формирования тарифов);";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"31) мониторинг исполнения условий договора закупа медицинских услуг в рамках ГОБМП и (или) в системе ОСМС (далее – мониторинг) – оценка фонда или администратора бюджетных программ по надлежащему исполнению договорных обязательств поставщиком и (или) внешняя экспертиза качества медицинских услуг (помощи) в рамках заключенного договора закупа услуг;";</w:t>
      </w:r>
    </w:p>
    <w:bookmarkEnd w:id="7"/>
    <w:bookmarkStart w:name="z17" w:id="8"/>
    <w:p>
      <w:pPr>
        <w:spacing w:after="0"/>
        <w:ind w:left="0"/>
        <w:jc w:val="both"/>
      </w:pPr>
      <w:r>
        <w:rPr>
          <w:rFonts w:ascii="Times New Roman"/>
          <w:b w:val="false"/>
          <w:i w:val="false"/>
          <w:color w:val="000000"/>
          <w:sz w:val="28"/>
        </w:rPr>
        <w:t>
      дополнить подпунктами 35), 36) и 37) следующего содержания:</w:t>
      </w:r>
    </w:p>
    <w:bookmarkEnd w:id="8"/>
    <w:bookmarkStart w:name="z18" w:id="9"/>
    <w:p>
      <w:pPr>
        <w:spacing w:after="0"/>
        <w:ind w:left="0"/>
        <w:jc w:val="both"/>
      </w:pPr>
      <w:r>
        <w:rPr>
          <w:rFonts w:ascii="Times New Roman"/>
          <w:b w:val="false"/>
          <w:i w:val="false"/>
          <w:color w:val="000000"/>
          <w:sz w:val="28"/>
        </w:rPr>
        <w:t>
      "35) подушевой норматив расходов на средства индивидуальной защиты на одного прикрепленного человека для субъектов первичной медико-санитарной помощи – расчетная стоимость средства индивидуальной защиты (далее – СИЗ) на одного прикрепленного человека к субъекту ПМСП, зарегистрированного в ИС "РПН";</w:t>
      </w:r>
    </w:p>
    <w:bookmarkEnd w:id="9"/>
    <w:bookmarkStart w:name="z19" w:id="10"/>
    <w:p>
      <w:pPr>
        <w:spacing w:after="0"/>
        <w:ind w:left="0"/>
        <w:jc w:val="both"/>
      </w:pPr>
      <w:r>
        <w:rPr>
          <w:rFonts w:ascii="Times New Roman"/>
          <w:b w:val="false"/>
          <w:i w:val="false"/>
          <w:color w:val="000000"/>
          <w:sz w:val="28"/>
        </w:rPr>
        <w:t>
      36) подушевой норматив на расчетную численность городского населения, прикрепленного к субъекту ПМСП, подлежащего разукрупнению, согласно Методике формирования тарифов – расчетная стоимость на одного прикрепленного жителя городского населения к субъекту ПМСП, подлежащего разукрупнению;</w:t>
      </w:r>
    </w:p>
    <w:bookmarkEnd w:id="10"/>
    <w:bookmarkStart w:name="z20" w:id="11"/>
    <w:p>
      <w:pPr>
        <w:spacing w:after="0"/>
        <w:ind w:left="0"/>
        <w:jc w:val="both"/>
      </w:pPr>
      <w:r>
        <w:rPr>
          <w:rFonts w:ascii="Times New Roman"/>
          <w:b w:val="false"/>
          <w:i w:val="false"/>
          <w:color w:val="000000"/>
          <w:sz w:val="28"/>
        </w:rPr>
        <w:t>
      37) средства индивидуальной защиты – специальным образом сконструированная одежда и оборудование, ношение которых призвано защитить носящего от инфицирования.";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 w:id="12"/>
    <w:p>
      <w:pPr>
        <w:spacing w:after="0"/>
        <w:ind w:left="0"/>
        <w:jc w:val="both"/>
      </w:pPr>
      <w:r>
        <w:rPr>
          <w:rFonts w:ascii="Times New Roman"/>
          <w:b w:val="false"/>
          <w:i w:val="false"/>
          <w:color w:val="000000"/>
          <w:sz w:val="28"/>
        </w:rPr>
        <w:t>
      "3. 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медицинские услуги, оказанные в рамках ГОБМП в последний месяц предшествующего финансового года – за счет бюджетных средств текущего финансового года с поставщиками, заключившими договоры на оказание медицинских услуг в рамках ГОБМП в предшествующем финансовом году.";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4" w:id="13"/>
    <w:p>
      <w:pPr>
        <w:spacing w:after="0"/>
        <w:ind w:left="0"/>
        <w:jc w:val="both"/>
      </w:pPr>
      <w:r>
        <w:rPr>
          <w:rFonts w:ascii="Times New Roman"/>
          <w:b w:val="false"/>
          <w:i w:val="false"/>
          <w:color w:val="000000"/>
          <w:sz w:val="28"/>
        </w:rPr>
        <w:t>
      "4. Оплата услуг субъектов здравоохранения производится с учетом результатов мониторинга качества и объема.</w:t>
      </w:r>
    </w:p>
    <w:bookmarkEnd w:id="13"/>
    <w:bookmarkStart w:name="z25" w:id="14"/>
    <w:p>
      <w:pPr>
        <w:spacing w:after="0"/>
        <w:ind w:left="0"/>
        <w:jc w:val="both"/>
      </w:pPr>
      <w:r>
        <w:rPr>
          <w:rFonts w:ascii="Times New Roman"/>
          <w:b w:val="false"/>
          <w:i w:val="false"/>
          <w:color w:val="000000"/>
          <w:sz w:val="28"/>
        </w:rPr>
        <w:t xml:space="preserve">
      Мониторинг качества и объема проводится согласно правилам проведения мониторинга исполнения условий договора закупа медицинских услуг у субъектов здравоохранения в рамках ГОБМП и (или) в системе ОСМС, утвержденным на основании </w:t>
      </w:r>
      <w:r>
        <w:rPr>
          <w:rFonts w:ascii="Times New Roman"/>
          <w:b w:val="false"/>
          <w:i w:val="false"/>
          <w:color w:val="000000"/>
          <w:sz w:val="28"/>
        </w:rPr>
        <w:t>подпункта 99)</w:t>
      </w:r>
      <w:r>
        <w:rPr>
          <w:rFonts w:ascii="Times New Roman"/>
          <w:b w:val="false"/>
          <w:i w:val="false"/>
          <w:color w:val="000000"/>
          <w:sz w:val="28"/>
        </w:rPr>
        <w:t xml:space="preserve"> статьи 7 Кодекса Республики Казахстан.</w:t>
      </w:r>
    </w:p>
    <w:bookmarkEnd w:id="14"/>
    <w:bookmarkStart w:name="z26" w:id="15"/>
    <w:p>
      <w:pPr>
        <w:spacing w:after="0"/>
        <w:ind w:left="0"/>
        <w:jc w:val="both"/>
      </w:pPr>
      <w:r>
        <w:rPr>
          <w:rFonts w:ascii="Times New Roman"/>
          <w:b w:val="false"/>
          <w:i w:val="false"/>
          <w:color w:val="000000"/>
          <w:sz w:val="28"/>
        </w:rPr>
        <w:t>
      По результатам мониторинга качества и объема выявляются дефекты оказания медицинской помощи, являющиеся основанием для применения штрафных санкций путем уменьшения фондом суммы, подлежащей оплате поставщику, в соответствии с единым классификатором дефектов по видам медицинской помощи и видам медицинской деятельности (далее – Единый классификатор дефектов).";</w:t>
      </w:r>
    </w:p>
    <w:bookmarkEnd w:id="15"/>
    <w:bookmarkStart w:name="z27" w:id="16"/>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пункта 9</w:t>
      </w:r>
      <w:r>
        <w:rPr>
          <w:rFonts w:ascii="Times New Roman"/>
          <w:b w:val="false"/>
          <w:i w:val="false"/>
          <w:color w:val="000000"/>
          <w:sz w:val="28"/>
        </w:rPr>
        <w:t xml:space="preserve"> слово "невозвращенной" заменить словом "невозвращенной";</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9" w:id="17"/>
    <w:p>
      <w:pPr>
        <w:spacing w:after="0"/>
        <w:ind w:left="0"/>
        <w:jc w:val="both"/>
      </w:pPr>
      <w:r>
        <w:rPr>
          <w:rFonts w:ascii="Times New Roman"/>
          <w:b w:val="false"/>
          <w:i w:val="false"/>
          <w:color w:val="000000"/>
          <w:sz w:val="28"/>
        </w:rPr>
        <w:t>
      "13. Поставщик в срок не позднее 1 (одного) рабочего дня, следующего за днем завершения отчетного периода, формирует в ручном или в автоматизированном режиме и передает фонду подписанный руководителем или уполномоченным должностным лицом от имени поставщика на бумажном носителе и заверенный печатью поставщика (при ее наличии) или в виде электронного документа, подписанного электронной цифровой подписью (далее – ЭЦП) счет-реестр (счет-реестров) за оказанные услуги отдельно на каждый договор закупа услуг.</w:t>
      </w:r>
    </w:p>
    <w:bookmarkEnd w:id="17"/>
    <w:bookmarkStart w:name="z30" w:id="18"/>
    <w:p>
      <w:pPr>
        <w:spacing w:after="0"/>
        <w:ind w:left="0"/>
        <w:jc w:val="both"/>
      </w:pPr>
      <w:r>
        <w:rPr>
          <w:rFonts w:ascii="Times New Roman"/>
          <w:b w:val="false"/>
          <w:i w:val="false"/>
          <w:color w:val="000000"/>
          <w:sz w:val="28"/>
        </w:rPr>
        <w:t>
      Субъекты ПМСП и субъекты села формируют в автоматизированном режиме и передают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ЭЦП, счет-реестр за оказанные услуги не позднее 10 (десятого) числа месяца, следующего за отчетным периодом.</w:t>
      </w:r>
    </w:p>
    <w:bookmarkEnd w:id="18"/>
    <w:bookmarkStart w:name="z31" w:id="19"/>
    <w:p>
      <w:pPr>
        <w:spacing w:after="0"/>
        <w:ind w:left="0"/>
        <w:jc w:val="both"/>
      </w:pPr>
      <w:r>
        <w:rPr>
          <w:rFonts w:ascii="Times New Roman"/>
          <w:b w:val="false"/>
          <w:i w:val="false"/>
          <w:color w:val="000000"/>
          <w:sz w:val="28"/>
        </w:rPr>
        <w:t>
      В случае некорректного формирования поставщиком счет-реестра в ручном или в автоматизированном режиме и (или) предоставлении подписанного счет-реестра на бумажном носителе с некорректными данными, фонд в течение 1 (одного) рабочего дня после его получения возвращает поставщику счет-реестр для его повторного формирования.</w:t>
      </w:r>
    </w:p>
    <w:bookmarkEnd w:id="19"/>
    <w:bookmarkStart w:name="z32" w:id="20"/>
    <w:p>
      <w:pPr>
        <w:spacing w:after="0"/>
        <w:ind w:left="0"/>
        <w:jc w:val="both"/>
      </w:pPr>
      <w:r>
        <w:rPr>
          <w:rFonts w:ascii="Times New Roman"/>
          <w:b w:val="false"/>
          <w:i w:val="false"/>
          <w:color w:val="000000"/>
          <w:sz w:val="28"/>
        </w:rPr>
        <w:t>
      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счет-реестр за оказанные услуги после устранения обстоятельств непреодолимой силы и (или) обстоятельств, связанных с обновлениями в информационных системах.";</w:t>
      </w:r>
    </w:p>
    <w:bookmarkEnd w:id="20"/>
    <w:bookmarkStart w:name="z33" w:id="2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21"/>
    <w:bookmarkStart w:name="z34" w:id="22"/>
    <w:p>
      <w:pPr>
        <w:spacing w:after="0"/>
        <w:ind w:left="0"/>
        <w:jc w:val="both"/>
      </w:pPr>
      <w:r>
        <w:rPr>
          <w:rFonts w:ascii="Times New Roman"/>
          <w:b w:val="false"/>
          <w:i w:val="false"/>
          <w:color w:val="000000"/>
          <w:sz w:val="28"/>
        </w:rPr>
        <w:t>
      "17. Протокол исполнения договора закупа услуг формируется в зависимости от формы оказываемой медицинской помощи, отдельно на каждый договор закупа услуг, подписывается уполномоченным лицом от имени фонда и предоставляется поставщику для ознакомления.";</w:t>
      </w:r>
    </w:p>
    <w:bookmarkEnd w:id="22"/>
    <w:bookmarkStart w:name="z35" w:id="23"/>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пункта 18</w:t>
      </w:r>
      <w:r>
        <w:rPr>
          <w:rFonts w:ascii="Times New Roman"/>
          <w:b w:val="false"/>
          <w:i w:val="false"/>
          <w:color w:val="000000"/>
          <w:sz w:val="28"/>
        </w:rPr>
        <w:t xml:space="preserve"> слова "уполномоченным должностным лицом фонда" заменить словами "уполномоченным лицом от имени фонда";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37" w:id="24"/>
    <w:p>
      <w:pPr>
        <w:spacing w:after="0"/>
        <w:ind w:left="0"/>
        <w:jc w:val="both"/>
      </w:pPr>
      <w:r>
        <w:rPr>
          <w:rFonts w:ascii="Times New Roman"/>
          <w:b w:val="false"/>
          <w:i w:val="false"/>
          <w:color w:val="000000"/>
          <w:sz w:val="28"/>
        </w:rPr>
        <w:t>
      "19. Платежные документы на бумажном носителе формируются в двух экземплярах, по одному экземпляру для поставщика и фонда.</w:t>
      </w:r>
    </w:p>
    <w:bookmarkEnd w:id="24"/>
    <w:bookmarkStart w:name="z38" w:id="25"/>
    <w:p>
      <w:pPr>
        <w:spacing w:after="0"/>
        <w:ind w:left="0"/>
        <w:jc w:val="both"/>
      </w:pPr>
      <w:r>
        <w:rPr>
          <w:rFonts w:ascii="Times New Roman"/>
          <w:b w:val="false"/>
          <w:i w:val="false"/>
          <w:color w:val="000000"/>
          <w:sz w:val="28"/>
        </w:rPr>
        <w:t>
      В случае установления факта некорректного или неполного ввода данных поставщиком в ИС, по согласованию с фондом, осуществляется корректировка данных в ИС, введенных поставщиком, до момента осуществления оплаты по акту оказанных услуг.</w:t>
      </w:r>
    </w:p>
    <w:bookmarkEnd w:id="25"/>
    <w:bookmarkStart w:name="z39" w:id="26"/>
    <w:p>
      <w:pPr>
        <w:spacing w:after="0"/>
        <w:ind w:left="0"/>
        <w:jc w:val="both"/>
      </w:pPr>
      <w:r>
        <w:rPr>
          <w:rFonts w:ascii="Times New Roman"/>
          <w:b w:val="false"/>
          <w:i w:val="false"/>
          <w:color w:val="000000"/>
          <w:sz w:val="28"/>
        </w:rPr>
        <w:t>
      Результаты гистологических и патоморфологических исследований в информационной системе "Электронный регистр стационарных больных" (далее – ИС "ЭРСБ") вносятся по факту получения результатов исследований.</w:t>
      </w:r>
    </w:p>
    <w:bookmarkEnd w:id="26"/>
    <w:bookmarkStart w:name="z40" w:id="27"/>
    <w:p>
      <w:pPr>
        <w:spacing w:after="0"/>
        <w:ind w:left="0"/>
        <w:jc w:val="both"/>
      </w:pPr>
      <w:r>
        <w:rPr>
          <w:rFonts w:ascii="Times New Roman"/>
          <w:b w:val="false"/>
          <w:i w:val="false"/>
          <w:color w:val="000000"/>
          <w:sz w:val="28"/>
        </w:rPr>
        <w:t>
      В случае установления факта некорректного или неполного ввода данных поставщиком по услугам, оказанным при лечении пациентов с коронавирусной инфекцией COVID-19, согласование корректировки данных осуществляется уполномоченным органом.";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42" w:id="28"/>
    <w:p>
      <w:pPr>
        <w:spacing w:after="0"/>
        <w:ind w:left="0"/>
        <w:jc w:val="both"/>
      </w:pPr>
      <w:r>
        <w:rPr>
          <w:rFonts w:ascii="Times New Roman"/>
          <w:b w:val="false"/>
          <w:i w:val="false"/>
          <w:color w:val="000000"/>
          <w:sz w:val="28"/>
        </w:rPr>
        <w:t>
      "23. Оплата по подписанным актам оказанных услуг осуществляется фондом не позднее 10 (десяти) календарных дней с даты подписания акта оказанных услуг, путем перечисления денежных средств на расчетный счет поставщика в банке второго уровня или на контрольные счета наличности, открытые для проведения банковских операций по зачислению и расходованию средств, полученных за оказание услуг.";</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44" w:id="29"/>
    <w:p>
      <w:pPr>
        <w:spacing w:after="0"/>
        <w:ind w:left="0"/>
        <w:jc w:val="both"/>
      </w:pPr>
      <w:r>
        <w:rPr>
          <w:rFonts w:ascii="Times New Roman"/>
          <w:b w:val="false"/>
          <w:i w:val="false"/>
          <w:color w:val="000000"/>
          <w:sz w:val="28"/>
        </w:rPr>
        <w:t>
      "27. Суммы штрафных санкций, удержанные в период действия договора закупа услуг по результатам мониторинга качества и объема медицинских услуг, неустойки, уплаченные поставщиками в соответствии с условиями договора присоединения к закупу услуг в системе ОСМС, подлежат использованию Фондом для размещения на оказание медицинской помощи в текущем финансовом годе.</w:t>
      </w:r>
    </w:p>
    <w:bookmarkEnd w:id="29"/>
    <w:bookmarkStart w:name="z45" w:id="30"/>
    <w:p>
      <w:pPr>
        <w:spacing w:after="0"/>
        <w:ind w:left="0"/>
        <w:jc w:val="both"/>
      </w:pPr>
      <w:r>
        <w:rPr>
          <w:rFonts w:ascii="Times New Roman"/>
          <w:b w:val="false"/>
          <w:i w:val="false"/>
          <w:color w:val="000000"/>
          <w:sz w:val="28"/>
        </w:rPr>
        <w:t>
      28. Суммы штрафных санкций, удержанные по результатам мониторинга качества и объема медицинских услуг в рамках ГОБМП, подлежат использованию для оплаты услуг по оказанию медицинской помощи в период действия договора закупа услуг.</w:t>
      </w:r>
    </w:p>
    <w:bookmarkEnd w:id="30"/>
    <w:bookmarkStart w:name="z46" w:id="31"/>
    <w:p>
      <w:pPr>
        <w:spacing w:after="0"/>
        <w:ind w:left="0"/>
        <w:jc w:val="both"/>
      </w:pPr>
      <w:r>
        <w:rPr>
          <w:rFonts w:ascii="Times New Roman"/>
          <w:b w:val="false"/>
          <w:i w:val="false"/>
          <w:color w:val="000000"/>
          <w:sz w:val="28"/>
        </w:rPr>
        <w:t>
      Неустойки, начисленные в соответствии с условиями договора присоединения к закупу услуг в рамках ГОБМП, подлежат зачислению поставщиками в доход республиканского бюджета.";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48" w:id="32"/>
    <w:p>
      <w:pPr>
        <w:spacing w:after="0"/>
        <w:ind w:left="0"/>
        <w:jc w:val="both"/>
      </w:pPr>
      <w:r>
        <w:rPr>
          <w:rFonts w:ascii="Times New Roman"/>
          <w:b w:val="false"/>
          <w:i w:val="false"/>
          <w:color w:val="000000"/>
          <w:sz w:val="28"/>
        </w:rPr>
        <w:t>
      "40. Сумма оплаты за оказание скорой медицинской помощи поставщику за отчетный период определяется путем умножения подушевого норматива скорой помощи на среднесписочную численность прикрепленного населения, зарегистрированного в ИС "РПН" к организациям ПМСП на территории обслуживания станции скорой помощи за отчетный период.</w:t>
      </w:r>
    </w:p>
    <w:bookmarkEnd w:id="32"/>
    <w:bookmarkStart w:name="z49" w:id="33"/>
    <w:p>
      <w:pPr>
        <w:spacing w:after="0"/>
        <w:ind w:left="0"/>
        <w:jc w:val="both"/>
      </w:pPr>
      <w:r>
        <w:rPr>
          <w:rFonts w:ascii="Times New Roman"/>
          <w:b w:val="false"/>
          <w:i w:val="false"/>
          <w:color w:val="000000"/>
          <w:sz w:val="28"/>
        </w:rPr>
        <w:t>
      Среднесписочная численность прикрепленного населения за отчетный период определяется путем суммирования численности прикрепленного населения, зарегистрированного в ИС "РПН" к организациям ПМСП на территории обслуживания станции скорой помощи за каждый календарный день отчетного периода и деления полученной суммы на число календарных дней месяца.</w:t>
      </w:r>
    </w:p>
    <w:bookmarkEnd w:id="33"/>
    <w:bookmarkStart w:name="z50" w:id="34"/>
    <w:p>
      <w:pPr>
        <w:spacing w:after="0"/>
        <w:ind w:left="0"/>
        <w:jc w:val="both"/>
      </w:pPr>
      <w:r>
        <w:rPr>
          <w:rFonts w:ascii="Times New Roman"/>
          <w:b w:val="false"/>
          <w:i w:val="false"/>
          <w:color w:val="000000"/>
          <w:sz w:val="28"/>
        </w:rPr>
        <w:t>
      Сумма оплаты за оказание скорой медицинской помощи поставщику по подушевому нормативу скорой помощи за отчетный период не зависит от объема оказанных услуг.</w:t>
      </w:r>
    </w:p>
    <w:bookmarkEnd w:id="34"/>
    <w:bookmarkStart w:name="z51" w:id="35"/>
    <w:p>
      <w:pPr>
        <w:spacing w:after="0"/>
        <w:ind w:left="0"/>
        <w:jc w:val="both"/>
      </w:pPr>
      <w:r>
        <w:rPr>
          <w:rFonts w:ascii="Times New Roman"/>
          <w:b w:val="false"/>
          <w:i w:val="false"/>
          <w:color w:val="000000"/>
          <w:sz w:val="28"/>
        </w:rPr>
        <w:t>
      41. Учет договоров закупа услуг скорой медицинской помощи осуществляется фондом в ручном или в автоматизированном режиме в информационной системе "Единая платежная система" (далее – ИС "ЕПС").";</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p>
    <w:bookmarkStart w:name="z53" w:id="36"/>
    <w:p>
      <w:pPr>
        <w:spacing w:after="0"/>
        <w:ind w:left="0"/>
        <w:jc w:val="both"/>
      </w:pPr>
      <w:r>
        <w:rPr>
          <w:rFonts w:ascii="Times New Roman"/>
          <w:b w:val="false"/>
          <w:i w:val="false"/>
          <w:color w:val="000000"/>
          <w:sz w:val="28"/>
        </w:rPr>
        <w:t xml:space="preserve">
      "43. Для автоматизированного формирования счет-реестра за оказание скорой медицинской помощи и корректного расчета суммы, предъявляемой к оплате, поставщик обеспечивает ежедневный персонифицированный ввод данных по формам первичной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медицинской информационной системе (далее – МИС) интегрированной с ИС "ЕПС" (при ее наличии).</w:t>
      </w:r>
    </w:p>
    <w:bookmarkEnd w:id="36"/>
    <w:bookmarkStart w:name="z54" w:id="37"/>
    <w:p>
      <w:pPr>
        <w:spacing w:after="0"/>
        <w:ind w:left="0"/>
        <w:jc w:val="both"/>
      </w:pPr>
      <w:r>
        <w:rPr>
          <w:rFonts w:ascii="Times New Roman"/>
          <w:b w:val="false"/>
          <w:i w:val="false"/>
          <w:color w:val="000000"/>
          <w:sz w:val="28"/>
        </w:rPr>
        <w:t xml:space="preserve">
      44. Протокол исполнения договора закупа услуг по оказанию скорой медицинской помощи формируется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протокол исполнения договора закупа услуг скорой медицинской помощи) в ручном или автоматизированном режиме в ИС "ЕПС".";</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56" w:id="38"/>
    <w:p>
      <w:pPr>
        <w:spacing w:after="0"/>
        <w:ind w:left="0"/>
        <w:jc w:val="both"/>
      </w:pPr>
      <w:r>
        <w:rPr>
          <w:rFonts w:ascii="Times New Roman"/>
          <w:b w:val="false"/>
          <w:i w:val="false"/>
          <w:color w:val="000000"/>
          <w:sz w:val="28"/>
        </w:rPr>
        <w:t>
      "47. Оплата услуг поставщиков – субъектов здравоохранения, оказывающих ПМСП и специализированную медицинскую помощь в амбулаторных условиях (далее – услуги АПП) прикрепленному населению осуществляется в пределах суммы, предусмотренной договором закупа услуг за:</w:t>
      </w:r>
    </w:p>
    <w:bookmarkEnd w:id="38"/>
    <w:bookmarkStart w:name="z57" w:id="39"/>
    <w:p>
      <w:pPr>
        <w:spacing w:after="0"/>
        <w:ind w:left="0"/>
        <w:jc w:val="both"/>
      </w:pPr>
      <w:r>
        <w:rPr>
          <w:rFonts w:ascii="Times New Roman"/>
          <w:b w:val="false"/>
          <w:i w:val="false"/>
          <w:color w:val="000000"/>
          <w:sz w:val="28"/>
        </w:rPr>
        <w:t>
      1) оказание услуг АПП прикрепленному населению;</w:t>
      </w:r>
    </w:p>
    <w:bookmarkEnd w:id="39"/>
    <w:bookmarkStart w:name="z58" w:id="40"/>
    <w:p>
      <w:pPr>
        <w:spacing w:after="0"/>
        <w:ind w:left="0"/>
        <w:jc w:val="both"/>
      </w:pPr>
      <w:r>
        <w:rPr>
          <w:rFonts w:ascii="Times New Roman"/>
          <w:b w:val="false"/>
          <w:i w:val="false"/>
          <w:color w:val="000000"/>
          <w:sz w:val="28"/>
        </w:rPr>
        <w:t>
      2) оказание неотложной медицинской помощи прикрепленному населению для обслуживания 4 категории срочности вызовов;</w:t>
      </w:r>
    </w:p>
    <w:bookmarkEnd w:id="40"/>
    <w:bookmarkStart w:name="z59" w:id="41"/>
    <w:p>
      <w:pPr>
        <w:spacing w:after="0"/>
        <w:ind w:left="0"/>
        <w:jc w:val="both"/>
      </w:pPr>
      <w:r>
        <w:rPr>
          <w:rFonts w:ascii="Times New Roman"/>
          <w:b w:val="false"/>
          <w:i w:val="false"/>
          <w:color w:val="000000"/>
          <w:sz w:val="28"/>
        </w:rPr>
        <w:t>
      3) обеспечение специализированными лечебными низкобелковыми продуктами и продуктами с низким содержанием фенилаланина;</w:t>
      </w:r>
    </w:p>
    <w:bookmarkEnd w:id="41"/>
    <w:bookmarkStart w:name="z60" w:id="42"/>
    <w:p>
      <w:pPr>
        <w:spacing w:after="0"/>
        <w:ind w:left="0"/>
        <w:jc w:val="both"/>
      </w:pPr>
      <w:r>
        <w:rPr>
          <w:rFonts w:ascii="Times New Roman"/>
          <w:b w:val="false"/>
          <w:i w:val="false"/>
          <w:color w:val="000000"/>
          <w:sz w:val="28"/>
        </w:rPr>
        <w:t>
      4) расходы на СИЗ на одного прикрепленного человека;</w:t>
      </w:r>
    </w:p>
    <w:bookmarkEnd w:id="42"/>
    <w:bookmarkStart w:name="z61" w:id="43"/>
    <w:p>
      <w:pPr>
        <w:spacing w:after="0"/>
        <w:ind w:left="0"/>
        <w:jc w:val="both"/>
      </w:pPr>
      <w:r>
        <w:rPr>
          <w:rFonts w:ascii="Times New Roman"/>
          <w:b w:val="false"/>
          <w:i w:val="false"/>
          <w:color w:val="000000"/>
          <w:sz w:val="28"/>
        </w:rPr>
        <w:t>
      5) разукрупнение субъектов ПМСП для обеспечения доступности.";</w:t>
      </w:r>
    </w:p>
    <w:bookmarkEnd w:id="43"/>
    <w:bookmarkStart w:name="z62" w:id="44"/>
    <w:p>
      <w:pPr>
        <w:spacing w:after="0"/>
        <w:ind w:left="0"/>
        <w:jc w:val="both"/>
      </w:pPr>
      <w:r>
        <w:rPr>
          <w:rFonts w:ascii="Times New Roman"/>
          <w:b w:val="false"/>
          <w:i w:val="false"/>
          <w:color w:val="000000"/>
          <w:sz w:val="28"/>
        </w:rPr>
        <w:t>
      дополнить пунктами 50-1 и 50-2 следующего содержания:</w:t>
      </w:r>
    </w:p>
    <w:bookmarkEnd w:id="44"/>
    <w:bookmarkStart w:name="z63" w:id="45"/>
    <w:p>
      <w:pPr>
        <w:spacing w:after="0"/>
        <w:ind w:left="0"/>
        <w:jc w:val="both"/>
      </w:pPr>
      <w:r>
        <w:rPr>
          <w:rFonts w:ascii="Times New Roman"/>
          <w:b w:val="false"/>
          <w:i w:val="false"/>
          <w:color w:val="000000"/>
          <w:sz w:val="28"/>
        </w:rPr>
        <w:t>
      "50-1. Оплата за расходы на СИЗ на одного прикрепленного человека осуществляется по подушевому нормативу расходов на СИЗ на одного прикрепленного человека для субъектов ПМСП.</w:t>
      </w:r>
    </w:p>
    <w:bookmarkEnd w:id="45"/>
    <w:bookmarkStart w:name="z64" w:id="46"/>
    <w:p>
      <w:pPr>
        <w:spacing w:after="0"/>
        <w:ind w:left="0"/>
        <w:jc w:val="both"/>
      </w:pPr>
      <w:r>
        <w:rPr>
          <w:rFonts w:ascii="Times New Roman"/>
          <w:b w:val="false"/>
          <w:i w:val="false"/>
          <w:color w:val="000000"/>
          <w:sz w:val="28"/>
        </w:rPr>
        <w:t>
      50-2. Оплата за численность городского населения, прикрепленного к субъекту ПМСП, подлежащего разукрупнению, осуществляется по подушевому нормативу на расчетную численность городского населения, прикрепленного к субъекту ПМСП, подлежащего разукрупнению.";</w:t>
      </w:r>
    </w:p>
    <w:bookmarkEnd w:id="46"/>
    <w:bookmarkStart w:name="z65" w:id="4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52</w:t>
      </w:r>
      <w:r>
        <w:rPr>
          <w:rFonts w:ascii="Times New Roman"/>
          <w:b w:val="false"/>
          <w:i w:val="false"/>
          <w:color w:val="000000"/>
          <w:sz w:val="28"/>
        </w:rPr>
        <w:t xml:space="preserve"> исключить;</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67" w:id="48"/>
    <w:p>
      <w:pPr>
        <w:spacing w:after="0"/>
        <w:ind w:left="0"/>
        <w:jc w:val="both"/>
      </w:pPr>
      <w:r>
        <w:rPr>
          <w:rFonts w:ascii="Times New Roman"/>
          <w:b w:val="false"/>
          <w:i w:val="false"/>
          <w:color w:val="000000"/>
          <w:sz w:val="28"/>
        </w:rPr>
        <w:t>
      "54. Автоматизированный учет договоров закупа услуг АПП, а также дополнительных соглашений к ним, осуществляется фондом в ИС "ЕПС".";</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56 изложить в следующей редакции:</w:t>
      </w:r>
    </w:p>
    <w:bookmarkStart w:name="z69" w:id="49"/>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МИС;";</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исключить;</w:t>
      </w:r>
    </w:p>
    <w:bookmarkStart w:name="z71" w:id="50"/>
    <w:p>
      <w:pPr>
        <w:spacing w:after="0"/>
        <w:ind w:left="0"/>
        <w:jc w:val="both"/>
      </w:pPr>
      <w:r>
        <w:rPr>
          <w:rFonts w:ascii="Times New Roman"/>
          <w:b w:val="false"/>
          <w:i w:val="false"/>
          <w:color w:val="000000"/>
          <w:sz w:val="28"/>
        </w:rPr>
        <w:t>
      дополнить пунктом 71-1 следующего содержания:</w:t>
      </w:r>
    </w:p>
    <w:bookmarkEnd w:id="50"/>
    <w:bookmarkStart w:name="z72" w:id="51"/>
    <w:p>
      <w:pPr>
        <w:spacing w:after="0"/>
        <w:ind w:left="0"/>
        <w:jc w:val="both"/>
      </w:pPr>
      <w:r>
        <w:rPr>
          <w:rFonts w:ascii="Times New Roman"/>
          <w:b w:val="false"/>
          <w:i w:val="false"/>
          <w:color w:val="000000"/>
          <w:sz w:val="28"/>
        </w:rPr>
        <w:t>
      "71-1. Оплата за оказание услуг передвижных медицинских комплексов на базе железнодорожного транспорта осуществляется по тарифу на услуги передвижных медицинских комплексов на одного человека (на базе медицинского поезда).</w:t>
      </w:r>
    </w:p>
    <w:bookmarkEnd w:id="51"/>
    <w:bookmarkStart w:name="z73" w:id="52"/>
    <w:p>
      <w:pPr>
        <w:spacing w:after="0"/>
        <w:ind w:left="0"/>
        <w:jc w:val="both"/>
      </w:pPr>
      <w:r>
        <w:rPr>
          <w:rFonts w:ascii="Times New Roman"/>
          <w:b w:val="false"/>
          <w:i w:val="false"/>
          <w:color w:val="000000"/>
          <w:sz w:val="28"/>
        </w:rPr>
        <w:t>
      Оплата за оказание услуг передвижных медицинских комплексов на базе специального автотранспорта осуществляется по тарифам на медицинские услуги.";</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75" w:id="53"/>
    <w:p>
      <w:pPr>
        <w:spacing w:after="0"/>
        <w:ind w:left="0"/>
        <w:jc w:val="both"/>
      </w:pPr>
      <w:r>
        <w:rPr>
          <w:rFonts w:ascii="Times New Roman"/>
          <w:b w:val="false"/>
          <w:i w:val="false"/>
          <w:color w:val="000000"/>
          <w:sz w:val="28"/>
        </w:rPr>
        <w:t>
      "84. При экстренной госпитализации ребенка в возрасте до пяти лет, а также тяжело больных детей старшего возраста, нуждающихся по заключению врачей в дополнительном уходе, оплата бактериологического обследования на сальмонеллез, экспресс тестирование на коронавирусную инфекцию COVID-19 и диагностического исследования на выявление РНК вируса COVID-19 матери (отца), непосредственно осуществляющего уход за ребенком, из числа получателей адресной социальной помощи, многодетных матерей, награжденных подвесками "Алтын алқа", "Күміс алқа", неработающих лиц, осуществляющих уход за ребенком-инвалидом; неработающих лиц, осуществляющих уход за инвалидом первой группы с детства, производится дополнительно к стоимости пролеченного случая по тарифу.";</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77" w:id="54"/>
    <w:p>
      <w:pPr>
        <w:spacing w:after="0"/>
        <w:ind w:left="0"/>
        <w:jc w:val="both"/>
      </w:pPr>
      <w:r>
        <w:rPr>
          <w:rFonts w:ascii="Times New Roman"/>
          <w:b w:val="false"/>
          <w:i w:val="false"/>
          <w:color w:val="000000"/>
          <w:sz w:val="28"/>
        </w:rPr>
        <w:t xml:space="preserve">
      "86. Для автоматизированного формирования в ИС "СУКМУ" счет-реестра за оказание специализированной медицинской помощи в стационарозамещающих, стационарных условиях и на дому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(далее – счет-реестр за оказание стационарной и стационарозамещающей помощи) и корректного расчета суммы, предъявляемой к оплате, поставщик обеспечивает в ИС, в том числе в ИС "ЭРСБ":</w:t>
      </w:r>
    </w:p>
    <w:bookmarkEnd w:id="54"/>
    <w:bookmarkStart w:name="z78" w:id="55"/>
    <w:p>
      <w:pPr>
        <w:spacing w:after="0"/>
        <w:ind w:left="0"/>
        <w:jc w:val="both"/>
      </w:pPr>
      <w:r>
        <w:rPr>
          <w:rFonts w:ascii="Times New Roman"/>
          <w:b w:val="false"/>
          <w:i w:val="false"/>
          <w:color w:val="000000"/>
          <w:sz w:val="28"/>
        </w:rPr>
        <w:t xml:space="preserve">
      1) ежедневный ввод и подтверждение данных для формирования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55"/>
    <w:bookmarkStart w:name="z79" w:id="56"/>
    <w:p>
      <w:pPr>
        <w:spacing w:after="0"/>
        <w:ind w:left="0"/>
        <w:jc w:val="both"/>
      </w:pPr>
      <w:r>
        <w:rPr>
          <w:rFonts w:ascii="Times New Roman"/>
          <w:b w:val="false"/>
          <w:i w:val="false"/>
          <w:color w:val="000000"/>
          <w:sz w:val="28"/>
        </w:rPr>
        <w:t>
      2) ежедневный ввод отпуска комплекта по уходу за ребенком (аптечка) в ИС "ЛО";</w:t>
      </w:r>
    </w:p>
    <w:bookmarkEnd w:id="56"/>
    <w:bookmarkStart w:name="z80" w:id="57"/>
    <w:p>
      <w:pPr>
        <w:spacing w:after="0"/>
        <w:ind w:left="0"/>
        <w:jc w:val="both"/>
      </w:pPr>
      <w:r>
        <w:rPr>
          <w:rFonts w:ascii="Times New Roman"/>
          <w:b w:val="false"/>
          <w:i w:val="false"/>
          <w:color w:val="000000"/>
          <w:sz w:val="28"/>
        </w:rPr>
        <w:t xml:space="preserve">
      3) формирование не позднее 1 (одного) рабочего дня после дня выписки пациента из стационара статистических карт выбывшего из стационара для формирования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57"/>
    <w:bookmarkStart w:name="z81" w:id="58"/>
    <w:p>
      <w:pPr>
        <w:spacing w:after="0"/>
        <w:ind w:left="0"/>
        <w:jc w:val="both"/>
      </w:pPr>
      <w:r>
        <w:rPr>
          <w:rFonts w:ascii="Times New Roman"/>
          <w:b w:val="false"/>
          <w:i w:val="false"/>
          <w:color w:val="000000"/>
          <w:sz w:val="28"/>
        </w:rPr>
        <w:t>
      4) ввод данных, необходимых для формирования следующих отчетов, в срок до 30 (тридцатого) числа месяца, следующего за отчетным периодом информации о:</w:t>
      </w:r>
    </w:p>
    <w:bookmarkEnd w:id="58"/>
    <w:bookmarkStart w:name="z82" w:id="59"/>
    <w:p>
      <w:pPr>
        <w:spacing w:after="0"/>
        <w:ind w:left="0"/>
        <w:jc w:val="both"/>
      </w:pPr>
      <w:r>
        <w:rPr>
          <w:rFonts w:ascii="Times New Roman"/>
          <w:b w:val="false"/>
          <w:i w:val="false"/>
          <w:color w:val="000000"/>
          <w:sz w:val="28"/>
        </w:rPr>
        <w:t xml:space="preserve">
      структуре расходов специализированной медицинской помощи в стационарозамещающих, стационарных условиях и на дому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59"/>
    <w:bookmarkStart w:name="z83" w:id="60"/>
    <w:p>
      <w:pPr>
        <w:spacing w:after="0"/>
        <w:ind w:left="0"/>
        <w:jc w:val="both"/>
      </w:pPr>
      <w:r>
        <w:rPr>
          <w:rFonts w:ascii="Times New Roman"/>
          <w:b w:val="false"/>
          <w:i w:val="false"/>
          <w:color w:val="000000"/>
          <w:sz w:val="28"/>
        </w:rPr>
        <w:t xml:space="preserve">
      дифференцированной оплате труда работников специализированной медицинской помощи в стационарозамещающих, стационарных условиях и на дому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p>
    <w:bookmarkEnd w:id="60"/>
    <w:bookmarkStart w:name="z84" w:id="61"/>
    <w:p>
      <w:pPr>
        <w:spacing w:after="0"/>
        <w:ind w:left="0"/>
        <w:jc w:val="both"/>
      </w:pPr>
      <w:r>
        <w:rPr>
          <w:rFonts w:ascii="Times New Roman"/>
          <w:b w:val="false"/>
          <w:i w:val="false"/>
          <w:color w:val="000000"/>
          <w:sz w:val="28"/>
        </w:rPr>
        <w:t xml:space="preserve">
      распределении плановой суммы аванса на оказание специализированной медицинской помощи в стационарозамещающих, стационарных условиях и на дому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61"/>
    <w:bookmarkStart w:name="z85" w:id="62"/>
    <w:p>
      <w:pPr>
        <w:spacing w:after="0"/>
        <w:ind w:left="0"/>
        <w:jc w:val="both"/>
      </w:pPr>
      <w:r>
        <w:rPr>
          <w:rFonts w:ascii="Times New Roman"/>
          <w:b w:val="false"/>
          <w:i w:val="false"/>
          <w:color w:val="000000"/>
          <w:sz w:val="28"/>
        </w:rPr>
        <w:t xml:space="preserve">
      повышении квалификации и переподготовке кадров за оказанную специализированную медицинскую помощь в стационарозамещающих, стационарных условиях и на дому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62"/>
    <w:bookmarkStart w:name="z86" w:id="63"/>
    <w:p>
      <w:pPr>
        <w:spacing w:after="0"/>
        <w:ind w:left="0"/>
        <w:jc w:val="both"/>
      </w:pPr>
      <w:r>
        <w:rPr>
          <w:rFonts w:ascii="Times New Roman"/>
          <w:b w:val="false"/>
          <w:i w:val="false"/>
          <w:color w:val="000000"/>
          <w:sz w:val="28"/>
        </w:rPr>
        <w:t>
      В случае отсутствия в ИС "ЭРСБ" информации, предусмотренной подпунктом 3) части первой настоящего пункта, формирование счет-реестра за оказание специализированной медицинской помощи в стационарозамещающих, стационарных условиях и на дому за текущий отчетный период поставщику не производится до введения указанной информации.</w:t>
      </w:r>
    </w:p>
    <w:bookmarkEnd w:id="63"/>
    <w:bookmarkStart w:name="z87" w:id="64"/>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сформировавшейся информации, указанной в подпункте 3) части первой настоящего пункта.";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89" w:id="65"/>
    <w:p>
      <w:pPr>
        <w:spacing w:after="0"/>
        <w:ind w:left="0"/>
        <w:jc w:val="both"/>
      </w:pPr>
      <w:r>
        <w:rPr>
          <w:rFonts w:ascii="Times New Roman"/>
          <w:b w:val="false"/>
          <w:i w:val="false"/>
          <w:color w:val="000000"/>
          <w:sz w:val="28"/>
        </w:rPr>
        <w:t>
      "91. Линейная шкала не применяется:</w:t>
      </w:r>
    </w:p>
    <w:bookmarkEnd w:id="65"/>
    <w:bookmarkStart w:name="z90" w:id="66"/>
    <w:p>
      <w:pPr>
        <w:spacing w:after="0"/>
        <w:ind w:left="0"/>
        <w:jc w:val="both"/>
      </w:pPr>
      <w:r>
        <w:rPr>
          <w:rFonts w:ascii="Times New Roman"/>
          <w:b w:val="false"/>
          <w:i w:val="false"/>
          <w:color w:val="000000"/>
          <w:sz w:val="28"/>
        </w:rPr>
        <w:t>
      1) к областным и городским организациям родовспоможения;</w:t>
      </w:r>
    </w:p>
    <w:bookmarkEnd w:id="66"/>
    <w:bookmarkStart w:name="z91" w:id="67"/>
    <w:p>
      <w:pPr>
        <w:spacing w:after="0"/>
        <w:ind w:left="0"/>
        <w:jc w:val="both"/>
      </w:pPr>
      <w:r>
        <w:rPr>
          <w:rFonts w:ascii="Times New Roman"/>
          <w:b w:val="false"/>
          <w:i w:val="false"/>
          <w:color w:val="000000"/>
          <w:sz w:val="28"/>
        </w:rPr>
        <w:t>
      2) к многопрофильным стационарам, оказывающим услуги родовспоможения с долей родовспоможения 45 (сорок пять) процентов и выше от пролеченных случаев;</w:t>
      </w:r>
    </w:p>
    <w:bookmarkEnd w:id="67"/>
    <w:bookmarkStart w:name="z92" w:id="68"/>
    <w:p>
      <w:pPr>
        <w:spacing w:after="0"/>
        <w:ind w:left="0"/>
        <w:jc w:val="both"/>
      </w:pPr>
      <w:r>
        <w:rPr>
          <w:rFonts w:ascii="Times New Roman"/>
          <w:b w:val="false"/>
          <w:i w:val="false"/>
          <w:color w:val="000000"/>
          <w:sz w:val="28"/>
        </w:rPr>
        <w:t>
      3) к стационарам, в том числе республиканским организациям здравоохранения, оказывающим услуги детям до 1 (одного) года с долей детей до 1 (одного) года 45 (сорок пять) процентов и более от пролеченных случаев;</w:t>
      </w:r>
    </w:p>
    <w:bookmarkEnd w:id="68"/>
    <w:bookmarkStart w:name="z93" w:id="69"/>
    <w:p>
      <w:pPr>
        <w:spacing w:after="0"/>
        <w:ind w:left="0"/>
        <w:jc w:val="both"/>
      </w:pPr>
      <w:r>
        <w:rPr>
          <w:rFonts w:ascii="Times New Roman"/>
          <w:b w:val="false"/>
          <w:i w:val="false"/>
          <w:color w:val="000000"/>
          <w:sz w:val="28"/>
        </w:rPr>
        <w:t>
      4) к стационарам, в том числе республиканским организациям здравоохранения, оказывающим услуги детям до 1 (одного) года и услуги родовспоможения с совокупной долей детей до 1 (одного) года и услуг родовспоможения 45 (сорок пять) процентов и более от пролеченных случаев;</w:t>
      </w:r>
    </w:p>
    <w:bookmarkEnd w:id="69"/>
    <w:bookmarkStart w:name="z94" w:id="70"/>
    <w:p>
      <w:pPr>
        <w:spacing w:after="0"/>
        <w:ind w:left="0"/>
        <w:jc w:val="both"/>
      </w:pPr>
      <w:r>
        <w:rPr>
          <w:rFonts w:ascii="Times New Roman"/>
          <w:b w:val="false"/>
          <w:i w:val="false"/>
          <w:color w:val="000000"/>
          <w:sz w:val="28"/>
        </w:rPr>
        <w:t>
      5) на услуги гемодиализа и перитонеального диализа, оказанные в стационарозамещающих и стационарных условиях;</w:t>
      </w:r>
    </w:p>
    <w:bookmarkEnd w:id="70"/>
    <w:bookmarkStart w:name="z95" w:id="71"/>
    <w:p>
      <w:pPr>
        <w:spacing w:after="0"/>
        <w:ind w:left="0"/>
        <w:jc w:val="both"/>
      </w:pPr>
      <w:r>
        <w:rPr>
          <w:rFonts w:ascii="Times New Roman"/>
          <w:b w:val="false"/>
          <w:i w:val="false"/>
          <w:color w:val="000000"/>
          <w:sz w:val="28"/>
        </w:rPr>
        <w:t xml:space="preserve">
      6) на услуги детям с онкологическими заболеваниями, оплата по которым осуществляется согласно </w:t>
      </w:r>
      <w:r>
        <w:rPr>
          <w:rFonts w:ascii="Times New Roman"/>
          <w:b w:val="false"/>
          <w:i w:val="false"/>
          <w:color w:val="000000"/>
          <w:sz w:val="28"/>
        </w:rPr>
        <w:t>параграфу 4</w:t>
      </w:r>
      <w:r>
        <w:rPr>
          <w:rFonts w:ascii="Times New Roman"/>
          <w:b w:val="false"/>
          <w:i w:val="false"/>
          <w:color w:val="000000"/>
          <w:sz w:val="28"/>
        </w:rPr>
        <w:t xml:space="preserve"> настоящей главы;</w:t>
      </w:r>
    </w:p>
    <w:bookmarkEnd w:id="71"/>
    <w:bookmarkStart w:name="z96" w:id="72"/>
    <w:p>
      <w:pPr>
        <w:spacing w:after="0"/>
        <w:ind w:left="0"/>
        <w:jc w:val="both"/>
      </w:pPr>
      <w:r>
        <w:rPr>
          <w:rFonts w:ascii="Times New Roman"/>
          <w:b w:val="false"/>
          <w:i w:val="false"/>
          <w:color w:val="000000"/>
          <w:sz w:val="28"/>
        </w:rPr>
        <w:t>
      7) на услуги, предоставляемые республиканскими организациями здравоохранения, оказывающими медицинскую помощь онкологическим больным и больным туберкулезом;</w:t>
      </w:r>
    </w:p>
    <w:bookmarkEnd w:id="72"/>
    <w:bookmarkStart w:name="z97" w:id="73"/>
    <w:p>
      <w:pPr>
        <w:spacing w:after="0"/>
        <w:ind w:left="0"/>
        <w:jc w:val="both"/>
      </w:pPr>
      <w:r>
        <w:rPr>
          <w:rFonts w:ascii="Times New Roman"/>
          <w:b w:val="false"/>
          <w:i w:val="false"/>
          <w:color w:val="000000"/>
          <w:sz w:val="28"/>
        </w:rPr>
        <w:t xml:space="preserve">
      8) на услуги, предоставляемые организациями здравоохранения и Корпоративным фондом "University Medical Center",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здоровьем-10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73"/>
    <w:bookmarkStart w:name="z98" w:id="74"/>
    <w:p>
      <w:pPr>
        <w:spacing w:after="0"/>
        <w:ind w:left="0"/>
        <w:jc w:val="both"/>
      </w:pPr>
      <w:r>
        <w:rPr>
          <w:rFonts w:ascii="Times New Roman"/>
          <w:b w:val="false"/>
          <w:i w:val="false"/>
          <w:color w:val="000000"/>
          <w:sz w:val="28"/>
        </w:rPr>
        <w:t>
      9) на высокотехнологичные медицинские услуги;</w:t>
      </w:r>
    </w:p>
    <w:bookmarkEnd w:id="74"/>
    <w:bookmarkStart w:name="z99" w:id="75"/>
    <w:p>
      <w:pPr>
        <w:spacing w:after="0"/>
        <w:ind w:left="0"/>
        <w:jc w:val="both"/>
      </w:pPr>
      <w:r>
        <w:rPr>
          <w:rFonts w:ascii="Times New Roman"/>
          <w:b w:val="false"/>
          <w:i w:val="false"/>
          <w:color w:val="000000"/>
          <w:sz w:val="28"/>
        </w:rPr>
        <w:t>
      10) на услуги, оказанные больным инфекционными заболеваниями на койках инфекционного профиля на уровне круглосуточного стационара.";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101" w:id="76"/>
    <w:p>
      <w:pPr>
        <w:spacing w:after="0"/>
        <w:ind w:left="0"/>
        <w:jc w:val="both"/>
      </w:pPr>
      <w:r>
        <w:rPr>
          <w:rFonts w:ascii="Times New Roman"/>
          <w:b w:val="false"/>
          <w:i w:val="false"/>
          <w:color w:val="000000"/>
          <w:sz w:val="28"/>
        </w:rPr>
        <w:t>
      "99. Оплата за экспресс тестирование на коронавирусную инфекцию COVID-19 и диагностическое исследование на выявление РНК вируса COVID-19 при экстренной госпитализации пациентов и новорожденных от матери с подтвержденной коронавирусной инфекцией COVID-19 или подозрением на коронавирусную инфекцию COVID-19 осуществляется дополнительно к стоимости пролеченного случая по тарифу.";</w:t>
      </w:r>
    </w:p>
    <w:bookmarkEnd w:id="76"/>
    <w:bookmarkStart w:name="z102" w:id="77"/>
    <w:p>
      <w:pPr>
        <w:spacing w:after="0"/>
        <w:ind w:left="0"/>
        <w:jc w:val="both"/>
      </w:pPr>
      <w:r>
        <w:rPr>
          <w:rFonts w:ascii="Times New Roman"/>
          <w:b w:val="false"/>
          <w:i w:val="false"/>
          <w:color w:val="000000"/>
          <w:sz w:val="28"/>
        </w:rPr>
        <w:t>
      дополнить пунктом 99-1 следующего содержания:</w:t>
      </w:r>
    </w:p>
    <w:bookmarkEnd w:id="77"/>
    <w:bookmarkStart w:name="z103" w:id="78"/>
    <w:p>
      <w:pPr>
        <w:spacing w:after="0"/>
        <w:ind w:left="0"/>
        <w:jc w:val="both"/>
      </w:pPr>
      <w:r>
        <w:rPr>
          <w:rFonts w:ascii="Times New Roman"/>
          <w:b w:val="false"/>
          <w:i w:val="false"/>
          <w:color w:val="000000"/>
          <w:sz w:val="28"/>
        </w:rPr>
        <w:t>
      "99-1. В случаях лечения коронавирусной инфекции COVID-19 в период действия чрезвычайного положения, а также на период осуществления мероприятий в рамках борьбы с коронавирусной инфекцией COVID-19 на всей территории Республики Казахстан в качестве сопутствующего диагноза в круглосуточных стационарах оплачивается по стоимости за пролеченный случай по КЗГ основного диагноза с оплатой:</w:t>
      </w:r>
    </w:p>
    <w:bookmarkEnd w:id="78"/>
    <w:bookmarkStart w:name="z104" w:id="79"/>
    <w:p>
      <w:pPr>
        <w:spacing w:after="0"/>
        <w:ind w:left="0"/>
        <w:jc w:val="both"/>
      </w:pPr>
      <w:r>
        <w:rPr>
          <w:rFonts w:ascii="Times New Roman"/>
          <w:b w:val="false"/>
          <w:i w:val="false"/>
          <w:color w:val="000000"/>
          <w:sz w:val="28"/>
        </w:rPr>
        <w:t>
      1) стоимости комплекса услуг, лекарственных средств и медицинских изделий (далее – ЛС и МИ) – по тарифу согласно степени тяжести сопутствующей коронавирусной инфекции COVID-19;</w:t>
      </w:r>
    </w:p>
    <w:bookmarkEnd w:id="79"/>
    <w:bookmarkStart w:name="z105" w:id="80"/>
    <w:p>
      <w:pPr>
        <w:spacing w:after="0"/>
        <w:ind w:left="0"/>
        <w:jc w:val="both"/>
      </w:pPr>
      <w:r>
        <w:rPr>
          <w:rFonts w:ascii="Times New Roman"/>
          <w:b w:val="false"/>
          <w:i w:val="false"/>
          <w:color w:val="000000"/>
          <w:sz w:val="28"/>
        </w:rPr>
        <w:t>
      2) за оказание экстракорпоральной мембранной оксигенации – за фактически понесенные расходы на ЛС, МИ и медицинские услуги;</w:t>
      </w:r>
    </w:p>
    <w:bookmarkEnd w:id="80"/>
    <w:bookmarkStart w:name="z106" w:id="81"/>
    <w:p>
      <w:pPr>
        <w:spacing w:after="0"/>
        <w:ind w:left="0"/>
        <w:jc w:val="both"/>
      </w:pPr>
      <w:r>
        <w:rPr>
          <w:rFonts w:ascii="Times New Roman"/>
          <w:b w:val="false"/>
          <w:i w:val="false"/>
          <w:color w:val="000000"/>
          <w:sz w:val="28"/>
        </w:rPr>
        <w:t xml:space="preserve">
      3) за обеспечение противовирусными препаратами, за исключением противовирусных препаратов, полученных на безвозмездной основе за счет резервов Правительства Республики Казахстан, местных исполнительных органов и других источников – по фактической (закупочной) стоимости противовирусных препаратов, не превышающей ее предельную стоимость, определенную уполномоченным органом в соответствии с </w:t>
      </w:r>
      <w:r>
        <w:rPr>
          <w:rFonts w:ascii="Times New Roman"/>
          <w:b w:val="false"/>
          <w:i w:val="false"/>
          <w:color w:val="000000"/>
          <w:sz w:val="28"/>
        </w:rPr>
        <w:t>подпунктами 95)</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статьи 7 Кодекса.;</w:t>
      </w:r>
    </w:p>
    <w:bookmarkEnd w:id="81"/>
    <w:bookmarkStart w:name="z107" w:id="82"/>
    <w:p>
      <w:pPr>
        <w:spacing w:after="0"/>
        <w:ind w:left="0"/>
        <w:jc w:val="both"/>
      </w:pPr>
      <w:r>
        <w:rPr>
          <w:rFonts w:ascii="Times New Roman"/>
          <w:b w:val="false"/>
          <w:i w:val="false"/>
          <w:color w:val="000000"/>
          <w:sz w:val="28"/>
        </w:rPr>
        <w:t>
      4) за проведение ультра гемофильтрации при тяжелых случаях лечения – по тарифам.";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09" w:id="83"/>
    <w:p>
      <w:pPr>
        <w:spacing w:after="0"/>
        <w:ind w:left="0"/>
        <w:jc w:val="both"/>
      </w:pPr>
      <w:r>
        <w:rPr>
          <w:rFonts w:ascii="Times New Roman"/>
          <w:b w:val="false"/>
          <w:i w:val="false"/>
          <w:color w:val="000000"/>
          <w:sz w:val="28"/>
        </w:rPr>
        <w:t>
      "100. Оплата за оказание услуг по предотвращению распространения коронавирусной инфекции COVID-19 и (или) лечению больных с коронавирусной инфекцией COVID-19 в период действия чрезвычайного положения, а также на период осуществления мероприятий в рамках борьбы с коронавирусной инфекцией COVID-19 на всей территории Республики Казахстан осуществляется:</w:t>
      </w:r>
    </w:p>
    <w:bookmarkEnd w:id="83"/>
    <w:bookmarkStart w:name="z110" w:id="84"/>
    <w:p>
      <w:pPr>
        <w:spacing w:after="0"/>
        <w:ind w:left="0"/>
        <w:jc w:val="both"/>
      </w:pPr>
      <w:r>
        <w:rPr>
          <w:rFonts w:ascii="Times New Roman"/>
          <w:b w:val="false"/>
          <w:i w:val="false"/>
          <w:color w:val="000000"/>
          <w:sz w:val="28"/>
        </w:rPr>
        <w:t>
      1) за один пролеченный случай по КЗГ с учетом коэффициента затратоемкости;</w:t>
      </w:r>
    </w:p>
    <w:bookmarkEnd w:id="84"/>
    <w:bookmarkStart w:name="z111" w:id="85"/>
    <w:p>
      <w:pPr>
        <w:spacing w:after="0"/>
        <w:ind w:left="0"/>
        <w:jc w:val="both"/>
      </w:pPr>
      <w:r>
        <w:rPr>
          <w:rFonts w:ascii="Times New Roman"/>
          <w:b w:val="false"/>
          <w:i w:val="false"/>
          <w:color w:val="000000"/>
          <w:sz w:val="28"/>
        </w:rPr>
        <w:t>
      2) за пролеченный случай по тарифу за 1 (один) койко-день при изоляции в карантинном стационаре при подозрении на коронавирусную инфекцию COVID-19;</w:t>
      </w:r>
    </w:p>
    <w:bookmarkEnd w:id="85"/>
    <w:bookmarkStart w:name="z112" w:id="86"/>
    <w:p>
      <w:pPr>
        <w:spacing w:after="0"/>
        <w:ind w:left="0"/>
        <w:jc w:val="both"/>
      </w:pPr>
      <w:r>
        <w:rPr>
          <w:rFonts w:ascii="Times New Roman"/>
          <w:b w:val="false"/>
          <w:i w:val="false"/>
          <w:color w:val="000000"/>
          <w:sz w:val="28"/>
        </w:rPr>
        <w:t>
      3) за оказание экстракорпоральной мембранной оксигенации – за фактически понесенные расходы на ЛС, МИ и медицинские услуги;</w:t>
      </w:r>
    </w:p>
    <w:bookmarkEnd w:id="86"/>
    <w:bookmarkStart w:name="z113" w:id="87"/>
    <w:p>
      <w:pPr>
        <w:spacing w:after="0"/>
        <w:ind w:left="0"/>
        <w:jc w:val="both"/>
      </w:pPr>
      <w:r>
        <w:rPr>
          <w:rFonts w:ascii="Times New Roman"/>
          <w:b w:val="false"/>
          <w:i w:val="false"/>
          <w:color w:val="000000"/>
          <w:sz w:val="28"/>
        </w:rPr>
        <w:t>
      4) для выплаты надбавок к заработной плате работников системы здравоохранения, задействованных в противоэпидемических мероприятиях в рамках борьбы с коронавирусной инфекцией COVID-19 и (или) за оказание медицинской помощи;</w:t>
      </w:r>
    </w:p>
    <w:bookmarkEnd w:id="87"/>
    <w:bookmarkStart w:name="z114" w:id="88"/>
    <w:p>
      <w:pPr>
        <w:spacing w:after="0"/>
        <w:ind w:left="0"/>
        <w:jc w:val="both"/>
      </w:pPr>
      <w:r>
        <w:rPr>
          <w:rFonts w:ascii="Times New Roman"/>
          <w:b w:val="false"/>
          <w:i w:val="false"/>
          <w:color w:val="000000"/>
          <w:sz w:val="28"/>
        </w:rPr>
        <w:t>
      5) за применение монооксида азота в лечении легочной гипертензии (с учетом стоимости газовой смеси) – по тарифу;</w:t>
      </w:r>
    </w:p>
    <w:bookmarkEnd w:id="88"/>
    <w:bookmarkStart w:name="z115" w:id="89"/>
    <w:p>
      <w:pPr>
        <w:spacing w:after="0"/>
        <w:ind w:left="0"/>
        <w:jc w:val="both"/>
      </w:pPr>
      <w:r>
        <w:rPr>
          <w:rFonts w:ascii="Times New Roman"/>
          <w:b w:val="false"/>
          <w:i w:val="false"/>
          <w:color w:val="000000"/>
          <w:sz w:val="28"/>
        </w:rPr>
        <w:t xml:space="preserve">
      6) за обеспечение противовирусными препаратами, за исключением препаратов, полученных на безвозмездной основе за счет резервов Правительства Республики Казахстан, местных исполнительных органов и других источников – по фактической (закупочной) стоимости препаратов, не превышающей ее предельную стоимость, определенную уполномоченным органом в соответствии с </w:t>
      </w:r>
      <w:r>
        <w:rPr>
          <w:rFonts w:ascii="Times New Roman"/>
          <w:b w:val="false"/>
          <w:i w:val="false"/>
          <w:color w:val="000000"/>
          <w:sz w:val="28"/>
        </w:rPr>
        <w:t>подпунктами 95)</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статьи 7 Кодекса.</w:t>
      </w:r>
    </w:p>
    <w:bookmarkEnd w:id="89"/>
    <w:bookmarkStart w:name="z116" w:id="90"/>
    <w:p>
      <w:pPr>
        <w:spacing w:after="0"/>
        <w:ind w:left="0"/>
        <w:jc w:val="both"/>
      </w:pPr>
      <w:r>
        <w:rPr>
          <w:rFonts w:ascii="Times New Roman"/>
          <w:b w:val="false"/>
          <w:i w:val="false"/>
          <w:color w:val="000000"/>
          <w:sz w:val="28"/>
        </w:rPr>
        <w:t xml:space="preserve">
      Оплата для выплаты надбавок к заработной плате работников системы здравоохранения, задействованных в противоэпидемических мероприятиях в рамках борьбы с коронавирусной инфекцией COVID-19 и (или) за оказание медицинской помощи в период действия чрезвычайного положения, а также на период осуществления мероприятий в рамках борьбы с коронавирусной инфекцией COVID-19 на всей территории Республики Казахстан, осуществляется на основании форм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к настоящим Правилам.";</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118" w:id="91"/>
    <w:p>
      <w:pPr>
        <w:spacing w:after="0"/>
        <w:ind w:left="0"/>
        <w:jc w:val="both"/>
      </w:pPr>
      <w:r>
        <w:rPr>
          <w:rFonts w:ascii="Times New Roman"/>
          <w:b w:val="false"/>
          <w:i w:val="false"/>
          <w:color w:val="000000"/>
          <w:sz w:val="28"/>
        </w:rPr>
        <w:t xml:space="preserve">
      "110. Оплата за оказание специализированной медицинской помощи женщинам в критическом состоянии после родов и (или) абортов осуществляется за фактически понесенные расходы, определенные </w:t>
      </w:r>
      <w:r>
        <w:rPr>
          <w:rFonts w:ascii="Times New Roman"/>
          <w:b w:val="false"/>
          <w:i w:val="false"/>
          <w:color w:val="000000"/>
          <w:sz w:val="28"/>
        </w:rPr>
        <w:t>пунктом 108</w:t>
      </w:r>
      <w:r>
        <w:rPr>
          <w:rFonts w:ascii="Times New Roman"/>
          <w:b w:val="false"/>
          <w:i w:val="false"/>
          <w:color w:val="000000"/>
          <w:sz w:val="28"/>
        </w:rPr>
        <w:t xml:space="preserve"> настоящих Правил.";</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119 изложить в следующей редакции:</w:t>
      </w:r>
    </w:p>
    <w:bookmarkStart w:name="z120" w:id="92"/>
    <w:p>
      <w:pPr>
        <w:spacing w:after="0"/>
        <w:ind w:left="0"/>
        <w:jc w:val="both"/>
      </w:pPr>
      <w:r>
        <w:rPr>
          <w:rFonts w:ascii="Times New Roman"/>
          <w:b w:val="false"/>
          <w:i w:val="false"/>
          <w:color w:val="000000"/>
          <w:sz w:val="28"/>
        </w:rPr>
        <w:t>
      "4) акта сверки, подписанного уполномоченными лицами от имени фонда и поставщика.";</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w:t>
      </w:r>
      <w:r>
        <w:rPr>
          <w:rFonts w:ascii="Times New Roman"/>
          <w:b w:val="false"/>
          <w:i w:val="false"/>
          <w:color w:val="000000"/>
          <w:sz w:val="28"/>
        </w:rPr>
        <w:t xml:space="preserve"> изложить в следующей редакции:</w:t>
      </w:r>
    </w:p>
    <w:bookmarkStart w:name="z122" w:id="93"/>
    <w:p>
      <w:pPr>
        <w:spacing w:after="0"/>
        <w:ind w:left="0"/>
        <w:jc w:val="both"/>
      </w:pPr>
      <w:r>
        <w:rPr>
          <w:rFonts w:ascii="Times New Roman"/>
          <w:b w:val="false"/>
          <w:i w:val="false"/>
          <w:color w:val="000000"/>
          <w:sz w:val="28"/>
        </w:rPr>
        <w:t xml:space="preserve">
      "141. Оплата за оказание специализированной медицинской помощи в стационарозамещающих и стационарных условиях и на дому прикрепленному сельскому населению в системе ОСМС осуществляется согласно </w:t>
      </w:r>
      <w:r>
        <w:rPr>
          <w:rFonts w:ascii="Times New Roman"/>
          <w:b w:val="false"/>
          <w:i w:val="false"/>
          <w:color w:val="000000"/>
          <w:sz w:val="28"/>
        </w:rPr>
        <w:t>Параграфу 2</w:t>
      </w:r>
      <w:r>
        <w:rPr>
          <w:rFonts w:ascii="Times New Roman"/>
          <w:b w:val="false"/>
          <w:i w:val="false"/>
          <w:color w:val="000000"/>
          <w:sz w:val="28"/>
        </w:rPr>
        <w:t xml:space="preserve"> Главы 4.";</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пункта 143 изложить в следующей редакции:</w:t>
      </w:r>
    </w:p>
    <w:bookmarkStart w:name="z124" w:id="94"/>
    <w:p>
      <w:pPr>
        <w:spacing w:after="0"/>
        <w:ind w:left="0"/>
        <w:jc w:val="both"/>
      </w:pPr>
      <w:r>
        <w:rPr>
          <w:rFonts w:ascii="Times New Roman"/>
          <w:b w:val="false"/>
          <w:i w:val="false"/>
          <w:color w:val="000000"/>
          <w:sz w:val="28"/>
        </w:rPr>
        <w:t xml:space="preserve">
      "12) ежедневный ввод и подтверждение данных в ИС по формам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94"/>
    <w:bookmarkStart w:name="z125" w:id="9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147</w:t>
      </w:r>
      <w:r>
        <w:rPr>
          <w:rFonts w:ascii="Times New Roman"/>
          <w:b w:val="false"/>
          <w:i w:val="false"/>
          <w:color w:val="000000"/>
          <w:sz w:val="28"/>
        </w:rPr>
        <w:t xml:space="preserve"> изложить в следующей редакции:</w:t>
      </w:r>
    </w:p>
    <w:bookmarkEnd w:id="95"/>
    <w:bookmarkStart w:name="z126" w:id="96"/>
    <w:p>
      <w:pPr>
        <w:spacing w:after="0"/>
        <w:ind w:left="0"/>
        <w:jc w:val="both"/>
      </w:pPr>
      <w:r>
        <w:rPr>
          <w:rFonts w:ascii="Times New Roman"/>
          <w:b w:val="false"/>
          <w:i w:val="false"/>
          <w:color w:val="000000"/>
          <w:sz w:val="28"/>
        </w:rPr>
        <w:t>
      "147. Оплата за оказание услуг по предотвращению распространения коронавирусной инфекции COVID-19 и (или) лечению больных с коронавирусной инфекцией COVID-19 в период действия чрезвычайного положения, а также в период осуществления мероприятий в рамках борьбы с коронавирусной инфекцией COVID-19 осуществляется экспресс тестирование на коронавирусную инфекцию COVID-19 и диагностическое исследование на выявление РНК вируса COVID-19 при экстренной госпитализации пациентов и новорожденных от матери с подтвержденной коронавирусной инфекцией COVID-19 или подозрением на коронавирусную инфекцию COVID-19.";</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178 изложить в следующей редакции:</w:t>
      </w:r>
    </w:p>
    <w:bookmarkStart w:name="z128" w:id="97"/>
    <w:p>
      <w:pPr>
        <w:spacing w:after="0"/>
        <w:ind w:left="0"/>
        <w:jc w:val="both"/>
      </w:pPr>
      <w:r>
        <w:rPr>
          <w:rFonts w:ascii="Times New Roman"/>
          <w:b w:val="false"/>
          <w:i w:val="false"/>
          <w:color w:val="000000"/>
          <w:sz w:val="28"/>
        </w:rPr>
        <w:t xml:space="preserve">
      "1) ежедневный ввод и подтверждение данных для формирования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97"/>
    <w:bookmarkStart w:name="z129" w:id="98"/>
    <w:p>
      <w:pPr>
        <w:spacing w:after="0"/>
        <w:ind w:left="0"/>
        <w:jc w:val="both"/>
      </w:pPr>
      <w:r>
        <w:rPr>
          <w:rFonts w:ascii="Times New Roman"/>
          <w:b w:val="false"/>
          <w:i w:val="false"/>
          <w:color w:val="000000"/>
          <w:sz w:val="28"/>
        </w:rPr>
        <w:t>
      дополнить пунктом 203-1 следующего содержания:</w:t>
      </w:r>
    </w:p>
    <w:bookmarkEnd w:id="98"/>
    <w:bookmarkStart w:name="z130" w:id="99"/>
    <w:p>
      <w:pPr>
        <w:spacing w:after="0"/>
        <w:ind w:left="0"/>
        <w:jc w:val="both"/>
      </w:pPr>
      <w:r>
        <w:rPr>
          <w:rFonts w:ascii="Times New Roman"/>
          <w:b w:val="false"/>
          <w:i w:val="false"/>
          <w:color w:val="000000"/>
          <w:sz w:val="28"/>
        </w:rPr>
        <w:t>
      "203-1. Оплата за экспресс тестирование на коронавирусную инфекцию COVID-19 и диагностическое исследование на выявление РНК вируса COVID-19 при экстренной госпитализации пациентов осуществляется дополнительно к комплексному тарифу на одного больного центров психического здоровья.";</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213 изложить в следующей редакции:</w:t>
      </w:r>
    </w:p>
    <w:bookmarkStart w:name="z132" w:id="100"/>
    <w:p>
      <w:pPr>
        <w:spacing w:after="0"/>
        <w:ind w:left="0"/>
        <w:jc w:val="both"/>
      </w:pPr>
      <w:r>
        <w:rPr>
          <w:rFonts w:ascii="Times New Roman"/>
          <w:b w:val="false"/>
          <w:i w:val="false"/>
          <w:color w:val="000000"/>
          <w:sz w:val="28"/>
        </w:rPr>
        <w:t xml:space="preserve">
      "1) ежедневный ввод и подтверждение данных для формирования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224</w:t>
      </w:r>
      <w:r>
        <w:rPr>
          <w:rFonts w:ascii="Times New Roman"/>
          <w:b w:val="false"/>
          <w:i w:val="false"/>
          <w:color w:val="000000"/>
          <w:sz w:val="28"/>
        </w:rPr>
        <w:t xml:space="preserve"> изложить в следующей редакции:</w:t>
      </w:r>
    </w:p>
    <w:bookmarkStart w:name="z134" w:id="101"/>
    <w:p>
      <w:pPr>
        <w:spacing w:after="0"/>
        <w:ind w:left="0"/>
        <w:jc w:val="both"/>
      </w:pPr>
      <w:r>
        <w:rPr>
          <w:rFonts w:ascii="Times New Roman"/>
          <w:b w:val="false"/>
          <w:i w:val="false"/>
          <w:color w:val="000000"/>
          <w:sz w:val="28"/>
        </w:rPr>
        <w:t>
      "224. Для проведения оплаты при автоматизированном формировании счет-реестра за оказание услуг ПАБ и корректного расчета суммы, предъявленной к оплате:</w:t>
      </w:r>
    </w:p>
    <w:bookmarkEnd w:id="101"/>
    <w:bookmarkStart w:name="z135" w:id="102"/>
    <w:p>
      <w:pPr>
        <w:spacing w:after="0"/>
        <w:ind w:left="0"/>
        <w:jc w:val="both"/>
      </w:pPr>
      <w:r>
        <w:rPr>
          <w:rFonts w:ascii="Times New Roman"/>
          <w:b w:val="false"/>
          <w:i w:val="false"/>
          <w:color w:val="000000"/>
          <w:sz w:val="28"/>
        </w:rPr>
        <w:t>
      по услугам патологоанатомической диагностики:</w:t>
      </w:r>
    </w:p>
    <w:bookmarkEnd w:id="102"/>
    <w:bookmarkStart w:name="z136" w:id="103"/>
    <w:p>
      <w:pPr>
        <w:spacing w:after="0"/>
        <w:ind w:left="0"/>
        <w:jc w:val="both"/>
      </w:pPr>
      <w:r>
        <w:rPr>
          <w:rFonts w:ascii="Times New Roman"/>
          <w:b w:val="false"/>
          <w:i w:val="false"/>
          <w:color w:val="000000"/>
          <w:sz w:val="28"/>
        </w:rPr>
        <w:t xml:space="preserve">
      1) субъект здравоохранения, оказывающий специализированную медицинскую помощь в стационарозамещающих и стационарных условиях, не позднее первого рабочего дня следующего за днем констатации биологической смерти пациента обеспечивает ввод в ИС "ЭРСБ" данных по форме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 которые становятся доступными поставщику услуг патологоанатомической диагностики;</w:t>
      </w:r>
    </w:p>
    <w:bookmarkEnd w:id="103"/>
    <w:bookmarkStart w:name="z137" w:id="104"/>
    <w:p>
      <w:pPr>
        <w:spacing w:after="0"/>
        <w:ind w:left="0"/>
        <w:jc w:val="both"/>
      </w:pPr>
      <w:r>
        <w:rPr>
          <w:rFonts w:ascii="Times New Roman"/>
          <w:b w:val="false"/>
          <w:i w:val="false"/>
          <w:color w:val="000000"/>
          <w:sz w:val="28"/>
        </w:rPr>
        <w:t xml:space="preserve">
      2) ПАБ обеспечивает ежедневный ввод и подтверждение данных по форме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 в лабораторной информационной системе (далее – ЛИС), при наличии интеграции с ИС "ЭРСБ" и ИС "ЕПС";</w:t>
      </w:r>
    </w:p>
    <w:bookmarkEnd w:id="104"/>
    <w:bookmarkStart w:name="z138" w:id="105"/>
    <w:p>
      <w:pPr>
        <w:spacing w:after="0"/>
        <w:ind w:left="0"/>
        <w:jc w:val="both"/>
      </w:pPr>
      <w:r>
        <w:rPr>
          <w:rFonts w:ascii="Times New Roman"/>
          <w:b w:val="false"/>
          <w:i w:val="false"/>
          <w:color w:val="000000"/>
          <w:sz w:val="28"/>
        </w:rPr>
        <w:t>
      по услугам патогистологической диагностики:</w:t>
      </w:r>
    </w:p>
    <w:bookmarkEnd w:id="105"/>
    <w:bookmarkStart w:name="z139" w:id="106"/>
    <w:p>
      <w:pPr>
        <w:spacing w:after="0"/>
        <w:ind w:left="0"/>
        <w:jc w:val="both"/>
      </w:pPr>
      <w:r>
        <w:rPr>
          <w:rFonts w:ascii="Times New Roman"/>
          <w:b w:val="false"/>
          <w:i w:val="false"/>
          <w:color w:val="000000"/>
          <w:sz w:val="28"/>
        </w:rPr>
        <w:t xml:space="preserve">
      1) субъект здравоохранения вносит в МИС, интегрированную с ИС "ЕПС" направление на гистологическое исследование, проводимое на амбулаторном уровне, согласно вкладному листу к форме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w:t>
      </w:r>
    </w:p>
    <w:bookmarkEnd w:id="106"/>
    <w:bookmarkStart w:name="z140" w:id="107"/>
    <w:p>
      <w:pPr>
        <w:spacing w:after="0"/>
        <w:ind w:left="0"/>
        <w:jc w:val="both"/>
      </w:pPr>
      <w:r>
        <w:rPr>
          <w:rFonts w:ascii="Times New Roman"/>
          <w:b w:val="false"/>
          <w:i w:val="false"/>
          <w:color w:val="000000"/>
          <w:sz w:val="28"/>
        </w:rPr>
        <w:t xml:space="preserve">
      2) ПАБ обеспечивает ежедневный ввод и подтверждение данных по форме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 в МИС или ЛИС интегрированную с ИС "ЕПС";</w:t>
      </w:r>
    </w:p>
    <w:bookmarkEnd w:id="107"/>
    <w:bookmarkStart w:name="z141" w:id="108"/>
    <w:p>
      <w:pPr>
        <w:spacing w:after="0"/>
        <w:ind w:left="0"/>
        <w:jc w:val="both"/>
      </w:pPr>
      <w:r>
        <w:rPr>
          <w:rFonts w:ascii="Times New Roman"/>
          <w:b w:val="false"/>
          <w:i w:val="false"/>
          <w:color w:val="000000"/>
          <w:sz w:val="28"/>
        </w:rPr>
        <w:t>
      3) ПАБ обеспечивает формирование статистического отчета в МИС или в ЛИС о количестве проведенных гистологических исследований и их категорий;</w:t>
      </w:r>
    </w:p>
    <w:bookmarkEnd w:id="108"/>
    <w:bookmarkStart w:name="z142" w:id="109"/>
    <w:p>
      <w:pPr>
        <w:spacing w:after="0"/>
        <w:ind w:left="0"/>
        <w:jc w:val="both"/>
      </w:pPr>
      <w:r>
        <w:rPr>
          <w:rFonts w:ascii="Times New Roman"/>
          <w:b w:val="false"/>
          <w:i w:val="false"/>
          <w:color w:val="000000"/>
          <w:sz w:val="28"/>
        </w:rPr>
        <w:t>
      4) на основании первичных бухгалтерских документов за отчетный период формирование в ИС "ЕПС" информации о:</w:t>
      </w:r>
    </w:p>
    <w:bookmarkEnd w:id="109"/>
    <w:bookmarkStart w:name="z143" w:id="110"/>
    <w:p>
      <w:pPr>
        <w:spacing w:after="0"/>
        <w:ind w:left="0"/>
        <w:jc w:val="both"/>
      </w:pPr>
      <w:r>
        <w:rPr>
          <w:rFonts w:ascii="Times New Roman"/>
          <w:b w:val="false"/>
          <w:i w:val="false"/>
          <w:color w:val="000000"/>
          <w:sz w:val="28"/>
        </w:rPr>
        <w:t xml:space="preserve">
      структуре доходов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10"/>
    <w:bookmarkStart w:name="z144" w:id="111"/>
    <w:p>
      <w:pPr>
        <w:spacing w:after="0"/>
        <w:ind w:left="0"/>
        <w:jc w:val="both"/>
      </w:pPr>
      <w:r>
        <w:rPr>
          <w:rFonts w:ascii="Times New Roman"/>
          <w:b w:val="false"/>
          <w:i w:val="false"/>
          <w:color w:val="000000"/>
          <w:sz w:val="28"/>
        </w:rPr>
        <w:t xml:space="preserve">
      структуре расходов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11"/>
    <w:bookmarkStart w:name="z145" w:id="112"/>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12"/>
    <w:bookmarkStart w:name="z146" w:id="113"/>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13"/>
    <w:bookmarkStart w:name="z147" w:id="114"/>
    <w:p>
      <w:pPr>
        <w:spacing w:after="0"/>
        <w:ind w:left="0"/>
        <w:jc w:val="both"/>
      </w:pPr>
      <w:r>
        <w:rPr>
          <w:rFonts w:ascii="Times New Roman"/>
          <w:b w:val="false"/>
          <w:i w:val="false"/>
          <w:color w:val="000000"/>
          <w:sz w:val="28"/>
        </w:rPr>
        <w:t xml:space="preserve">
      распределении плановой суммы аванса при оказании комплекса услуг первичной медико-санитарной помощи и специализированной медицинской помощи в амбулаторных условиях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14"/>
    <w:bookmarkStart w:name="z148" w:id="115"/>
    <w:p>
      <w:pPr>
        <w:spacing w:after="0"/>
        <w:ind w:left="0"/>
        <w:jc w:val="both"/>
      </w:pPr>
      <w:r>
        <w:rPr>
          <w:rFonts w:ascii="Times New Roman"/>
          <w:b w:val="false"/>
          <w:i w:val="false"/>
          <w:color w:val="000000"/>
          <w:sz w:val="28"/>
        </w:rPr>
        <w:t>
      5) ввод данных, необходимых для формирования отчетов, указанных в подпункте 4) настоящего пункта, осуществляется в срок до 30 (тридцатого) числа месяца, следующего за отчетным периодом.</w:t>
      </w:r>
    </w:p>
    <w:bookmarkEnd w:id="115"/>
    <w:bookmarkStart w:name="z149" w:id="116"/>
    <w:p>
      <w:pPr>
        <w:spacing w:after="0"/>
        <w:ind w:left="0"/>
        <w:jc w:val="both"/>
      </w:pPr>
      <w:r>
        <w:rPr>
          <w:rFonts w:ascii="Times New Roman"/>
          <w:b w:val="false"/>
          <w:i w:val="false"/>
          <w:color w:val="000000"/>
          <w:sz w:val="28"/>
        </w:rPr>
        <w:t>
      В случае отсутствия в ИС "ЕПС" информации, предусмотренной подпунктом 4) настоящего пункта, формирование счет-реестра за оказание услуг ПМСП за текущий отчетный период поставщику не производится до введения указанной информации.</w:t>
      </w:r>
    </w:p>
    <w:bookmarkEnd w:id="116"/>
    <w:bookmarkStart w:name="z150" w:id="117"/>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подпункте 4) настоящего пункта.";</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229</w:t>
      </w:r>
      <w:r>
        <w:rPr>
          <w:rFonts w:ascii="Times New Roman"/>
          <w:b w:val="false"/>
          <w:i w:val="false"/>
          <w:color w:val="000000"/>
          <w:sz w:val="28"/>
        </w:rPr>
        <w:t xml:space="preserve"> изложить в следующей редакции:</w:t>
      </w:r>
    </w:p>
    <w:bookmarkStart w:name="z152" w:id="118"/>
    <w:p>
      <w:pPr>
        <w:spacing w:after="0"/>
        <w:ind w:left="0"/>
        <w:jc w:val="both"/>
      </w:pPr>
      <w:r>
        <w:rPr>
          <w:rFonts w:ascii="Times New Roman"/>
          <w:b w:val="false"/>
          <w:i w:val="false"/>
          <w:color w:val="000000"/>
          <w:sz w:val="28"/>
        </w:rPr>
        <w:t xml:space="preserve">
      "229. Центры крови на основании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ҚР ДСМ-175/2020, формируют в ручном режиме счет-реестр оказанных услуг по заготовке, переработке, контролю качества, хранению и реализации крови, ее компонентов, производству препаратов крови по форме, согласно приложению 83 к настоящим Правилам (далее – счет-реестр оказания услуг препаратов крови).";</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изложить в следующей редакции:</w:t>
      </w:r>
    </w:p>
    <w:bookmarkStart w:name="z154" w:id="119"/>
    <w:p>
      <w:pPr>
        <w:spacing w:after="0"/>
        <w:ind w:left="0"/>
        <w:jc w:val="both"/>
      </w:pPr>
      <w:r>
        <w:rPr>
          <w:rFonts w:ascii="Times New Roman"/>
          <w:b w:val="false"/>
          <w:i w:val="false"/>
          <w:color w:val="000000"/>
          <w:sz w:val="28"/>
        </w:rPr>
        <w:t>
      "232. Фонд формирует в ручном режиме протокол исполнения договора закупа услуг по заготовке, переработке, контролю качества, хранению и реализацию крови, ее компонентов, производству препаратов крови по форме, согласно приложению 84 к настоящим Правилам.</w:t>
      </w:r>
    </w:p>
    <w:bookmarkEnd w:id="119"/>
    <w:bookmarkStart w:name="z155" w:id="120"/>
    <w:p>
      <w:pPr>
        <w:spacing w:after="0"/>
        <w:ind w:left="0"/>
        <w:jc w:val="both"/>
      </w:pPr>
      <w:r>
        <w:rPr>
          <w:rFonts w:ascii="Times New Roman"/>
          <w:b w:val="false"/>
          <w:i w:val="false"/>
          <w:color w:val="000000"/>
          <w:sz w:val="28"/>
        </w:rPr>
        <w:t>
      233. Акт оказанных оказанных услуг по заготовке, переработке, контролю качества, хранению и реализации крови, ее компонентов, производству препаратов крови по форме, согласно приложению 85 к настоящим формируется фондом в ручном режиме на основании протокола исполнения договора закупа услуг по обеспечению препаратами крови и ее компонентами.".</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83, 84 и 85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настоящему приказу.</w:t>
      </w:r>
    </w:p>
    <w:bookmarkStart w:name="z157" w:id="121"/>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bookmarkEnd w:id="121"/>
    <w:bookmarkStart w:name="z158" w:id="1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2"/>
    <w:bookmarkStart w:name="z159" w:id="123"/>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23"/>
    <w:bookmarkStart w:name="z160" w:id="12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24"/>
    <w:bookmarkStart w:name="z161" w:id="12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125"/>
    <w:bookmarkStart w:name="z162" w:id="12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абзацев тринадцатого, четырнадцатого, пятнадцатого, шестнадцатого, девятнадцатого, двадцатого, двадцать первого, двадцать второго, сорок третьего, сорок четвертого, сорок пятого, сорок шестого,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восемьдесят четвертого, восемьдесят пятого, восемьдесят шестого, восемьдесят седьмого, восемьдесят восьмого, восемьдесят девятого, девяностого, девяносто первого, девяносто второго, девяносто третьего, девяносто четвертого, девяносто пятого, девяносто восьмого, девяносто девятого,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пункта 1 настоящего приказа, которые вводятся в действие с 1 июля 2021 года.</w:t>
      </w:r>
    </w:p>
    <w:bookmarkEnd w:id="1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r>
              <w:br/>
            </w:r>
            <w:r>
              <w:rPr>
                <w:rFonts w:ascii="Times New Roman"/>
                <w:b w:val="false"/>
                <w:i/>
                <w:color w:val="000000"/>
                <w:sz w:val="20"/>
              </w:rPr>
              <w:t>Министерство национальной</w:t>
            </w:r>
            <w:r>
              <w:br/>
            </w:r>
            <w:r>
              <w:rPr>
                <w:rFonts w:ascii="Times New Roman"/>
                <w:b w:val="false"/>
                <w:i/>
                <w:color w:val="000000"/>
                <w:sz w:val="20"/>
              </w:rPr>
              <w:t>экономики 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 Республики Казахстан</w:t>
            </w:r>
            <w:r>
              <w:br/>
            </w:r>
            <w:r>
              <w:rPr>
                <w:rFonts w:ascii="Times New Roman"/>
                <w:b w:val="false"/>
                <w:i w:val="false"/>
                <w:color w:val="000000"/>
                <w:sz w:val="20"/>
              </w:rPr>
              <w:t>от 20 августа 2021 года № ҚР ДСМ-86</w:t>
            </w:r>
            <w:r>
              <w:br/>
            </w:r>
            <w:r>
              <w:rPr>
                <w:rFonts w:ascii="Times New Roman"/>
                <w:b w:val="false"/>
                <w:i w:val="false"/>
                <w:color w:val="000000"/>
                <w:sz w:val="20"/>
              </w:rPr>
              <w:t>"О внесении изменений и дополнений в приказ</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2020 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27"/>
    <w:p>
      <w:pPr>
        <w:spacing w:after="0"/>
        <w:ind w:left="0"/>
        <w:jc w:val="left"/>
      </w:pPr>
      <w:r>
        <w:rPr>
          <w:rFonts w:ascii="Times New Roman"/>
          <w:b/>
          <w:i w:val="false"/>
          <w:color w:val="000000"/>
        </w:rPr>
        <w:t xml:space="preserve"> Информация о структуре расходов</w:t>
      </w:r>
      <w:r>
        <w:br/>
      </w:r>
      <w:r>
        <w:rPr>
          <w:rFonts w:ascii="Times New Roman"/>
          <w:b/>
          <w:i w:val="false"/>
          <w:color w:val="000000"/>
        </w:rPr>
        <w:t>при оказании скорой медицинской помощи</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375"/>
        <w:gridCol w:w="1069"/>
        <w:gridCol w:w="626"/>
        <w:gridCol w:w="516"/>
        <w:gridCol w:w="648"/>
        <w:gridCol w:w="516"/>
        <w:gridCol w:w="648"/>
        <w:gridCol w:w="1259"/>
        <w:gridCol w:w="1069"/>
        <w:gridCol w:w="974"/>
        <w:gridCol w:w="880"/>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Скорой медицинской помощи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услуг по договору соисполнения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2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w:t>
      </w:r>
      <w:r>
        <w:br/>
      </w:r>
      <w:r>
        <w:rPr>
          <w:rFonts w:ascii="Times New Roman"/>
          <w:b w:val="false"/>
          <w:i w:val="false"/>
          <w:color w:val="000000"/>
          <w:sz w:val="28"/>
        </w:rPr>
        <w:t xml:space="preserve">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w:t>
      </w:r>
      <w:r>
        <w:br/>
      </w:r>
      <w:r>
        <w:rPr>
          <w:rFonts w:ascii="Times New Roman"/>
          <w:b w:val="false"/>
          <w:i w:val="false"/>
          <w:color w:val="000000"/>
          <w:sz w:val="28"/>
        </w:rPr>
        <w:t xml:space="preserve">                         наличии)/подпись) (для документа на бумажном носителе)</w:t>
      </w:r>
      <w:r>
        <w:br/>
      </w:r>
      <w:r>
        <w:rPr>
          <w:rFonts w:ascii="Times New Roman"/>
          <w:b w:val="false"/>
          <w:i w:val="false"/>
          <w:color w:val="000000"/>
          <w:sz w:val="28"/>
        </w:rPr>
        <w:t xml:space="preserve">       Место печати (при наличии) (для документа на бумажном носителе)</w:t>
      </w:r>
      <w:r>
        <w:br/>
      </w:r>
      <w:r>
        <w:rPr>
          <w:rFonts w:ascii="Times New Roman"/>
          <w:b w:val="false"/>
          <w:i w:val="false"/>
          <w:color w:val="000000"/>
          <w:sz w:val="28"/>
        </w:rPr>
        <w:t xml:space="preserve">       "_____"_________20___ года</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r>
              <w:br/>
            </w:r>
            <w:r>
              <w:rPr>
                <w:rFonts w:ascii="Times New Roman"/>
                <w:b w:val="false"/>
                <w:i w:val="false"/>
                <w:color w:val="000000"/>
                <w:sz w:val="20"/>
              </w:rPr>
              <w:t>в рамках гарантированного объема</w:t>
            </w:r>
            <w:r>
              <w:br/>
            </w:r>
            <w:r>
              <w:rPr>
                <w:rFonts w:ascii="Times New Roman"/>
                <w:b w:val="false"/>
                <w:i w:val="false"/>
                <w:color w:val="000000"/>
                <w:sz w:val="20"/>
              </w:rPr>
              <w:t>бесплатной медицинской помощи</w:t>
            </w:r>
            <w:r>
              <w:br/>
            </w:r>
            <w:r>
              <w:rPr>
                <w:rFonts w:ascii="Times New Roman"/>
                <w:b w:val="false"/>
                <w:i w:val="false"/>
                <w:color w:val="000000"/>
                <w:sz w:val="20"/>
              </w:rPr>
              <w:t>и(или) в системе обязательного</w:t>
            </w:r>
            <w:r>
              <w:br/>
            </w:r>
            <w:r>
              <w:rPr>
                <w:rFonts w:ascii="Times New Roman"/>
                <w:b w:val="false"/>
                <w:i w:val="false"/>
                <w:color w:val="000000"/>
                <w:sz w:val="20"/>
              </w:rPr>
              <w:t>социального медицинского</w:t>
            </w:r>
            <w:r>
              <w:br/>
            </w:r>
            <w:r>
              <w:rPr>
                <w:rFonts w:ascii="Times New Roman"/>
                <w:b w:val="false"/>
                <w:i w:val="false"/>
                <w:color w:val="000000"/>
                <w:sz w:val="20"/>
              </w:rPr>
              <w:t>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 w:id="129"/>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комплекса услуг первичной медико-санитарной помощи и</w:t>
      </w:r>
      <w:r>
        <w:br/>
      </w:r>
      <w:r>
        <w:rPr>
          <w:rFonts w:ascii="Times New Roman"/>
          <w:b/>
          <w:i w:val="false"/>
          <w:color w:val="000000"/>
        </w:rPr>
        <w:t>специализированной медицинской помощи в амбулаторных условиях</w:t>
      </w:r>
      <w:r>
        <w:br/>
      </w:r>
      <w:r>
        <w:rPr>
          <w:rFonts w:ascii="Times New Roman"/>
          <w:b/>
          <w:i w:val="false"/>
          <w:color w:val="000000"/>
        </w:rPr>
        <w:t>№_______ от "___" _________ 20 ___ года период: с "___" _______ 20___ года по "___" _______ 20___ года по</w:t>
      </w:r>
      <w:r>
        <w:br/>
      </w:r>
      <w:r>
        <w:rPr>
          <w:rFonts w:ascii="Times New Roman"/>
          <w:b/>
          <w:i w:val="false"/>
          <w:color w:val="000000"/>
        </w:rPr>
        <w:t>Договору № ____ от "___" _________ 20 ___ года</w:t>
      </w:r>
    </w:p>
    <w:bookmarkEnd w:id="129"/>
    <w:bookmarkStart w:name="z174" w:id="130"/>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 xml:space="preserve">       Наименование поставщика: __________________________________________________</w:t>
      </w:r>
      <w:r>
        <w:br/>
      </w:r>
      <w:r>
        <w:rPr>
          <w:rFonts w:ascii="Times New Roman"/>
          <w:b w:val="false"/>
          <w:i w:val="false"/>
          <w:color w:val="000000"/>
          <w:sz w:val="28"/>
        </w:rPr>
        <w:t xml:space="preserve">       Наименование бюджетной программы: ________________________________________</w:t>
      </w:r>
      <w:r>
        <w:br/>
      </w:r>
      <w:r>
        <w:rPr>
          <w:rFonts w:ascii="Times New Roman"/>
          <w:b w:val="false"/>
          <w:i w:val="false"/>
          <w:color w:val="000000"/>
          <w:sz w:val="28"/>
        </w:rPr>
        <w:t xml:space="preserve">       Наименование бюджетной подпрограммы: _____________________________________</w:t>
      </w:r>
      <w:r>
        <w:br/>
      </w:r>
      <w:r>
        <w:rPr>
          <w:rFonts w:ascii="Times New Roman"/>
          <w:b w:val="false"/>
          <w:i w:val="false"/>
          <w:color w:val="000000"/>
          <w:sz w:val="28"/>
        </w:rPr>
        <w:t xml:space="preserve">       Количество прикрепленного населения _________________________ человек</w:t>
      </w:r>
      <w:r>
        <w:br/>
      </w:r>
      <w:r>
        <w:rPr>
          <w:rFonts w:ascii="Times New Roman"/>
          <w:b w:val="false"/>
          <w:i w:val="false"/>
          <w:color w:val="000000"/>
          <w:sz w:val="28"/>
        </w:rPr>
        <w:t xml:space="preserve">       в том числе сельское население _________________________человек*</w:t>
      </w:r>
      <w:r>
        <w:br/>
      </w:r>
      <w:r>
        <w:rPr>
          <w:rFonts w:ascii="Times New Roman"/>
          <w:b w:val="false"/>
          <w:i w:val="false"/>
          <w:color w:val="000000"/>
          <w:sz w:val="28"/>
        </w:rPr>
        <w:t xml:space="preserve">       Базовый комплексный подушевой норматив ПМСП на одного прикрепленного человека, зарегистрированного в портале "РПН", в месяц ___________ тенге;</w:t>
      </w:r>
      <w:r>
        <w:br/>
      </w:r>
      <w:r>
        <w:rPr>
          <w:rFonts w:ascii="Times New Roman"/>
          <w:b w:val="false"/>
          <w:i w:val="false"/>
          <w:color w:val="000000"/>
          <w:sz w:val="28"/>
        </w:rPr>
        <w:t xml:space="preserve">       Базовый комплексный подушевой норматив ПМСП на одного прикрепленного человека, зарегистрированного в портале "РПН", в месяц (село)___________тенге*</w:t>
      </w:r>
      <w:r>
        <w:br/>
      </w:r>
      <w:r>
        <w:rPr>
          <w:rFonts w:ascii="Times New Roman"/>
          <w:b w:val="false"/>
          <w:i w:val="false"/>
          <w:color w:val="000000"/>
          <w:sz w:val="28"/>
        </w:rPr>
        <w:t xml:space="preserve">       Поправочные коэффициенты при оплате по КПН**:</w:t>
      </w:r>
      <w:r>
        <w:br/>
      </w:r>
      <w:r>
        <w:rPr>
          <w:rFonts w:ascii="Times New Roman"/>
          <w:b w:val="false"/>
          <w:i w:val="false"/>
          <w:color w:val="000000"/>
          <w:sz w:val="28"/>
        </w:rPr>
        <w:t xml:space="preserve">       Половозрастной поправочный коэффициент________;</w:t>
      </w:r>
      <w:r>
        <w:br/>
      </w:r>
      <w:r>
        <w:rPr>
          <w:rFonts w:ascii="Times New Roman"/>
          <w:b w:val="false"/>
          <w:i w:val="false"/>
          <w:color w:val="000000"/>
          <w:sz w:val="28"/>
        </w:rPr>
        <w:t xml:space="preserve">       Коэффициент плотности населения________;</w:t>
      </w:r>
      <w:r>
        <w:br/>
      </w:r>
      <w:r>
        <w:rPr>
          <w:rFonts w:ascii="Times New Roman"/>
          <w:b w:val="false"/>
          <w:i w:val="false"/>
          <w:color w:val="000000"/>
          <w:sz w:val="28"/>
        </w:rPr>
        <w:t xml:space="preserve">       Коэффициент учета надбавок за работу в сельской местности;</w:t>
      </w:r>
      <w:r>
        <w:br/>
      </w:r>
      <w:r>
        <w:rPr>
          <w:rFonts w:ascii="Times New Roman"/>
          <w:b w:val="false"/>
          <w:i w:val="false"/>
          <w:color w:val="000000"/>
          <w:sz w:val="28"/>
        </w:rPr>
        <w:t xml:space="preserve">       Коэффициент учета продолжительности отопительного сезона ________;</w:t>
      </w:r>
      <w:r>
        <w:br/>
      </w:r>
      <w:r>
        <w:rPr>
          <w:rFonts w:ascii="Times New Roman"/>
          <w:b w:val="false"/>
          <w:i w:val="false"/>
          <w:color w:val="000000"/>
          <w:sz w:val="28"/>
        </w:rPr>
        <w:t xml:space="preserve">       Коэффициент за работу в зонах экологического бедствия_______;</w:t>
      </w:r>
      <w:r>
        <w:br/>
      </w:r>
      <w:r>
        <w:rPr>
          <w:rFonts w:ascii="Times New Roman"/>
          <w:b w:val="false"/>
          <w:i w:val="false"/>
          <w:color w:val="000000"/>
          <w:sz w:val="28"/>
        </w:rPr>
        <w:t xml:space="preserve">       Поправочные коэффициенты при оплате по КДУ вне КПН**:</w:t>
      </w:r>
      <w:r>
        <w:br/>
      </w:r>
      <w:r>
        <w:rPr>
          <w:rFonts w:ascii="Times New Roman"/>
          <w:b w:val="false"/>
          <w:i w:val="false"/>
          <w:color w:val="000000"/>
          <w:sz w:val="28"/>
        </w:rPr>
        <w:t xml:space="preserve">       Коэффициент учета надбавок за работу в сельской местности;</w:t>
      </w:r>
      <w:r>
        <w:br/>
      </w:r>
      <w:r>
        <w:rPr>
          <w:rFonts w:ascii="Times New Roman"/>
          <w:b w:val="false"/>
          <w:i w:val="false"/>
          <w:color w:val="000000"/>
          <w:sz w:val="28"/>
        </w:rPr>
        <w:t xml:space="preserve">       Коэффициент учета продолжительности отопительного сезона ________;</w:t>
      </w:r>
      <w:r>
        <w:br/>
      </w:r>
      <w:r>
        <w:rPr>
          <w:rFonts w:ascii="Times New Roman"/>
          <w:b w:val="false"/>
          <w:i w:val="false"/>
          <w:color w:val="000000"/>
          <w:sz w:val="28"/>
        </w:rPr>
        <w:t xml:space="preserve">       Коэффициент за работу в зонах экологического бедствия_______;</w:t>
      </w:r>
      <w:r>
        <w:br/>
      </w:r>
      <w:r>
        <w:rPr>
          <w:rFonts w:ascii="Times New Roman"/>
          <w:b w:val="false"/>
          <w:i w:val="false"/>
          <w:color w:val="000000"/>
          <w:sz w:val="28"/>
        </w:rPr>
        <w:t xml:space="preserve">       Тариф для медицинских организаций, имеющих свидетельство о прохождении аккредитации по стандартам Международной объединенной комиссии (JCI, США):_______;</w:t>
      </w:r>
      <w:r>
        <w:br/>
      </w:r>
      <w:r>
        <w:rPr>
          <w:rFonts w:ascii="Times New Roman"/>
          <w:b w:val="false"/>
          <w:i w:val="false"/>
          <w:color w:val="000000"/>
          <w:sz w:val="28"/>
        </w:rPr>
        <w:t xml:space="preserve">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Акай:_______.</w:t>
      </w:r>
      <w:r>
        <w:br/>
      </w:r>
      <w:r>
        <w:rPr>
          <w:rFonts w:ascii="Times New Roman"/>
          <w:b w:val="false"/>
          <w:i w:val="false"/>
          <w:color w:val="000000"/>
          <w:sz w:val="28"/>
        </w:rPr>
        <w:t xml:space="preserve">       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w:t>
      </w:r>
      <w:r>
        <w:br/>
      </w:r>
      <w:r>
        <w:rPr>
          <w:rFonts w:ascii="Times New Roman"/>
          <w:b w:val="false"/>
          <w:i w:val="false"/>
          <w:color w:val="000000"/>
          <w:sz w:val="28"/>
        </w:rPr>
        <w:t xml:space="preserve">       гарантированный компонент комплексного подушевого норматива ПМСП на одного прикрепленного человека, зарегистрированного в портале "РПН" к субъекту ПМСП, в месяц ___________тенге;</w:t>
      </w:r>
      <w:r>
        <w:br/>
      </w:r>
      <w:r>
        <w:rPr>
          <w:rFonts w:ascii="Times New Roman"/>
          <w:b w:val="false"/>
          <w:i w:val="false"/>
          <w:color w:val="000000"/>
          <w:sz w:val="28"/>
        </w:rPr>
        <w:t xml:space="preserve">       сумма СКПН на одного прикрепленного человека, зарегистрированного в портале "РПН" к субъекту ПМСП, в месяц ____________ тенге.</w:t>
      </w:r>
      <w:r>
        <w:br/>
      </w:r>
      <w:r>
        <w:rPr>
          <w:rFonts w:ascii="Times New Roman"/>
          <w:b w:val="false"/>
          <w:i w:val="false"/>
          <w:color w:val="000000"/>
          <w:sz w:val="28"/>
        </w:rPr>
        <w:t xml:space="preserve">       Комплексный подушевой норматив на оказание первичной медико-санитарной помощи сельскому населению на одного прикрепленного человека, зарегистрированного в портале "РПН", в месяц (село): ___ тенге*, в том числе:</w:t>
      </w:r>
      <w:r>
        <w:br/>
      </w:r>
      <w:r>
        <w:rPr>
          <w:rFonts w:ascii="Times New Roman"/>
          <w:b w:val="false"/>
          <w:i w:val="false"/>
          <w:color w:val="000000"/>
          <w:sz w:val="28"/>
        </w:rPr>
        <w:t xml:space="preserve">       гарантированный компонент комплексного подушевого норматива ПМСП на одного прикрепленного человека, зарегистрированного в портале "РПН" к субъекту села, в месяц: ___________тенге*;</w:t>
      </w:r>
      <w:r>
        <w:br/>
      </w:r>
      <w:r>
        <w:rPr>
          <w:rFonts w:ascii="Times New Roman"/>
          <w:b w:val="false"/>
          <w:i w:val="false"/>
          <w:color w:val="000000"/>
          <w:sz w:val="28"/>
        </w:rPr>
        <w:t xml:space="preserve">       сумма СКПН на одного прикрепленного человека, зарегистрированного в портале "РПН" к субъекту ПМСП, в месяц ____________ тенге.</w:t>
      </w:r>
      <w:r>
        <w:br/>
      </w:r>
      <w:r>
        <w:rPr>
          <w:rFonts w:ascii="Times New Roman"/>
          <w:b w:val="false"/>
          <w:i w:val="false"/>
          <w:color w:val="000000"/>
          <w:sz w:val="28"/>
        </w:rPr>
        <w:t xml:space="preserve">       Базовый подушевой норматив на на оказание неотложной помощи (далее – НП) на одного прикрепленного человека, зарегистрированного в ИС "РПН" к субъекту ПМСП ____ тенге;</w:t>
      </w:r>
      <w:r>
        <w:br/>
      </w:r>
      <w:r>
        <w:rPr>
          <w:rFonts w:ascii="Times New Roman"/>
          <w:b w:val="false"/>
          <w:i w:val="false"/>
          <w:color w:val="000000"/>
          <w:sz w:val="28"/>
        </w:rPr>
        <w:t xml:space="preserve">       Подушевой норматив на оказание неотложной помощи (далее – НП) на одного прикрепленного человека, зарегистрированного в ИС "РПН" к субъекту ПМСП ____ тенге;</w:t>
      </w:r>
      <w:r>
        <w:br/>
      </w:r>
      <w:r>
        <w:rPr>
          <w:rFonts w:ascii="Times New Roman"/>
          <w:b w:val="false"/>
          <w:i w:val="false"/>
          <w:color w:val="000000"/>
          <w:sz w:val="28"/>
        </w:rPr>
        <w:t xml:space="preserve">       Подушевой норматив на оказание ШМ на одного школьника в месяц ____ тенге</w:t>
      </w:r>
      <w:r>
        <w:br/>
      </w:r>
      <w:r>
        <w:rPr>
          <w:rFonts w:ascii="Times New Roman"/>
          <w:b w:val="false"/>
          <w:i w:val="false"/>
          <w:color w:val="000000"/>
          <w:sz w:val="28"/>
        </w:rPr>
        <w:t xml:space="preserve">       Количество школьников _________________________человек</w:t>
      </w:r>
      <w:r>
        <w:br/>
      </w:r>
      <w:r>
        <w:rPr>
          <w:rFonts w:ascii="Times New Roman"/>
          <w:b w:val="false"/>
          <w:i w:val="false"/>
          <w:color w:val="000000"/>
          <w:sz w:val="28"/>
        </w:rPr>
        <w:t xml:space="preserve">       Подушевой норматив расходов на СИЗ на одного прикрепленного человека в месяц ____ тенге</w:t>
      </w:r>
      <w:r>
        <w:br/>
      </w:r>
      <w:r>
        <w:rPr>
          <w:rFonts w:ascii="Times New Roman"/>
          <w:b w:val="false"/>
          <w:i w:val="false"/>
          <w:color w:val="000000"/>
          <w:sz w:val="28"/>
        </w:rPr>
        <w:t xml:space="preserve">       Базовый подушевой норматив на расчетную численность городского населения, прикрепленную в медицинской организации ПМСП, подлежащей разукрупнению____ тенге</w:t>
      </w:r>
      <w:r>
        <w:br/>
      </w:r>
      <w:r>
        <w:rPr>
          <w:rFonts w:ascii="Times New Roman"/>
          <w:b w:val="false"/>
          <w:i w:val="false"/>
          <w:color w:val="000000"/>
          <w:sz w:val="28"/>
        </w:rPr>
        <w:t xml:space="preserve">       Подушевой норматив на расчетную численность городского населения, прикрепленную в медицинской организации ПМСП, подлежащей разукрупнению____ тенге</w:t>
      </w:r>
    </w:p>
    <w:bookmarkEnd w:id="130"/>
    <w:bookmarkStart w:name="z175" w:id="131"/>
    <w:p>
      <w:pPr>
        <w:spacing w:after="0"/>
        <w:ind w:left="0"/>
        <w:jc w:val="both"/>
      </w:pPr>
      <w:r>
        <w:rPr>
          <w:rFonts w:ascii="Times New Roman"/>
          <w:b w:val="false"/>
          <w:i w:val="false"/>
          <w:color w:val="000000"/>
          <w:sz w:val="28"/>
        </w:rPr>
        <w:t>
             Таблица №1. Расчет суммы, предъявляемой к оплате за оказание первичной медико-санитарной помощи и специализированной медицинской помощи в амбулаторных условиях</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0095"/>
        <w:gridCol w:w="850"/>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 в том числе: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32"/>
    <w:p>
      <w:pPr>
        <w:spacing w:after="0"/>
        <w:ind w:left="0"/>
        <w:jc w:val="both"/>
      </w:pPr>
      <w:r>
        <w:rPr>
          <w:rFonts w:ascii="Times New Roman"/>
          <w:b w:val="false"/>
          <w:i w:val="false"/>
          <w:color w:val="000000"/>
          <w:sz w:val="28"/>
        </w:rPr>
        <w:t>
      Таблица № 2. Расчет суммы, принимаемой к оплате за оказание услуг патологоанатомического вскрытия.</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33"/>
    <w:p>
      <w:pPr>
        <w:spacing w:after="0"/>
        <w:ind w:left="0"/>
        <w:jc w:val="both"/>
      </w:pPr>
      <w:r>
        <w:rPr>
          <w:rFonts w:ascii="Times New Roman"/>
          <w:b w:val="false"/>
          <w:i w:val="false"/>
          <w:color w:val="000000"/>
          <w:sz w:val="28"/>
        </w:rPr>
        <w:t>
      Таблица № 3. Расчет суммы, принимаемой к оплате за оказание услуг патологоанатомической диагностики (Забор биологического материала и его гистологическое, цитологическое и иные исследования).</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3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К данному счету-реестру прилагаются следующие приложения:</w:t>
      </w:r>
    </w:p>
    <w:bookmarkEnd w:id="134"/>
    <w:bookmarkStart w:name="z179" w:id="135"/>
    <w:p>
      <w:pPr>
        <w:spacing w:after="0"/>
        <w:ind w:left="0"/>
        <w:jc w:val="both"/>
      </w:pPr>
      <w:r>
        <w:rPr>
          <w:rFonts w:ascii="Times New Roman"/>
          <w:b w:val="false"/>
          <w:i w:val="false"/>
          <w:color w:val="000000"/>
          <w:sz w:val="28"/>
        </w:rPr>
        <w:t xml:space="preserve">
      1) данные о динамике численности и структуре прикрепленного населения по данным портала "Регистр прикрепленного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35"/>
    <w:bookmarkStart w:name="z180" w:id="136"/>
    <w:p>
      <w:pPr>
        <w:spacing w:after="0"/>
        <w:ind w:left="0"/>
        <w:jc w:val="both"/>
      </w:pPr>
      <w:r>
        <w:rPr>
          <w:rFonts w:ascii="Times New Roman"/>
          <w:b w:val="false"/>
          <w:i w:val="false"/>
          <w:color w:val="000000"/>
          <w:sz w:val="28"/>
        </w:rPr>
        <w:t xml:space="preserve">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36"/>
    <w:bookmarkStart w:name="z181" w:id="137"/>
    <w:p>
      <w:pPr>
        <w:spacing w:after="0"/>
        <w:ind w:left="0"/>
        <w:jc w:val="both"/>
      </w:pPr>
      <w:r>
        <w:rPr>
          <w:rFonts w:ascii="Times New Roman"/>
          <w:b w:val="false"/>
          <w:i w:val="false"/>
          <w:color w:val="000000"/>
          <w:sz w:val="28"/>
        </w:rPr>
        <w:t xml:space="preserve">
      3) реестр оказанных услуг первичной медико-санитарной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37"/>
    <w:bookmarkStart w:name="z182" w:id="138"/>
    <w:p>
      <w:pPr>
        <w:spacing w:after="0"/>
        <w:ind w:left="0"/>
        <w:jc w:val="both"/>
      </w:pPr>
      <w:r>
        <w:rPr>
          <w:rFonts w:ascii="Times New Roman"/>
          <w:b w:val="false"/>
          <w:i w:val="false"/>
          <w:color w:val="000000"/>
          <w:sz w:val="28"/>
        </w:rPr>
        <w:t xml:space="preserve">
      4)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комплекса первичной медико-санитарной помощи и специализированной медицинской помощи в амбулаторных условиях;</w:t>
      </w:r>
    </w:p>
    <w:bookmarkEnd w:id="138"/>
    <w:bookmarkStart w:name="z183" w:id="139"/>
    <w:p>
      <w:pPr>
        <w:spacing w:after="0"/>
        <w:ind w:left="0"/>
        <w:jc w:val="both"/>
      </w:pPr>
      <w:r>
        <w:rPr>
          <w:rFonts w:ascii="Times New Roman"/>
          <w:b w:val="false"/>
          <w:i w:val="false"/>
          <w:color w:val="000000"/>
          <w:sz w:val="28"/>
        </w:rPr>
        <w:t xml:space="preserve">
      5) реестр консультативно-диагностических услуг, оказанных без привлечения соисполнителя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39"/>
    <w:bookmarkStart w:name="z184" w:id="140"/>
    <w:p>
      <w:pPr>
        <w:spacing w:after="0"/>
        <w:ind w:left="0"/>
        <w:jc w:val="both"/>
      </w:pPr>
      <w:r>
        <w:rPr>
          <w:rFonts w:ascii="Times New Roman"/>
          <w:b w:val="false"/>
          <w:i w:val="false"/>
          <w:color w:val="000000"/>
          <w:sz w:val="28"/>
        </w:rPr>
        <w:t xml:space="preserve">
      6) реестр консультативно-диагностических услуг оказанных с привлечением соисполнителя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40"/>
    <w:bookmarkStart w:name="z185" w:id="141"/>
    <w:p>
      <w:pPr>
        <w:spacing w:after="0"/>
        <w:ind w:left="0"/>
        <w:jc w:val="both"/>
      </w:pPr>
      <w:r>
        <w:rPr>
          <w:rFonts w:ascii="Times New Roman"/>
          <w:b w:val="false"/>
          <w:i w:val="false"/>
          <w:color w:val="000000"/>
          <w:sz w:val="28"/>
        </w:rPr>
        <w:t xml:space="preserve">
      7) реестр консультативно-диагностических услуг, оказанных детскому населению в возрасте от 6 до 17 лет включительно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41"/>
    <w:bookmarkStart w:name="z186" w:id="142"/>
    <w:p>
      <w:pPr>
        <w:spacing w:after="0"/>
        <w:ind w:left="0"/>
        <w:jc w:val="both"/>
      </w:pPr>
      <w:r>
        <w:rPr>
          <w:rFonts w:ascii="Times New Roman"/>
          <w:b w:val="false"/>
          <w:i w:val="false"/>
          <w:color w:val="000000"/>
          <w:sz w:val="28"/>
        </w:rPr>
        <w:t xml:space="preserve">
      8) реестр вызовов неотложной медицинской помощи 4 категории срочности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42"/>
    <w:bookmarkStart w:name="z187" w:id="143"/>
    <w:p>
      <w:pPr>
        <w:spacing w:after="0"/>
        <w:ind w:left="0"/>
        <w:jc w:val="both"/>
      </w:pPr>
      <w:r>
        <w:rPr>
          <w:rFonts w:ascii="Times New Roman"/>
          <w:b w:val="false"/>
          <w:i w:val="false"/>
          <w:color w:val="000000"/>
          <w:sz w:val="28"/>
        </w:rPr>
        <w:t xml:space="preserve">
      9) реестр по обеспечению лечебными низкобелковыми продуктами и продуктами с низким содержанием фенилаланина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43"/>
    <w:bookmarkStart w:name="z188" w:id="144"/>
    <w:p>
      <w:pPr>
        <w:spacing w:after="0"/>
        <w:ind w:left="0"/>
        <w:jc w:val="both"/>
      </w:pPr>
      <w:r>
        <w:rPr>
          <w:rFonts w:ascii="Times New Roman"/>
          <w:b w:val="false"/>
          <w:i w:val="false"/>
          <w:color w:val="000000"/>
          <w:sz w:val="28"/>
        </w:rPr>
        <w:t xml:space="preserve">
      10) реестр по поощрению работников субъекта здравоохранения за оказание услуг по предотвращению распространения коронавируса COVID-19 и (или) лечению больных с коронавирусом COVID-19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счету-реестру за оказание комплекса услуг первичной медико-санитарной помощи и специализированной медицинской помощи в амбулаторных условиях;</w:t>
      </w:r>
    </w:p>
    <w:bookmarkEnd w:id="144"/>
    <w:bookmarkStart w:name="z189" w:id="145"/>
    <w:p>
      <w:pPr>
        <w:spacing w:after="0"/>
        <w:ind w:left="0"/>
        <w:jc w:val="both"/>
      </w:pPr>
      <w:r>
        <w:rPr>
          <w:rFonts w:ascii="Times New Roman"/>
          <w:b w:val="false"/>
          <w:i w:val="false"/>
          <w:color w:val="000000"/>
          <w:sz w:val="28"/>
        </w:rPr>
        <w:t>
      Примечание: * - данные вводятся поставщиками, имеющими прикрепленное население, проживающее в сельской местности; ** - указываются поправочные коэффициенты, применительные к конкретному субъекту здравоохранения.</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 санитарной помощи и</w:t>
            </w:r>
            <w:r>
              <w:br/>
            </w:r>
            <w:r>
              <w:rPr>
                <w:rFonts w:ascii="Times New Roman"/>
                <w:b w:val="false"/>
                <w:i w:val="false"/>
                <w:color w:val="000000"/>
                <w:sz w:val="20"/>
              </w:rPr>
              <w:t>специализированной медицинской</w:t>
            </w:r>
            <w:r>
              <w:br/>
            </w:r>
            <w:r>
              <w:rPr>
                <w:rFonts w:ascii="Times New Roman"/>
                <w:b w:val="false"/>
                <w:i w:val="false"/>
                <w:color w:val="000000"/>
                <w:sz w:val="20"/>
              </w:rPr>
              <w:t>помощи в 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2" w:id="146"/>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 "Регистр прикрепленного населения"</w:t>
      </w:r>
      <w:r>
        <w:br/>
      </w:r>
      <w:r>
        <w:rPr>
          <w:rFonts w:ascii="Times New Roman"/>
          <w:b/>
          <w:i w:val="false"/>
          <w:color w:val="000000"/>
        </w:rPr>
        <w:t>период: с "___" _______ 20___ года по "___" _______ 20___ года</w:t>
      </w:r>
    </w:p>
    <w:bookmarkEnd w:id="146"/>
    <w:bookmarkStart w:name="z193" w:id="147"/>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48"/>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243"/>
        <w:gridCol w:w="1461"/>
        <w:gridCol w:w="1461"/>
        <w:gridCol w:w="1462"/>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прикрепленное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49"/>
    <w:p>
      <w:pPr>
        <w:spacing w:after="0"/>
        <w:ind w:left="0"/>
        <w:jc w:val="both"/>
      </w:pPr>
      <w:r>
        <w:rPr>
          <w:rFonts w:ascii="Times New Roman"/>
          <w:b w:val="false"/>
          <w:i w:val="false"/>
          <w:color w:val="000000"/>
          <w:sz w:val="28"/>
        </w:rPr>
        <w:t>
      Подтверждаем, что</w:t>
      </w:r>
    </w:p>
    <w:bookmarkEnd w:id="149"/>
    <w:bookmarkStart w:name="z196" w:id="150"/>
    <w:p>
      <w:pPr>
        <w:spacing w:after="0"/>
        <w:ind w:left="0"/>
        <w:jc w:val="both"/>
      </w:pPr>
      <w:r>
        <w:rPr>
          <w:rFonts w:ascii="Times New Roman"/>
          <w:b w:val="false"/>
          <w:i w:val="false"/>
          <w:color w:val="000000"/>
          <w:sz w:val="28"/>
        </w:rPr>
        <w:t>
      1) количеству прикрепленного населения за отчетный период соответствует:</w:t>
      </w:r>
    </w:p>
    <w:bookmarkEnd w:id="150"/>
    <w:bookmarkStart w:name="z197" w:id="151"/>
    <w:p>
      <w:pPr>
        <w:spacing w:after="0"/>
        <w:ind w:left="0"/>
        <w:jc w:val="both"/>
      </w:pPr>
      <w:r>
        <w:rPr>
          <w:rFonts w:ascii="Times New Roman"/>
          <w:b w:val="false"/>
          <w:i w:val="false"/>
          <w:color w:val="000000"/>
          <w:sz w:val="28"/>
        </w:rPr>
        <w:t>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w:t>
      </w:r>
    </w:p>
    <w:bookmarkEnd w:id="151"/>
    <w:bookmarkStart w:name="z198" w:id="152"/>
    <w:p>
      <w:pPr>
        <w:spacing w:after="0"/>
        <w:ind w:left="0"/>
        <w:jc w:val="both"/>
      </w:pPr>
      <w:r>
        <w:rPr>
          <w:rFonts w:ascii="Times New Roman"/>
          <w:b w:val="false"/>
          <w:i w:val="false"/>
          <w:color w:val="000000"/>
          <w:sz w:val="28"/>
        </w:rPr>
        <w:t>
      по свободному выбору: количеству заявлений граждан и копии документов, удостоверяющих их личность;</w:t>
      </w:r>
    </w:p>
    <w:bookmarkEnd w:id="152"/>
    <w:bookmarkStart w:name="z199" w:id="153"/>
    <w:p>
      <w:pPr>
        <w:spacing w:after="0"/>
        <w:ind w:left="0"/>
        <w:jc w:val="both"/>
      </w:pPr>
      <w:r>
        <w:rPr>
          <w:rFonts w:ascii="Times New Roman"/>
          <w:b w:val="false"/>
          <w:i w:val="false"/>
          <w:color w:val="000000"/>
          <w:sz w:val="28"/>
        </w:rPr>
        <w:t>
      по территориальному распределению: (указать приказ управления здравоохранения);</w:t>
      </w:r>
    </w:p>
    <w:bookmarkEnd w:id="153"/>
    <w:bookmarkStart w:name="z200" w:id="154"/>
    <w:p>
      <w:pPr>
        <w:spacing w:after="0"/>
        <w:ind w:left="0"/>
        <w:jc w:val="both"/>
      </w:pPr>
      <w:r>
        <w:rPr>
          <w:rFonts w:ascii="Times New Roman"/>
          <w:b w:val="false"/>
          <w:i w:val="false"/>
          <w:color w:val="000000"/>
          <w:sz w:val="28"/>
        </w:rPr>
        <w:t>
      2) количеству открепленного населения соответствует:</w:t>
      </w:r>
    </w:p>
    <w:bookmarkEnd w:id="154"/>
    <w:bookmarkStart w:name="z201" w:id="155"/>
    <w:p>
      <w:pPr>
        <w:spacing w:after="0"/>
        <w:ind w:left="0"/>
        <w:jc w:val="both"/>
      </w:pPr>
      <w:r>
        <w:rPr>
          <w:rFonts w:ascii="Times New Roman"/>
          <w:b w:val="false"/>
          <w:i w:val="false"/>
          <w:color w:val="000000"/>
          <w:sz w:val="28"/>
        </w:rPr>
        <w:t>
      по смерти: количеству справок о смерти/перинатальной смерти;</w:t>
      </w:r>
    </w:p>
    <w:bookmarkEnd w:id="155"/>
    <w:bookmarkStart w:name="z202" w:id="156"/>
    <w:p>
      <w:pPr>
        <w:spacing w:after="0"/>
        <w:ind w:left="0"/>
        <w:jc w:val="both"/>
      </w:pPr>
      <w:r>
        <w:rPr>
          <w:rFonts w:ascii="Times New Roman"/>
          <w:b w:val="false"/>
          <w:i w:val="false"/>
          <w:color w:val="000000"/>
          <w:sz w:val="28"/>
        </w:rPr>
        <w:t>
      по выезду за пределы страны: количеству заявлений граждан и копии документов, удостоверяющих их личность.</w:t>
      </w:r>
    </w:p>
    <w:bookmarkEnd w:id="156"/>
    <w:bookmarkStart w:name="z203" w:id="15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58"/>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период:</w:t>
      </w:r>
      <w:r>
        <w:br/>
      </w:r>
      <w:r>
        <w:rPr>
          <w:rFonts w:ascii="Times New Roman"/>
          <w:b/>
          <w:i w:val="false"/>
          <w:color w:val="000000"/>
        </w:rPr>
        <w:t>с "___" _______ 20___ года по "___" _______ 20___ года</w:t>
      </w:r>
    </w:p>
    <w:bookmarkEnd w:id="158"/>
    <w:bookmarkStart w:name="z207" w:id="159"/>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160"/>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9118"/>
        <w:gridCol w:w="335"/>
        <w:gridCol w:w="335"/>
        <w:gridCol w:w="335"/>
        <w:gridCol w:w="336"/>
        <w:gridCol w:w="336"/>
        <w:gridCol w:w="740"/>
        <w:gridCol w:w="337"/>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61"/>
        </w:tc>
        <w:tc>
          <w:tcPr>
            <w:tcW w:w="9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 w:id="16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162"/>
    <w:bookmarkStart w:name="z211" w:id="163"/>
    <w:p>
      <w:pPr>
        <w:spacing w:after="0"/>
        <w:ind w:left="0"/>
        <w:jc w:val="both"/>
      </w:pPr>
      <w:r>
        <w:rPr>
          <w:rFonts w:ascii="Times New Roman"/>
          <w:b w:val="false"/>
          <w:i w:val="false"/>
          <w:color w:val="000000"/>
          <w:sz w:val="28"/>
        </w:rPr>
        <w:t>
      Примечание:</w:t>
      </w:r>
    </w:p>
    <w:bookmarkEnd w:id="163"/>
    <w:bookmarkStart w:name="z212" w:id="164"/>
    <w:p>
      <w:pPr>
        <w:spacing w:after="0"/>
        <w:ind w:left="0"/>
        <w:jc w:val="both"/>
      </w:pPr>
      <w:r>
        <w:rPr>
          <w:rFonts w:ascii="Times New Roman"/>
          <w:b w:val="false"/>
          <w:i w:val="false"/>
          <w:color w:val="000000"/>
          <w:sz w:val="28"/>
        </w:rPr>
        <w:t>
      * - расчет фактического показателя приведен на основании данных портала "Регистр прикрепленного населения"</w:t>
      </w:r>
    </w:p>
    <w:bookmarkEnd w:id="164"/>
    <w:bookmarkStart w:name="z213" w:id="165"/>
    <w:p>
      <w:pPr>
        <w:spacing w:after="0"/>
        <w:ind w:left="0"/>
        <w:jc w:val="both"/>
      </w:pPr>
      <w:r>
        <w:rPr>
          <w:rFonts w:ascii="Times New Roman"/>
          <w:b w:val="false"/>
          <w:i w:val="false"/>
          <w:color w:val="000000"/>
          <w:sz w:val="28"/>
        </w:rPr>
        <w:t>
      ** - значение целевого показателя соответствует данным портала "ДКПН";</w:t>
      </w:r>
    </w:p>
    <w:bookmarkEnd w:id="165"/>
    <w:bookmarkStart w:name="z214" w:id="166"/>
    <w:p>
      <w:pPr>
        <w:spacing w:after="0"/>
        <w:ind w:left="0"/>
        <w:jc w:val="both"/>
      </w:pPr>
      <w:r>
        <w:rPr>
          <w:rFonts w:ascii="Times New Roman"/>
          <w:b w:val="false"/>
          <w:i w:val="false"/>
          <w:color w:val="000000"/>
          <w:sz w:val="28"/>
        </w:rPr>
        <w:t xml:space="preserve">
      количество баллов указано в максимальном значении в соответствии с Методикой формирования тарифов, утвержденной уполномоченным органом согласно </w:t>
      </w:r>
      <w:r>
        <w:rPr>
          <w:rFonts w:ascii="Times New Roman"/>
          <w:b w:val="false"/>
          <w:i w:val="false"/>
          <w:color w:val="000000"/>
          <w:sz w:val="28"/>
        </w:rPr>
        <w:t>пункта 2</w:t>
      </w:r>
      <w:r>
        <w:rPr>
          <w:rFonts w:ascii="Times New Roman"/>
          <w:b w:val="false"/>
          <w:i w:val="false"/>
          <w:color w:val="000000"/>
          <w:sz w:val="28"/>
        </w:rPr>
        <w:t xml:space="preserve">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166"/>
    <w:bookmarkStart w:name="z215" w:id="167"/>
    <w:p>
      <w:pPr>
        <w:spacing w:after="0"/>
        <w:ind w:left="0"/>
        <w:jc w:val="both"/>
      </w:pPr>
      <w:r>
        <w:rPr>
          <w:rFonts w:ascii="Times New Roman"/>
          <w:b w:val="false"/>
          <w:i w:val="false"/>
          <w:color w:val="000000"/>
          <w:sz w:val="28"/>
        </w:rPr>
        <w:t>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167"/>
    <w:bookmarkStart w:name="z216" w:id="168"/>
    <w:p>
      <w:pPr>
        <w:spacing w:after="0"/>
        <w:ind w:left="0"/>
        <w:jc w:val="both"/>
      </w:pPr>
      <w:r>
        <w:rPr>
          <w:rFonts w:ascii="Times New Roman"/>
          <w:b w:val="false"/>
          <w:i w:val="false"/>
          <w:color w:val="000000"/>
          <w:sz w:val="28"/>
        </w:rPr>
        <w:t>
      *** - значения соответствуют данным портала "ДКПН" после закрытия отчетного периода в портале "ДКПН" Фондом.</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169"/>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период: с "___" _______ 20___ года по "___" _______ 20___ год</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0" w:id="17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данных, внесенных поставщиком в МИС; ** - итоговая сумма не влияет на оплату за отчетный период.</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 w:id="171"/>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период:</w:t>
      </w:r>
      <w:r>
        <w:br/>
      </w:r>
      <w:r>
        <w:rPr>
          <w:rFonts w:ascii="Times New Roman"/>
          <w:b/>
          <w:i w:val="false"/>
          <w:color w:val="000000"/>
        </w:rPr>
        <w:t>с "___" _______ 20___ года по "___" _______ 20___ года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174"/>
        <w:gridCol w:w="2175"/>
        <w:gridCol w:w="2799"/>
        <w:gridCol w:w="1106"/>
        <w:gridCol w:w="1106"/>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молодежными центрами здоровья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4" w:id="17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73"/>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 период:</w:t>
      </w:r>
      <w:r>
        <w:br/>
      </w:r>
      <w:r>
        <w:rPr>
          <w:rFonts w:ascii="Times New Roman"/>
          <w:b/>
          <w:i w:val="false"/>
          <w:color w:val="000000"/>
        </w:rPr>
        <w:t>с "___" _______ 20___ года по "___" _______ 20___ года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17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данных МИС; ** - итоговая сумма не влияет на оплату за отчетный период.</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175"/>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 период:</w:t>
      </w:r>
      <w:r>
        <w:br/>
      </w:r>
      <w:r>
        <w:rPr>
          <w:rFonts w:ascii="Times New Roman"/>
          <w:b/>
          <w:i w:val="false"/>
          <w:color w:val="000000"/>
        </w:rPr>
        <w:t>с "___" _______ 20___ года по "___" _______ 20___ года</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2691"/>
        <w:gridCol w:w="2691"/>
        <w:gridCol w:w="3440"/>
        <w:gridCol w:w="847"/>
        <w:gridCol w:w="847"/>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w:t>
            </w:r>
            <w:r>
              <w:br/>
            </w:r>
            <w:r>
              <w:rPr>
                <w:rFonts w:ascii="Times New Roman"/>
                <w:b w:val="false"/>
                <w:i w:val="false"/>
                <w:color w:val="000000"/>
                <w:sz w:val="20"/>
              </w:rPr>
              <w:t>(по договору соисполнения от №___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2" w:id="17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данных, внесенных поставщиком в МИС; ** - итоговая сумма не влияет на оплату за отчетный период, подлежит оплате соисполнителям в порядке и сроки, определенные настоящими Правилами</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177"/>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w:t>
      </w:r>
      <w:r>
        <w:br/>
      </w:r>
      <w:r>
        <w:rPr>
          <w:rFonts w:ascii="Times New Roman"/>
          <w:b/>
          <w:i w:val="false"/>
          <w:color w:val="000000"/>
        </w:rPr>
        <w:t>период: с "___" _______ 20___ года по "___" _______ 20___ года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17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данных, внесенных поставщиком в МИС; ** - итоговая сумма не влияет на оплату за отчетный период.</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179"/>
    <w:p>
      <w:pPr>
        <w:spacing w:after="0"/>
        <w:ind w:left="0"/>
        <w:jc w:val="left"/>
      </w:pPr>
      <w:r>
        <w:rPr>
          <w:rFonts w:ascii="Times New Roman"/>
          <w:b/>
          <w:i w:val="false"/>
          <w:color w:val="000000"/>
        </w:rPr>
        <w:t xml:space="preserve"> Реестр вызовов неотложной медицинской помощи 4 категории срочности * период:</w:t>
      </w:r>
      <w:r>
        <w:br/>
      </w:r>
      <w:r>
        <w:rPr>
          <w:rFonts w:ascii="Times New Roman"/>
          <w:b/>
          <w:i w:val="false"/>
          <w:color w:val="000000"/>
        </w:rPr>
        <w:t>с "___" _______ 20___ года по "___" _______ 20___ года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18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поставщика:_______________________________ /______________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данных, внесенных поставщиком в МИС.</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 w:id="181"/>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 период:</w:t>
      </w:r>
      <w:r>
        <w:br/>
      </w:r>
      <w:r>
        <w:rPr>
          <w:rFonts w:ascii="Times New Roman"/>
          <w:b/>
          <w:i w:val="false"/>
          <w:color w:val="000000"/>
        </w:rPr>
        <w:t>с "___" _______ 20___ года по "___" _______ 20___ года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18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комплекса услуг первичной</w:t>
            </w:r>
            <w:r>
              <w:br/>
            </w:r>
            <w:r>
              <w:rPr>
                <w:rFonts w:ascii="Times New Roman"/>
                <w:b w:val="false"/>
                <w:i w:val="false"/>
                <w:color w:val="000000"/>
                <w:sz w:val="20"/>
              </w:rPr>
              <w:t>медико-санитарной помощи и</w:t>
            </w:r>
            <w:r>
              <w:br/>
            </w:r>
            <w:r>
              <w:rPr>
                <w:rFonts w:ascii="Times New Roman"/>
                <w:b w:val="false"/>
                <w:i w:val="false"/>
                <w:color w:val="000000"/>
                <w:sz w:val="20"/>
              </w:rPr>
              <w:t>специализированной</w:t>
            </w:r>
            <w:r>
              <w:br/>
            </w:r>
            <w:r>
              <w:rPr>
                <w:rFonts w:ascii="Times New Roman"/>
                <w:b w:val="false"/>
                <w:i w:val="false"/>
                <w:color w:val="000000"/>
                <w:sz w:val="20"/>
              </w:rPr>
              <w:t>медицинской помощи в</w:t>
            </w:r>
            <w:r>
              <w:br/>
            </w:r>
            <w:r>
              <w:rPr>
                <w:rFonts w:ascii="Times New Roman"/>
                <w:b w:val="false"/>
                <w:i w:val="false"/>
                <w:color w:val="000000"/>
                <w:sz w:val="20"/>
              </w:rPr>
              <w:t>амбулаторных условиях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183"/>
    <w:p>
      <w:pPr>
        <w:spacing w:after="0"/>
        <w:ind w:left="0"/>
        <w:jc w:val="left"/>
      </w:pPr>
      <w:r>
        <w:rPr>
          <w:rFonts w:ascii="Times New Roman"/>
          <w:b/>
          <w:i w:val="false"/>
          <w:color w:val="000000"/>
        </w:rPr>
        <w:t xml:space="preserve"> Реестр по надбавкам к заработной плате медицинских работников, задействованных в противоэпидемических мероприятиях в рамках борьбы с коронавирусом COVID-19*</w:t>
      </w:r>
    </w:p>
    <w:bookmarkEnd w:id="183"/>
    <w:bookmarkStart w:name="z248" w:id="184"/>
    <w:p>
      <w:pPr>
        <w:spacing w:after="0"/>
        <w:ind w:left="0"/>
        <w:jc w:val="both"/>
      </w:pPr>
      <w:r>
        <w:rPr>
          <w:rFonts w:ascii="Times New Roman"/>
          <w:b w:val="false"/>
          <w:i w:val="false"/>
          <w:color w:val="000000"/>
          <w:sz w:val="28"/>
        </w:rPr>
        <w:t>
      Размер поощрения на одного работника за месяц: ______ тенге (в зависимости от групп риска)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 w:id="185"/>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bookmarkEnd w:id="185"/>
    <w:bookmarkStart w:name="z250" w:id="18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187"/>
    <w:p>
      <w:pPr>
        <w:spacing w:after="0"/>
        <w:ind w:left="0"/>
        <w:jc w:val="left"/>
      </w:pPr>
      <w:r>
        <w:rPr>
          <w:rFonts w:ascii="Times New Roman"/>
          <w:b/>
          <w:i w:val="false"/>
          <w:color w:val="000000"/>
        </w:rPr>
        <w:t xml:space="preserve"> Информация</w:t>
      </w:r>
      <w:r>
        <w:br/>
      </w:r>
      <w:r>
        <w:rPr>
          <w:rFonts w:ascii="Times New Roman"/>
          <w:b/>
          <w:i w:val="false"/>
          <w:color w:val="000000"/>
        </w:rPr>
        <w:t>о структуре доходов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период</w:t>
      </w:r>
      <w:r>
        <w:br/>
      </w:r>
      <w:r>
        <w:rPr>
          <w:rFonts w:ascii="Times New Roman"/>
          <w:b/>
          <w:i w:val="false"/>
          <w:color w:val="000000"/>
        </w:rPr>
        <w:t>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9202"/>
        <w:gridCol w:w="384"/>
        <w:gridCol w:w="1201"/>
        <w:gridCol w:w="492"/>
      </w:tblGrid>
      <w:tr>
        <w:trPr>
          <w:trHeight w:val="30" w:hRule="atLeast"/>
        </w:trPr>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 (ГОБМП, активы ОСМС)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 w:id="18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 (для документа на бумажном носителе)</w:t>
      </w:r>
      <w:r>
        <w:br/>
      </w:r>
      <w:r>
        <w:rPr>
          <w:rFonts w:ascii="Times New Roman"/>
          <w:b w:val="false"/>
          <w:i w:val="false"/>
          <w:color w:val="000000"/>
          <w:sz w:val="28"/>
        </w:rPr>
        <w:t xml:space="preserve">       Дата "_____"_________20___ года</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189"/>
    <w:p>
      <w:pPr>
        <w:spacing w:after="0"/>
        <w:ind w:left="0"/>
        <w:jc w:val="left"/>
      </w:pPr>
      <w:r>
        <w:rPr>
          <w:rFonts w:ascii="Times New Roman"/>
          <w:b/>
          <w:i w:val="false"/>
          <w:color w:val="000000"/>
        </w:rPr>
        <w:t xml:space="preserve"> Информация</w:t>
      </w:r>
      <w:r>
        <w:br/>
      </w:r>
      <w:r>
        <w:rPr>
          <w:rFonts w:ascii="Times New Roman"/>
          <w:b/>
          <w:i w:val="false"/>
          <w:color w:val="000000"/>
        </w:rPr>
        <w:t>о структуре расходов при оказании комплекса услуг первичной медико-санитарной помощи и специализированной медицинской помощи в амбулаторных условиях поставщиком, оказывающим первичную медико-санитарную помощь период</w:t>
      </w:r>
      <w:r>
        <w:br/>
      </w:r>
      <w:r>
        <w:rPr>
          <w:rFonts w:ascii="Times New Roman"/>
          <w:b/>
          <w:i w:val="false"/>
          <w:color w:val="000000"/>
        </w:rPr>
        <w:t>с "___" _______ 20 ___ года по "___" _______ 20 ___ года</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поставщика)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5788"/>
        <w:gridCol w:w="756"/>
        <w:gridCol w:w="443"/>
        <w:gridCol w:w="365"/>
        <w:gridCol w:w="458"/>
        <w:gridCol w:w="365"/>
        <w:gridCol w:w="458"/>
        <w:gridCol w:w="890"/>
        <w:gridCol w:w="756"/>
        <w:gridCol w:w="689"/>
        <w:gridCol w:w="623"/>
      </w:tblGrid>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19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 (для документа на бумажном носителе) "_____"_________20___ года</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191"/>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комплекса услуг первичной медико-санитарной помощи и специализированной медицинской помощи в амбулаторных условиях</w:t>
      </w:r>
      <w:r>
        <w:br/>
      </w:r>
      <w:r>
        <w:rPr>
          <w:rFonts w:ascii="Times New Roman"/>
          <w:b/>
          <w:i w:val="false"/>
          <w:color w:val="000000"/>
        </w:rPr>
        <w:t>№_______ от "___" _________ 20 ___ года период: с "___" _______ 20___ года</w:t>
      </w:r>
      <w:r>
        <w:br/>
      </w:r>
      <w:r>
        <w:rPr>
          <w:rFonts w:ascii="Times New Roman"/>
          <w:b/>
          <w:i w:val="false"/>
          <w:color w:val="000000"/>
        </w:rPr>
        <w:t>по "___" _______ 20___ года</w:t>
      </w:r>
      <w:r>
        <w:br/>
      </w:r>
      <w:r>
        <w:rPr>
          <w:rFonts w:ascii="Times New Roman"/>
          <w:b/>
          <w:i w:val="false"/>
          <w:color w:val="000000"/>
        </w:rPr>
        <w:t>по Договору № ____ от "___" _________ 20 ___ года</w:t>
      </w:r>
    </w:p>
    <w:bookmarkEnd w:id="191"/>
    <w:bookmarkStart w:name="z265" w:id="192"/>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 xml:space="preserve">       Наименование поставщика: __________________________________________________</w:t>
      </w:r>
      <w:r>
        <w:br/>
      </w:r>
      <w:r>
        <w:rPr>
          <w:rFonts w:ascii="Times New Roman"/>
          <w:b w:val="false"/>
          <w:i w:val="false"/>
          <w:color w:val="000000"/>
          <w:sz w:val="28"/>
        </w:rPr>
        <w:t xml:space="preserve">       Наименование бюджетной программы: ________________________________________</w:t>
      </w:r>
      <w:r>
        <w:br/>
      </w:r>
      <w:r>
        <w:rPr>
          <w:rFonts w:ascii="Times New Roman"/>
          <w:b w:val="false"/>
          <w:i w:val="false"/>
          <w:color w:val="000000"/>
          <w:sz w:val="28"/>
        </w:rPr>
        <w:t xml:space="preserve">       Наименование бюджетной подпрограммы: _____________________________________</w:t>
      </w:r>
    </w:p>
    <w:bookmarkEnd w:id="192"/>
    <w:bookmarkStart w:name="z266" w:id="193"/>
    <w:p>
      <w:pPr>
        <w:spacing w:after="0"/>
        <w:ind w:left="0"/>
        <w:jc w:val="both"/>
      </w:pPr>
      <w:r>
        <w:rPr>
          <w:rFonts w:ascii="Times New Roman"/>
          <w:b w:val="false"/>
          <w:i w:val="false"/>
          <w:color w:val="000000"/>
          <w:sz w:val="28"/>
        </w:rPr>
        <w:t>
      Таблица №1. Расчет суммы, принимаемой к оплате за оказание комплекса услуг первичной медико-санитарной помощи и специализированной медицинской помощи в амбулаторных условиях прикрепленному населению</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8364"/>
        <w:gridCol w:w="446"/>
        <w:gridCol w:w="349"/>
        <w:gridCol w:w="611"/>
        <w:gridCol w:w="611"/>
        <w:gridCol w:w="447"/>
        <w:gridCol w:w="350"/>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194"/>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по оказанию комплекса услуг первичной медико-санитарной помощи и специализированной медицинской помощи в амбулаторных условиях</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3964"/>
        <w:gridCol w:w="2947"/>
        <w:gridCol w:w="2257"/>
      </w:tblGrid>
      <w:tr>
        <w:trPr>
          <w:trHeight w:val="30" w:hRule="atLeast"/>
        </w:trPr>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численность</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текущий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целевой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проактивный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внеплановый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195"/>
    <w:p>
      <w:pPr>
        <w:spacing w:after="0"/>
        <w:ind w:left="0"/>
        <w:jc w:val="both"/>
      </w:pPr>
      <w:r>
        <w:rPr>
          <w:rFonts w:ascii="Times New Roman"/>
          <w:b w:val="false"/>
          <w:i w:val="false"/>
          <w:color w:val="000000"/>
          <w:sz w:val="28"/>
        </w:rPr>
        <w:t>
      Примечание:</w:t>
      </w:r>
    </w:p>
    <w:bookmarkEnd w:id="195"/>
    <w:bookmarkStart w:name="z269" w:id="196"/>
    <w:p>
      <w:pPr>
        <w:spacing w:after="0"/>
        <w:ind w:left="0"/>
        <w:jc w:val="both"/>
      </w:pPr>
      <w:r>
        <w:rPr>
          <w:rFonts w:ascii="Times New Roman"/>
          <w:b w:val="false"/>
          <w:i w:val="false"/>
          <w:color w:val="000000"/>
          <w:sz w:val="28"/>
        </w:rPr>
        <w:t>
      *- В случае если, поставщик оказывает несколько видов медицинской помощи, финансируемых через информационную систему "Единая платежная система", тогда таблица №2 формируется отдельно для каждого вида помощи</w:t>
      </w:r>
    </w:p>
    <w:bookmarkEnd w:id="196"/>
    <w:bookmarkStart w:name="z270" w:id="197"/>
    <w:p>
      <w:pPr>
        <w:spacing w:after="0"/>
        <w:ind w:left="0"/>
        <w:jc w:val="both"/>
      </w:pPr>
      <w:r>
        <w:rPr>
          <w:rFonts w:ascii="Times New Roman"/>
          <w:b w:val="false"/>
          <w:i w:val="false"/>
          <w:color w:val="000000"/>
          <w:sz w:val="28"/>
        </w:rPr>
        <w:t xml:space="preserve">
      Таблица №3. Расчет суммы, принимаемой к оплате на стимулирование работников в разрезе индикаторов конечного результата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98"/>
    <w:p>
      <w:pPr>
        <w:spacing w:after="0"/>
        <w:ind w:left="0"/>
        <w:jc w:val="both"/>
      </w:pPr>
      <w:r>
        <w:rPr>
          <w:rFonts w:ascii="Times New Roman"/>
          <w:b w:val="false"/>
          <w:i w:val="false"/>
          <w:color w:val="000000"/>
          <w:sz w:val="28"/>
        </w:rPr>
        <w:t>
      Таблица № 4. Расчет суммы, принимаемой к оплате за оказание оказанных услуг патологоанатомической диагностики.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089"/>
        <w:gridCol w:w="958"/>
        <w:gridCol w:w="958"/>
        <w:gridCol w:w="1678"/>
        <w:gridCol w:w="1679"/>
        <w:gridCol w:w="959"/>
        <w:gridCol w:w="959"/>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199"/>
    <w:p>
      <w:pPr>
        <w:spacing w:after="0"/>
        <w:ind w:left="0"/>
        <w:jc w:val="both"/>
      </w:pPr>
      <w:r>
        <w:rPr>
          <w:rFonts w:ascii="Times New Roman"/>
          <w:b w:val="false"/>
          <w:i w:val="false"/>
          <w:color w:val="000000"/>
          <w:sz w:val="28"/>
        </w:rPr>
        <w:t>
      Таблица №5. Расчет иных выплат/вычетов</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350"/>
        <w:gridCol w:w="5772"/>
        <w:gridCol w:w="1726"/>
        <w:gridCol w:w="1727"/>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00"/>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 xml:space="preserve">       Всего принято к оплате ___________________________тенге</w:t>
      </w:r>
      <w:r>
        <w:br/>
      </w:r>
      <w:r>
        <w:rPr>
          <w:rFonts w:ascii="Times New Roman"/>
          <w:b w:val="false"/>
          <w:i w:val="false"/>
          <w:color w:val="000000"/>
          <w:sz w:val="28"/>
        </w:rPr>
        <w:t xml:space="preserve">       Руководитель заказчика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Должностные лица заказчика: 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Ознакомлен</w:t>
      </w:r>
      <w:r>
        <w:br/>
      </w:r>
      <w:r>
        <w:rPr>
          <w:rFonts w:ascii="Times New Roman"/>
          <w:b w:val="false"/>
          <w:i w:val="false"/>
          <w:color w:val="000000"/>
          <w:sz w:val="28"/>
        </w:rPr>
        <w:t xml:space="preserve">       (уполномоченное должностное лицо поставщика): 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 ____________ 20 ___ года</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01"/>
    <w:p>
      <w:pPr>
        <w:spacing w:after="0"/>
        <w:ind w:left="0"/>
        <w:jc w:val="left"/>
      </w:pPr>
      <w:r>
        <w:rPr>
          <w:rFonts w:ascii="Times New Roman"/>
          <w:b/>
          <w:i w:val="false"/>
          <w:color w:val="000000"/>
        </w:rPr>
        <w:t xml:space="preserve"> Акт</w:t>
      </w:r>
      <w:r>
        <w:br/>
      </w:r>
      <w:r>
        <w:rPr>
          <w:rFonts w:ascii="Times New Roman"/>
          <w:b/>
          <w:i w:val="false"/>
          <w:color w:val="000000"/>
        </w:rPr>
        <w:t>оказанных услуг комплекса услуг первичной медико-санитарной помощи и специализированной медицинской помощи в амбулаторных условиях</w:t>
      </w:r>
      <w:r>
        <w:br/>
      </w:r>
      <w:r>
        <w:rPr>
          <w:rFonts w:ascii="Times New Roman"/>
          <w:b/>
          <w:i w:val="false"/>
          <w:color w:val="000000"/>
        </w:rPr>
        <w:t>№_______ от "___" _________ 20 ___ года период с "___" _________ 20 ___ года</w:t>
      </w:r>
      <w:r>
        <w:br/>
      </w:r>
      <w:r>
        <w:rPr>
          <w:rFonts w:ascii="Times New Roman"/>
          <w:b/>
          <w:i w:val="false"/>
          <w:color w:val="000000"/>
        </w:rPr>
        <w:t>по "___" _________ 20 ___ года</w:t>
      </w:r>
      <w:r>
        <w:br/>
      </w:r>
      <w:r>
        <w:rPr>
          <w:rFonts w:ascii="Times New Roman"/>
          <w:b/>
          <w:i w:val="false"/>
          <w:color w:val="000000"/>
        </w:rPr>
        <w:t>по Договору № ____ от "___" _____________ 20 ___ года</w:t>
      </w:r>
    </w:p>
    <w:bookmarkEnd w:id="201"/>
    <w:bookmarkStart w:name="z278" w:id="202"/>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 xml:space="preserve">       Наименование поставщика: __________________________________________________</w:t>
      </w:r>
      <w:r>
        <w:br/>
      </w:r>
      <w:r>
        <w:rPr>
          <w:rFonts w:ascii="Times New Roman"/>
          <w:b w:val="false"/>
          <w:i w:val="false"/>
          <w:color w:val="000000"/>
          <w:sz w:val="28"/>
        </w:rPr>
        <w:t xml:space="preserve">       Наименование бюджетной программы: ________________________________________</w:t>
      </w:r>
      <w:r>
        <w:br/>
      </w:r>
      <w:r>
        <w:rPr>
          <w:rFonts w:ascii="Times New Roman"/>
          <w:b w:val="false"/>
          <w:i w:val="false"/>
          <w:color w:val="000000"/>
          <w:sz w:val="28"/>
        </w:rPr>
        <w:t xml:space="preserve">       Наименование бюджетной подпрограммы: _____________________________________</w:t>
      </w:r>
    </w:p>
    <w:bookmarkEnd w:id="202"/>
    <w:bookmarkStart w:name="z279" w:id="203"/>
    <w:p>
      <w:pPr>
        <w:spacing w:after="0"/>
        <w:ind w:left="0"/>
        <w:jc w:val="both"/>
      </w:pPr>
      <w:r>
        <w:rPr>
          <w:rFonts w:ascii="Times New Roman"/>
          <w:b w:val="false"/>
          <w:i w:val="false"/>
          <w:color w:val="000000"/>
          <w:sz w:val="28"/>
        </w:rPr>
        <w:t>
      Общая сумма Договора: ________________________________________________ тенге</w:t>
      </w:r>
      <w:r>
        <w:br/>
      </w:r>
      <w:r>
        <w:rPr>
          <w:rFonts w:ascii="Times New Roman"/>
          <w:b w:val="false"/>
          <w:i w:val="false"/>
          <w:color w:val="000000"/>
          <w:sz w:val="28"/>
        </w:rPr>
        <w:t xml:space="preserve">       Общая сумма выплаченного аванса: _______________________________ тенге</w:t>
      </w:r>
      <w:r>
        <w:br/>
      </w:r>
      <w:r>
        <w:rPr>
          <w:rFonts w:ascii="Times New Roman"/>
          <w:b w:val="false"/>
          <w:i w:val="false"/>
          <w:color w:val="000000"/>
          <w:sz w:val="28"/>
        </w:rPr>
        <w:t xml:space="preserve">       Общая сумма выплаченного аванса в декабре: ______________________ тенге</w:t>
      </w:r>
      <w:r>
        <w:br/>
      </w:r>
      <w:r>
        <w:rPr>
          <w:rFonts w:ascii="Times New Roman"/>
          <w:b w:val="false"/>
          <w:i w:val="false"/>
          <w:color w:val="000000"/>
          <w:sz w:val="28"/>
        </w:rPr>
        <w:t xml:space="preserve">       Общая стоимость оплаченных работ (оказанных услуг): ____________________ тенге</w:t>
      </w:r>
    </w:p>
    <w:bookmarkEnd w:id="203"/>
    <w:bookmarkStart w:name="z280" w:id="204"/>
    <w:p>
      <w:pPr>
        <w:spacing w:after="0"/>
        <w:ind w:left="0"/>
        <w:jc w:val="both"/>
      </w:pPr>
      <w:r>
        <w:rPr>
          <w:rFonts w:ascii="Times New Roman"/>
          <w:b w:val="false"/>
          <w:i w:val="false"/>
          <w:color w:val="000000"/>
          <w:sz w:val="28"/>
        </w:rPr>
        <w:t>
      Общая стоимость исполненных работ (оказанных услуг): ___________________ тенге</w:t>
      </w:r>
    </w:p>
    <w:bookmarkEnd w:id="204"/>
    <w:bookmarkStart w:name="z281" w:id="205"/>
    <w:p>
      <w:pPr>
        <w:spacing w:after="0"/>
        <w:ind w:left="0"/>
        <w:jc w:val="both"/>
      </w:pPr>
      <w:r>
        <w:rPr>
          <w:rFonts w:ascii="Times New Roman"/>
          <w:b w:val="false"/>
          <w:i w:val="false"/>
          <w:color w:val="000000"/>
          <w:sz w:val="28"/>
        </w:rPr>
        <w:t>
      Таблица №1. Расчет суммы, принятой к оплате за оказание комплекса услуг первичной медико-санитарной помощи и специализированной медицинской помощи в амбулаторных условиях прикрепленному населению</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8905"/>
        <w:gridCol w:w="728"/>
        <w:gridCol w:w="371"/>
        <w:gridCol w:w="728"/>
        <w:gridCol w:w="373"/>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разукрупнение субъектов ПМСП для обеспечения доступности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06"/>
    <w:p>
      <w:pPr>
        <w:spacing w:after="0"/>
        <w:ind w:left="0"/>
        <w:jc w:val="both"/>
      </w:pPr>
      <w:r>
        <w:rPr>
          <w:rFonts w:ascii="Times New Roman"/>
          <w:b w:val="false"/>
          <w:i w:val="false"/>
          <w:color w:val="000000"/>
          <w:sz w:val="28"/>
        </w:rPr>
        <w:t>
      Таблица №2. Расчет суммы, принятой к оплате на стимулирование работников в разрезе индикаторов конечного результата</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07"/>
    <w:p>
      <w:pPr>
        <w:spacing w:after="0"/>
        <w:ind w:left="0"/>
        <w:jc w:val="both"/>
      </w:pPr>
      <w:r>
        <w:rPr>
          <w:rFonts w:ascii="Times New Roman"/>
          <w:b w:val="false"/>
          <w:i w:val="false"/>
          <w:color w:val="000000"/>
          <w:sz w:val="28"/>
        </w:rPr>
        <w:t>
      Таблица № 3. Расчет суммы, принятой к оплате за оказание услуг патологоанатомической диагностики</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4249"/>
        <w:gridCol w:w="1318"/>
        <w:gridCol w:w="1318"/>
        <w:gridCol w:w="1318"/>
        <w:gridCol w:w="1319"/>
      </w:tblGrid>
      <w:tr>
        <w:trPr>
          <w:trHeight w:val="30" w:hRule="atLeast"/>
        </w:trPr>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08"/>
    <w:p>
      <w:pPr>
        <w:spacing w:after="0"/>
        <w:ind w:left="0"/>
        <w:jc w:val="both"/>
      </w:pPr>
      <w:r>
        <w:rPr>
          <w:rFonts w:ascii="Times New Roman"/>
          <w:b w:val="false"/>
          <w:i w:val="false"/>
          <w:color w:val="000000"/>
          <w:sz w:val="28"/>
        </w:rPr>
        <w:t>
      Таблица №4. Сумма иных выплат/вычетов</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09"/>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 xml:space="preserve">       1. удержанная сумма: _____________ тенге, из них:</w:t>
      </w:r>
      <w:r>
        <w:br/>
      </w:r>
      <w:r>
        <w:rPr>
          <w:rFonts w:ascii="Times New Roman"/>
          <w:b w:val="false"/>
          <w:i w:val="false"/>
          <w:color w:val="000000"/>
          <w:sz w:val="28"/>
        </w:rPr>
        <w:t xml:space="preserve">       1.1 по результатам мониторинга качества и объема: _____________ тенге;</w:t>
      </w:r>
      <w:r>
        <w:br/>
      </w:r>
      <w:r>
        <w:rPr>
          <w:rFonts w:ascii="Times New Roman"/>
          <w:b w:val="false"/>
          <w:i w:val="false"/>
          <w:color w:val="000000"/>
          <w:sz w:val="28"/>
        </w:rPr>
        <w:t xml:space="preserve">       1.2 по услугам вне договора ____________тенге;</w:t>
      </w:r>
      <w:r>
        <w:br/>
      </w:r>
      <w:r>
        <w:rPr>
          <w:rFonts w:ascii="Times New Roman"/>
          <w:b w:val="false"/>
          <w:i w:val="false"/>
          <w:color w:val="000000"/>
          <w:sz w:val="28"/>
        </w:rPr>
        <w:t xml:space="preserve">       2. сумма снятая: ____________ тенге / принятая: ___________ тенге, из них:</w:t>
      </w:r>
      <w:r>
        <w:br/>
      </w:r>
      <w:r>
        <w:rPr>
          <w:rFonts w:ascii="Times New Roman"/>
          <w:b w:val="false"/>
          <w:i w:val="false"/>
          <w:color w:val="000000"/>
          <w:sz w:val="28"/>
        </w:rPr>
        <w:t xml:space="preserve">       2.1 выплаты: _____________ тенге,</w:t>
      </w:r>
      <w:r>
        <w:br/>
      </w:r>
      <w:r>
        <w:rPr>
          <w:rFonts w:ascii="Times New Roman"/>
          <w:b w:val="false"/>
          <w:i w:val="false"/>
          <w:color w:val="000000"/>
          <w:sz w:val="28"/>
        </w:rPr>
        <w:t xml:space="preserve">       2.2 вычеты: _____________ тенге.</w:t>
      </w:r>
      <w:r>
        <w:br/>
      </w:r>
      <w:r>
        <w:rPr>
          <w:rFonts w:ascii="Times New Roman"/>
          <w:b w:val="false"/>
          <w:i w:val="false"/>
          <w:color w:val="000000"/>
          <w:sz w:val="28"/>
        </w:rPr>
        <w:t xml:space="preserve">       Сумма к удержанию ранее выплаченного аванса: _____________ тенге;</w:t>
      </w:r>
      <w:r>
        <w:br/>
      </w:r>
      <w:r>
        <w:rPr>
          <w:rFonts w:ascii="Times New Roman"/>
          <w:b w:val="false"/>
          <w:i w:val="false"/>
          <w:color w:val="000000"/>
          <w:sz w:val="28"/>
        </w:rPr>
        <w:t xml:space="preserve">       Остаток ранее выплаченного аванса, который подлежит к удержанию в следующий период: _____________ тенге;</w:t>
      </w:r>
      <w:r>
        <w:br/>
      </w:r>
      <w:r>
        <w:rPr>
          <w:rFonts w:ascii="Times New Roman"/>
          <w:b w:val="false"/>
          <w:i w:val="false"/>
          <w:color w:val="000000"/>
          <w:sz w:val="28"/>
        </w:rPr>
        <w:t xml:space="preserve">       Итого начислено к перечислению: _____________ тенге.</w:t>
      </w:r>
    </w:p>
    <w:bookmarkEnd w:id="209"/>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9" w:id="210"/>
    <w:p>
      <w:pPr>
        <w:spacing w:after="0"/>
        <w:ind w:left="0"/>
        <w:jc w:val="left"/>
      </w:pPr>
      <w:r>
        <w:rPr>
          <w:rFonts w:ascii="Times New Roman"/>
          <w:b/>
          <w:i w:val="false"/>
          <w:color w:val="000000"/>
        </w:rPr>
        <w:t xml:space="preserve"> Перечень услуг, определенных Правилами КДП</w:t>
      </w:r>
    </w:p>
    <w:bookmarkEnd w:id="210"/>
    <w:bookmarkStart w:name="z290" w:id="211"/>
    <w:p>
      <w:pPr>
        <w:spacing w:after="0"/>
        <w:ind w:left="0"/>
        <w:jc w:val="both"/>
      </w:pPr>
      <w:r>
        <w:rPr>
          <w:rFonts w:ascii="Times New Roman"/>
          <w:b w:val="false"/>
          <w:i w:val="false"/>
          <w:color w:val="000000"/>
          <w:sz w:val="28"/>
        </w:rPr>
        <w:t>
      1) Консультативно-диагниостические услуги (комплекс КДУ на 1 жителя);</w:t>
      </w:r>
    </w:p>
    <w:bookmarkEnd w:id="211"/>
    <w:bookmarkStart w:name="z291" w:id="212"/>
    <w:p>
      <w:pPr>
        <w:spacing w:after="0"/>
        <w:ind w:left="0"/>
        <w:jc w:val="both"/>
      </w:pPr>
      <w:r>
        <w:rPr>
          <w:rFonts w:ascii="Times New Roman"/>
          <w:b w:val="false"/>
          <w:i w:val="false"/>
          <w:color w:val="000000"/>
          <w:sz w:val="28"/>
        </w:rPr>
        <w:t>
      2) Услуги пенсионерам и членам семьи военнослужащих, правоохранительных и специализированных государственных органов;</w:t>
      </w:r>
    </w:p>
    <w:bookmarkEnd w:id="212"/>
    <w:bookmarkStart w:name="z292" w:id="213"/>
    <w:p>
      <w:pPr>
        <w:spacing w:after="0"/>
        <w:ind w:left="0"/>
        <w:jc w:val="both"/>
      </w:pPr>
      <w:r>
        <w:rPr>
          <w:rFonts w:ascii="Times New Roman"/>
          <w:b w:val="false"/>
          <w:i w:val="false"/>
          <w:color w:val="000000"/>
          <w:sz w:val="28"/>
        </w:rPr>
        <w:t>
      3) Медицинское обслуживание школьников в организациях образования;</w:t>
      </w:r>
    </w:p>
    <w:bookmarkEnd w:id="213"/>
    <w:bookmarkStart w:name="z293" w:id="214"/>
    <w:p>
      <w:pPr>
        <w:spacing w:after="0"/>
        <w:ind w:left="0"/>
        <w:jc w:val="both"/>
      </w:pPr>
      <w:r>
        <w:rPr>
          <w:rFonts w:ascii="Times New Roman"/>
          <w:b w:val="false"/>
          <w:i w:val="false"/>
          <w:color w:val="000000"/>
          <w:sz w:val="28"/>
        </w:rPr>
        <w:t>
      4) Услуги передвижных медицинских комплексов на базе специального автотранспорта;</w:t>
      </w:r>
    </w:p>
    <w:bookmarkEnd w:id="214"/>
    <w:bookmarkStart w:name="z294" w:id="215"/>
    <w:p>
      <w:pPr>
        <w:spacing w:after="0"/>
        <w:ind w:left="0"/>
        <w:jc w:val="both"/>
      </w:pPr>
      <w:r>
        <w:rPr>
          <w:rFonts w:ascii="Times New Roman"/>
          <w:b w:val="false"/>
          <w:i w:val="false"/>
          <w:color w:val="000000"/>
          <w:sz w:val="28"/>
        </w:rPr>
        <w:t>
      5) Услуги передвижных медицинских комплексов на базе железнодорожного транспорта;</w:t>
      </w:r>
    </w:p>
    <w:bookmarkEnd w:id="215"/>
    <w:bookmarkStart w:name="z295" w:id="216"/>
    <w:p>
      <w:pPr>
        <w:spacing w:after="0"/>
        <w:ind w:left="0"/>
        <w:jc w:val="both"/>
      </w:pPr>
      <w:r>
        <w:rPr>
          <w:rFonts w:ascii="Times New Roman"/>
          <w:b w:val="false"/>
          <w:i w:val="false"/>
          <w:color w:val="000000"/>
          <w:sz w:val="28"/>
        </w:rPr>
        <w:t>
      6) Дорогостоящие виды диагностических исследований для пациентов с подозрением на онкологические заболевания по направлению специалиста (КТ, МРТ);</w:t>
      </w:r>
    </w:p>
    <w:bookmarkEnd w:id="216"/>
    <w:bookmarkStart w:name="z296" w:id="217"/>
    <w:p>
      <w:pPr>
        <w:spacing w:after="0"/>
        <w:ind w:left="0"/>
        <w:jc w:val="both"/>
      </w:pPr>
      <w:r>
        <w:rPr>
          <w:rFonts w:ascii="Times New Roman"/>
          <w:b w:val="false"/>
          <w:i w:val="false"/>
          <w:color w:val="000000"/>
          <w:sz w:val="28"/>
        </w:rPr>
        <w:t>
      7) Дорогостоящие виды диагностических исследований для пациентов с подозрением на онкологические заболевания по на правлению специалиста (ПЭТ);</w:t>
      </w:r>
    </w:p>
    <w:bookmarkEnd w:id="217"/>
    <w:bookmarkStart w:name="z297" w:id="218"/>
    <w:p>
      <w:pPr>
        <w:spacing w:after="0"/>
        <w:ind w:left="0"/>
        <w:jc w:val="both"/>
      </w:pPr>
      <w:r>
        <w:rPr>
          <w:rFonts w:ascii="Times New Roman"/>
          <w:b w:val="false"/>
          <w:i w:val="false"/>
          <w:color w:val="000000"/>
          <w:sz w:val="28"/>
        </w:rPr>
        <w:t>
      8) Услуги в травматологических пунктах;</w:t>
      </w:r>
    </w:p>
    <w:bookmarkEnd w:id="218"/>
    <w:bookmarkStart w:name="z298" w:id="219"/>
    <w:p>
      <w:pPr>
        <w:spacing w:after="0"/>
        <w:ind w:left="0"/>
        <w:jc w:val="both"/>
      </w:pPr>
      <w:r>
        <w:rPr>
          <w:rFonts w:ascii="Times New Roman"/>
          <w:b w:val="false"/>
          <w:i w:val="false"/>
          <w:color w:val="000000"/>
          <w:sz w:val="28"/>
        </w:rPr>
        <w:t>
      9) Услуги в кожно-венерологических диспансерах и/или отделениях при многопрофильных больницах;</w:t>
      </w:r>
    </w:p>
    <w:bookmarkEnd w:id="219"/>
    <w:bookmarkStart w:name="z299" w:id="220"/>
    <w:p>
      <w:pPr>
        <w:spacing w:after="0"/>
        <w:ind w:left="0"/>
        <w:jc w:val="both"/>
      </w:pPr>
      <w:r>
        <w:rPr>
          <w:rFonts w:ascii="Times New Roman"/>
          <w:b w:val="false"/>
          <w:i w:val="false"/>
          <w:color w:val="000000"/>
          <w:sz w:val="28"/>
        </w:rPr>
        <w:t>
      10) Услуги в республиканских организациях здравоохранения;</w:t>
      </w:r>
    </w:p>
    <w:bookmarkEnd w:id="220"/>
    <w:bookmarkStart w:name="z300" w:id="221"/>
    <w:p>
      <w:pPr>
        <w:spacing w:after="0"/>
        <w:ind w:left="0"/>
        <w:jc w:val="both"/>
      </w:pPr>
      <w:r>
        <w:rPr>
          <w:rFonts w:ascii="Times New Roman"/>
          <w:b w:val="false"/>
          <w:i w:val="false"/>
          <w:color w:val="000000"/>
          <w:sz w:val="28"/>
        </w:rPr>
        <w:t>
      11) Услуги в молодежных центрах здоровья.</w:t>
      </w:r>
    </w:p>
    <w:bookmarkEnd w:id="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4" w:id="222"/>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специализированной медицинской помощи в стационарозамещающих, стационарных условиях и на дому</w:t>
      </w:r>
      <w:r>
        <w:br/>
      </w:r>
      <w:r>
        <w:rPr>
          <w:rFonts w:ascii="Times New Roman"/>
          <w:b/>
          <w:i w:val="false"/>
          <w:color w:val="000000"/>
        </w:rPr>
        <w:t>№ ______от "___" _______________ 20 _____ года период:</w:t>
      </w:r>
      <w:r>
        <w:br/>
      </w:r>
      <w:r>
        <w:rPr>
          <w:rFonts w:ascii="Times New Roman"/>
          <w:b/>
          <w:i w:val="false"/>
          <w:color w:val="000000"/>
        </w:rPr>
        <w:t>с "___" _______ 20___ года по "___" _______ 20___ год</w:t>
      </w:r>
    </w:p>
    <w:bookmarkEnd w:id="222"/>
    <w:bookmarkStart w:name="z305" w:id="223"/>
    <w:p>
      <w:pPr>
        <w:spacing w:after="0"/>
        <w:ind w:left="0"/>
        <w:jc w:val="both"/>
      </w:pPr>
      <w:r>
        <w:rPr>
          <w:rFonts w:ascii="Times New Roman"/>
          <w:b w:val="false"/>
          <w:i w:val="false"/>
          <w:color w:val="000000"/>
          <w:sz w:val="28"/>
        </w:rPr>
        <w:t>
      Источник финансирования: __________________________________________________</w:t>
      </w:r>
      <w:r>
        <w:br/>
      </w:r>
      <w:r>
        <w:rPr>
          <w:rFonts w:ascii="Times New Roman"/>
          <w:b w:val="false"/>
          <w:i w:val="false"/>
          <w:color w:val="000000"/>
          <w:sz w:val="28"/>
        </w:rPr>
        <w:t xml:space="preserve">       Наименование поставщика: __________________________________________________</w:t>
      </w:r>
      <w:r>
        <w:br/>
      </w:r>
      <w:r>
        <w:rPr>
          <w:rFonts w:ascii="Times New Roman"/>
          <w:b w:val="false"/>
          <w:i w:val="false"/>
          <w:color w:val="000000"/>
          <w:sz w:val="28"/>
        </w:rPr>
        <w:t xml:space="preserve">       Наименование бюджетной программы: ________________________________________</w:t>
      </w:r>
      <w:r>
        <w:br/>
      </w:r>
      <w:r>
        <w:rPr>
          <w:rFonts w:ascii="Times New Roman"/>
          <w:b w:val="false"/>
          <w:i w:val="false"/>
          <w:color w:val="000000"/>
          <w:sz w:val="28"/>
        </w:rPr>
        <w:t xml:space="preserve">       Наименование бюджетной подпрограммы: _____________________________________</w:t>
      </w:r>
      <w:r>
        <w:br/>
      </w:r>
      <w:r>
        <w:rPr>
          <w:rFonts w:ascii="Times New Roman"/>
          <w:b w:val="false"/>
          <w:i w:val="false"/>
          <w:color w:val="000000"/>
          <w:sz w:val="28"/>
        </w:rPr>
        <w:t xml:space="preserve">       Таблица №1. Расчет суммы, предъявленной к оплате по клинико-затратным группам за оказание специализированной медицинской помощи в стационарозамещающих, стационарных условиях и на дому</w:t>
      </w:r>
      <w:r>
        <w:br/>
      </w:r>
      <w:r>
        <w:rPr>
          <w:rFonts w:ascii="Times New Roman"/>
          <w:b w:val="false"/>
          <w:i w:val="false"/>
          <w:color w:val="000000"/>
          <w:sz w:val="28"/>
        </w:rPr>
        <w:t xml:space="preserve">       Стоимость базового тарифа (ставки)__________ тенге</w:t>
      </w:r>
      <w:r>
        <w:br/>
      </w:r>
      <w:r>
        <w:rPr>
          <w:rFonts w:ascii="Times New Roman"/>
          <w:b w:val="false"/>
          <w:i w:val="false"/>
          <w:color w:val="000000"/>
          <w:sz w:val="28"/>
        </w:rPr>
        <w:t xml:space="preserve">       Поправочные коэффициенты: _______________</w:t>
      </w:r>
      <w:r>
        <w:br/>
      </w:r>
      <w:r>
        <w:rPr>
          <w:rFonts w:ascii="Times New Roman"/>
          <w:b w:val="false"/>
          <w:i w:val="false"/>
          <w:color w:val="000000"/>
          <w:sz w:val="28"/>
        </w:rPr>
        <w:t xml:space="preserve">       Стоимость 1 койко-дня: ____________тенге по карантинной госпитализации;</w:t>
      </w:r>
      <w:r>
        <w:br/>
      </w:r>
      <w:r>
        <w:rPr>
          <w:rFonts w:ascii="Times New Roman"/>
          <w:b w:val="false"/>
          <w:i w:val="false"/>
          <w:color w:val="000000"/>
          <w:sz w:val="28"/>
        </w:rPr>
        <w:t xml:space="preserve">       ____________тенге по провизорной госпитализации;</w:t>
      </w:r>
      <w:r>
        <w:br/>
      </w:r>
      <w:r>
        <w:rPr>
          <w:rFonts w:ascii="Times New Roman"/>
          <w:b w:val="false"/>
          <w:i w:val="false"/>
          <w:color w:val="000000"/>
          <w:sz w:val="28"/>
        </w:rPr>
        <w:t xml:space="preserve">       ____________ тенге за пролеченного больного коронавирусом COVID-19;</w:t>
      </w:r>
      <w:r>
        <w:br/>
      </w:r>
      <w:r>
        <w:rPr>
          <w:rFonts w:ascii="Times New Roman"/>
          <w:b w:val="false"/>
          <w:i w:val="false"/>
          <w:color w:val="000000"/>
          <w:sz w:val="28"/>
        </w:rPr>
        <w:t xml:space="preserve">       Стоимость 1 услуги: ____________ тенге по тарифу;</w:t>
      </w:r>
      <w:r>
        <w:br/>
      </w:r>
      <w:r>
        <w:rPr>
          <w:rFonts w:ascii="Times New Roman"/>
          <w:b w:val="false"/>
          <w:i w:val="false"/>
          <w:color w:val="000000"/>
          <w:sz w:val="28"/>
        </w:rPr>
        <w:t xml:space="preserve">       ____________ тенге по тарифу.</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569"/>
        <w:gridCol w:w="696"/>
        <w:gridCol w:w="913"/>
        <w:gridCol w:w="890"/>
        <w:gridCol w:w="696"/>
        <w:gridCol w:w="1405"/>
        <w:gridCol w:w="1085"/>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2 этап КС</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Провизорная госпитализация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больных коронавирусом COVID-19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4"/>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w:t>
            </w:r>
            <w:r>
              <w:br/>
            </w:r>
            <w:r>
              <w:rPr>
                <w:rFonts w:ascii="Times New Roman"/>
                <w:b w:val="false"/>
                <w:i w:val="false"/>
                <w:color w:val="000000"/>
                <w:sz w:val="20"/>
              </w:rPr>
              <w:t>
</w:t>
            </w:r>
            <w:r>
              <w:rPr>
                <w:rFonts w:ascii="Times New Roman"/>
                <w:b w:val="false"/>
                <w:i w:val="false"/>
                <w:color w:val="000000"/>
                <w:sz w:val="20"/>
              </w:rPr>
              <w:t>кроветворной ткани по перечню злокачественных новообразований лимфоидной</w:t>
            </w:r>
            <w:r>
              <w:br/>
            </w:r>
            <w:r>
              <w:rPr>
                <w:rFonts w:ascii="Times New Roman"/>
                <w:b w:val="false"/>
                <w:i w:val="false"/>
                <w:color w:val="000000"/>
                <w:sz w:val="20"/>
              </w:rPr>
              <w:t>
и кроветворной тканей и болезней крови, кроветворных органов</w:t>
            </w:r>
          </w:p>
          <w:bookmarkEnd w:id="224"/>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2 этап ДС</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25"/>
    <w:p>
      <w:pPr>
        <w:spacing w:after="0"/>
        <w:ind w:left="0"/>
        <w:jc w:val="both"/>
      </w:pPr>
      <w:r>
        <w:rPr>
          <w:rFonts w:ascii="Times New Roman"/>
          <w:b w:val="false"/>
          <w:i w:val="false"/>
          <w:color w:val="000000"/>
          <w:sz w:val="28"/>
        </w:rPr>
        <w:t>
      Таблица №2. Расчет суммы, предъявленной к оплате по фактическим затратам за оказание специализированной медицинской помощи в стационарозамещающих, стационарных условиях и на дому</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5057"/>
        <w:gridCol w:w="771"/>
        <w:gridCol w:w="796"/>
        <w:gridCol w:w="985"/>
        <w:gridCol w:w="1226"/>
        <w:gridCol w:w="1201"/>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диагноза/операции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сеансов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6"/>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w:t>
            </w:r>
            <w:r>
              <w:br/>
            </w:r>
            <w:r>
              <w:rPr>
                <w:rFonts w:ascii="Times New Roman"/>
                <w:b w:val="false"/>
                <w:i w:val="false"/>
                <w:color w:val="000000"/>
                <w:sz w:val="20"/>
              </w:rPr>
              <w:t>
</w:t>
            </w:r>
            <w:r>
              <w:rPr>
                <w:rFonts w:ascii="Times New Roman"/>
                <w:b w:val="false"/>
                <w:i w:val="false"/>
                <w:color w:val="000000"/>
                <w:sz w:val="20"/>
              </w:rPr>
              <w:t>кроветворной ткани по перечню злокачественных новообразований лимфоидной</w:t>
            </w:r>
            <w:r>
              <w:br/>
            </w:r>
            <w:r>
              <w:rPr>
                <w:rFonts w:ascii="Times New Roman"/>
                <w:b w:val="false"/>
                <w:i w:val="false"/>
                <w:color w:val="000000"/>
                <w:sz w:val="20"/>
              </w:rPr>
              <w:t>
и кроветворной тканей и болезней крови, кроветворных органов</w:t>
            </w:r>
          </w:p>
          <w:bookmarkEnd w:id="226"/>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Амбулаторный гемодиализ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Перитонельный диализ</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27"/>
    <w:p>
      <w:pPr>
        <w:spacing w:after="0"/>
        <w:ind w:left="0"/>
        <w:jc w:val="both"/>
      </w:pPr>
      <w:r>
        <w:rPr>
          <w:rFonts w:ascii="Times New Roman"/>
          <w:b w:val="false"/>
          <w:i w:val="false"/>
          <w:color w:val="000000"/>
          <w:sz w:val="28"/>
        </w:rPr>
        <w:t>
      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 в стационарозамещающих, стационарных условиях и на дому *</w:t>
      </w:r>
    </w:p>
    <w:bookmarkEnd w:id="227"/>
    <w:bookmarkStart w:name="z312" w:id="228"/>
    <w:p>
      <w:pPr>
        <w:spacing w:after="0"/>
        <w:ind w:left="0"/>
        <w:jc w:val="both"/>
      </w:pPr>
      <w:r>
        <w:rPr>
          <w:rFonts w:ascii="Times New Roman"/>
          <w:b w:val="false"/>
          <w:i w:val="false"/>
          <w:color w:val="000000"/>
          <w:sz w:val="28"/>
        </w:rPr>
        <w:t>
      Оказание ___________________</w:t>
      </w:r>
      <w:r>
        <w:br/>
      </w:r>
      <w:r>
        <w:rPr>
          <w:rFonts w:ascii="Times New Roman"/>
          <w:b w:val="false"/>
          <w:i w:val="false"/>
          <w:color w:val="000000"/>
          <w:sz w:val="28"/>
        </w:rPr>
        <w:t>Стоимость за пролеченный случай по расчетной средней стоимости: _____________ тенге</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29"/>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229"/>
    <w:bookmarkStart w:name="z314" w:id="230"/>
    <w:p>
      <w:pPr>
        <w:spacing w:after="0"/>
        <w:ind w:left="0"/>
        <w:jc w:val="both"/>
      </w:pPr>
      <w:r>
        <w:rPr>
          <w:rFonts w:ascii="Times New Roman"/>
          <w:b w:val="false"/>
          <w:i w:val="false"/>
          <w:color w:val="000000"/>
          <w:sz w:val="28"/>
        </w:rPr>
        <w:t>
      Таблица №4. Расчет суммы, предъявленной к оплате по тарифу за один койко-день за оказание специализированной медицинской помощи в стационарозамещающих, стационарных условиях и на дому *</w:t>
      </w:r>
      <w:r>
        <w:br/>
      </w:r>
      <w:r>
        <w:rPr>
          <w:rFonts w:ascii="Times New Roman"/>
          <w:b w:val="false"/>
          <w:i w:val="false"/>
          <w:color w:val="000000"/>
          <w:sz w:val="28"/>
        </w:rPr>
        <w:t xml:space="preserve">       Оказание ______________________________</w:t>
      </w:r>
      <w:r>
        <w:br/>
      </w:r>
      <w:r>
        <w:rPr>
          <w:rFonts w:ascii="Times New Roman"/>
          <w:b w:val="false"/>
          <w:i w:val="false"/>
          <w:color w:val="000000"/>
          <w:sz w:val="28"/>
        </w:rPr>
        <w:t xml:space="preserve">       Стоимость 1 койко-дня: ____________тенге.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3337"/>
        <w:gridCol w:w="1819"/>
        <w:gridCol w:w="1986"/>
        <w:gridCol w:w="2833"/>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3 этапа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231"/>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231"/>
    <w:bookmarkStart w:name="z316" w:id="232"/>
    <w:p>
      <w:pPr>
        <w:spacing w:after="0"/>
        <w:ind w:left="0"/>
        <w:jc w:val="both"/>
      </w:pPr>
      <w:r>
        <w:rPr>
          <w:rFonts w:ascii="Times New Roman"/>
          <w:b w:val="false"/>
          <w:i w:val="false"/>
          <w:color w:val="000000"/>
          <w:sz w:val="28"/>
        </w:rPr>
        <w:t>
      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в стационарозамещающих, стационарных условиях и на дому</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092"/>
        <w:gridCol w:w="1636"/>
        <w:gridCol w:w="2146"/>
        <w:gridCol w:w="1786"/>
        <w:gridCol w:w="254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 лечения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койко-дней</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33"/>
    <w:p>
      <w:pPr>
        <w:spacing w:after="0"/>
        <w:ind w:left="0"/>
        <w:jc w:val="both"/>
      </w:pPr>
      <w:r>
        <w:rPr>
          <w:rFonts w:ascii="Times New Roman"/>
          <w:b w:val="false"/>
          <w:i w:val="false"/>
          <w:color w:val="000000"/>
          <w:sz w:val="28"/>
        </w:rPr>
        <w:t>
      Таблица №6. Расчет суммы, предъявленной к оплате по койко-дням за оказание реабилитации для детей с онкологическими заболеваниями</w:t>
      </w:r>
    </w:p>
    <w:bookmarkEnd w:id="233"/>
    <w:bookmarkStart w:name="z318" w:id="234"/>
    <w:p>
      <w:pPr>
        <w:spacing w:after="0"/>
        <w:ind w:left="0"/>
        <w:jc w:val="both"/>
      </w:pPr>
      <w:r>
        <w:rPr>
          <w:rFonts w:ascii="Times New Roman"/>
          <w:b w:val="false"/>
          <w:i w:val="false"/>
          <w:color w:val="000000"/>
          <w:sz w:val="28"/>
        </w:rPr>
        <w:t>
      Стоимость 1 койко-дня: _______________ тенге</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820"/>
        <w:gridCol w:w="1821"/>
        <w:gridCol w:w="1987"/>
        <w:gridCol w:w="2834"/>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35"/>
    <w:p>
      <w:pPr>
        <w:spacing w:after="0"/>
        <w:ind w:left="0"/>
        <w:jc w:val="both"/>
      </w:pPr>
      <w:r>
        <w:rPr>
          <w:rFonts w:ascii="Times New Roman"/>
          <w:b w:val="false"/>
          <w:i w:val="false"/>
          <w:color w:val="000000"/>
          <w:sz w:val="28"/>
        </w:rPr>
        <w:t>
      Таблица №7. Расчет суммы, предъявленной к оплате за оказание услуг в приемном покое</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36"/>
    <w:p>
      <w:pPr>
        <w:spacing w:after="0"/>
        <w:ind w:left="0"/>
        <w:jc w:val="both"/>
      </w:pPr>
      <w:r>
        <w:rPr>
          <w:rFonts w:ascii="Times New Roman"/>
          <w:b w:val="false"/>
          <w:i w:val="false"/>
          <w:color w:val="000000"/>
          <w:sz w:val="28"/>
        </w:rPr>
        <w:t>
      Таблица №8. Расчет суммы, предъявленной к оплате за оказание услуг по предотвращению распространения коронавируса COVID-19 и (или) лечению больных с коронавирусом COVID-19</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7344"/>
        <w:gridCol w:w="1290"/>
        <w:gridCol w:w="1365"/>
        <w:gridCol w:w="1264"/>
      </w:tblGrid>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 услуг</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 услуг</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Карантинная госпитализация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исследование на выявление РНК вируса COVID-19 из биологического материала методом полимеразной цепной реакции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37"/>
    <w:p>
      <w:pPr>
        <w:spacing w:after="0"/>
        <w:ind w:left="0"/>
        <w:jc w:val="both"/>
      </w:pPr>
      <w:r>
        <w:rPr>
          <w:rFonts w:ascii="Times New Roman"/>
          <w:b w:val="false"/>
          <w:i w:val="false"/>
          <w:color w:val="000000"/>
          <w:sz w:val="28"/>
        </w:rPr>
        <w:t>
      Таблица №9. Расчет суммы, предъявленной к оплате по фактическим затратам за оказание медицинской помощи c привлечением зарубежных специалистов (в рамках мастер-класса)</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5950"/>
        <w:gridCol w:w="1656"/>
        <w:gridCol w:w="2578"/>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оказанной с привлечением зарубежных специалистов в рамках мастер-класса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38"/>
    <w:p>
      <w:pPr>
        <w:spacing w:after="0"/>
        <w:ind w:left="0"/>
        <w:jc w:val="both"/>
      </w:pPr>
      <w:r>
        <w:rPr>
          <w:rFonts w:ascii="Times New Roman"/>
          <w:b w:val="false"/>
          <w:i w:val="false"/>
          <w:color w:val="000000"/>
          <w:sz w:val="28"/>
        </w:rPr>
        <w:t>
      Итого к оплате: ______________________________________________ тенге Руководитель поставщика (уполномоченное должностное лицо):____________________________________/_____________________ (Фамилия, имя, отчество (при его наличии)/Подпись) (для документа на бумажном носителе) Главный бухгалтер поставщика: _________________________________________ /____________________ (Фамилия, имя, отчество (при его наличии)/Подпись) (для документа на бумажном носителе) Место печати (при наличии)/(для документа на бумажном носителе) Дата "_____"_________20___ года</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 w:id="239"/>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специализированной медицинской помощи в стационарозамещающих, стационарных условиях и на дому</w:t>
      </w:r>
      <w:r>
        <w:br/>
      </w:r>
      <w:r>
        <w:rPr>
          <w:rFonts w:ascii="Times New Roman"/>
          <w:b/>
          <w:i w:val="false"/>
          <w:color w:val="000000"/>
        </w:rPr>
        <w:t>№ ______от "___" _______________ 20 _____ года</w:t>
      </w:r>
      <w:r>
        <w:br/>
      </w:r>
      <w:r>
        <w:rPr>
          <w:rFonts w:ascii="Times New Roman"/>
          <w:b/>
          <w:i w:val="false"/>
          <w:color w:val="000000"/>
        </w:rPr>
        <w:t>период с "___" _____ 20 ___ года по "___" _____ 20 ___ год ________________________________________________________________________________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239"/>
    <w:bookmarkStart w:name="z327" w:id="240"/>
    <w:p>
      <w:pPr>
        <w:spacing w:after="0"/>
        <w:ind w:left="0"/>
        <w:jc w:val="both"/>
      </w:pPr>
      <w:r>
        <w:rPr>
          <w:rFonts w:ascii="Times New Roman"/>
          <w:b w:val="false"/>
          <w:i w:val="false"/>
          <w:color w:val="000000"/>
          <w:sz w:val="28"/>
        </w:rPr>
        <w:t>
      Источник финансирования:</w:t>
      </w:r>
    </w:p>
    <w:bookmarkEnd w:id="240"/>
    <w:bookmarkStart w:name="z328" w:id="241"/>
    <w:p>
      <w:pPr>
        <w:spacing w:after="0"/>
        <w:ind w:left="0"/>
        <w:jc w:val="both"/>
      </w:pPr>
      <w:r>
        <w:rPr>
          <w:rFonts w:ascii="Times New Roman"/>
          <w:b w:val="false"/>
          <w:i w:val="false"/>
          <w:color w:val="000000"/>
          <w:sz w:val="28"/>
        </w:rPr>
        <w:t>
      Наименование бюджетной программы: Наименование бюджетной подпрограммы:</w:t>
      </w:r>
    </w:p>
    <w:bookmarkEnd w:id="241"/>
    <w:bookmarkStart w:name="z329" w:id="242"/>
    <w:p>
      <w:pPr>
        <w:spacing w:after="0"/>
        <w:ind w:left="0"/>
        <w:jc w:val="both"/>
      </w:pPr>
      <w:r>
        <w:rPr>
          <w:rFonts w:ascii="Times New Roman"/>
          <w:b w:val="false"/>
          <w:i w:val="false"/>
          <w:color w:val="000000"/>
          <w:sz w:val="28"/>
        </w:rPr>
        <w:t>
      Таблица №1. Расчет суммы, предъявленной к оплате с применением Линейной шкалы оценки исполнения договора за превышение помесячной суммы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775"/>
        <w:gridCol w:w="579"/>
        <w:gridCol w:w="658"/>
        <w:gridCol w:w="423"/>
        <w:gridCol w:w="579"/>
        <w:gridCol w:w="781"/>
        <w:gridCol w:w="1434"/>
        <w:gridCol w:w="704"/>
        <w:gridCol w:w="1160"/>
        <w:gridCol w:w="1292"/>
        <w:gridCol w:w="697"/>
        <w:gridCol w:w="657"/>
        <w:gridCol w:w="657"/>
        <w:gridCol w:w="1013"/>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по счету-реестру</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сумма с нарастающим итогом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применения Линейной шкалы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суммы оплаты и удержания за превышение плановой суммы договора с применением линейной шкалы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применения расчета поправочных коэффициентов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превышения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процента превышения по линейной шкале</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оплаты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применением ЛШ</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без применения ЛШ*</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243"/>
    <w:p>
      <w:pPr>
        <w:spacing w:after="0"/>
        <w:ind w:left="0"/>
        <w:jc w:val="both"/>
      </w:pPr>
      <w:r>
        <w:rPr>
          <w:rFonts w:ascii="Times New Roman"/>
          <w:b w:val="false"/>
          <w:i w:val="false"/>
          <w:color w:val="000000"/>
          <w:sz w:val="28"/>
        </w:rPr>
        <w:t>
      Примечание:</w:t>
      </w:r>
    </w:p>
    <w:bookmarkEnd w:id="243"/>
    <w:bookmarkStart w:name="z331" w:id="244"/>
    <w:p>
      <w:pPr>
        <w:spacing w:after="0"/>
        <w:ind w:left="0"/>
        <w:jc w:val="both"/>
      </w:pPr>
      <w:r>
        <w:rPr>
          <w:rFonts w:ascii="Times New Roman"/>
          <w:b w:val="false"/>
          <w:i w:val="false"/>
          <w:color w:val="000000"/>
          <w:sz w:val="28"/>
        </w:rPr>
        <w:t>
      * - данная строка заполняется по видам медицинской помощи, по которым не применяется линейная шкала.</w:t>
      </w:r>
    </w:p>
    <w:bookmarkEnd w:id="244"/>
    <w:bookmarkStart w:name="z332" w:id="245"/>
    <w:p>
      <w:pPr>
        <w:spacing w:after="0"/>
        <w:ind w:left="0"/>
        <w:jc w:val="both"/>
      </w:pPr>
      <w:r>
        <w:rPr>
          <w:rFonts w:ascii="Times New Roman"/>
          <w:b w:val="false"/>
          <w:i w:val="false"/>
          <w:color w:val="000000"/>
          <w:sz w:val="28"/>
        </w:rPr>
        <w:t>
      Таблица №2. Расчет суммы, принимаемой к оплате по клинико-затратным группам с учетом мониторинга качества и объема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4908"/>
        <w:gridCol w:w="693"/>
        <w:gridCol w:w="693"/>
        <w:gridCol w:w="693"/>
        <w:gridCol w:w="693"/>
        <w:gridCol w:w="694"/>
        <w:gridCol w:w="694"/>
        <w:gridCol w:w="694"/>
        <w:gridCol w:w="1077"/>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6"/>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4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7"/>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4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8"/>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4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9"/>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текущий мониторинг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прошедших целевой мониторинг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IV.Реестр случаев госпитализаций, прошедших проактивный мониторинг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прошедших внеплановый мониторинг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прошедший периоды по случаям с летальным исходом</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превышение плановой суммы договора с применением линейной шкалы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Сумма за отчетный и прошедшие периоды, оказанным вне Договора ВТМУ и по перечню медицинских услуг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Сумма удержания за отчетный и прошедшие периоды по неподтвержденным фактам оказания медицинской помощи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50"/>
    <w:p>
      <w:pPr>
        <w:spacing w:after="0"/>
        <w:ind w:left="0"/>
        <w:jc w:val="both"/>
      </w:pPr>
      <w:r>
        <w:rPr>
          <w:rFonts w:ascii="Times New Roman"/>
          <w:b w:val="false"/>
          <w:i w:val="false"/>
          <w:color w:val="000000"/>
          <w:sz w:val="28"/>
        </w:rPr>
        <w:t>
      Продолжение таблицы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5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2"/>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5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5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5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255"/>
    <w:p>
      <w:pPr>
        <w:spacing w:after="0"/>
        <w:ind w:left="0"/>
        <w:jc w:val="both"/>
      </w:pPr>
      <w:r>
        <w:rPr>
          <w:rFonts w:ascii="Times New Roman"/>
          <w:b w:val="false"/>
          <w:i w:val="false"/>
          <w:color w:val="000000"/>
          <w:sz w:val="28"/>
        </w:rPr>
        <w:t>
      Продолжение таблицы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5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57"/>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5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5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5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260"/>
    <w:p>
      <w:pPr>
        <w:spacing w:after="0"/>
        <w:ind w:left="0"/>
        <w:jc w:val="both"/>
      </w:pPr>
      <w:r>
        <w:rPr>
          <w:rFonts w:ascii="Times New Roman"/>
          <w:b w:val="false"/>
          <w:i w:val="false"/>
          <w:color w:val="000000"/>
          <w:sz w:val="28"/>
        </w:rPr>
        <w:t>
      Таблица №3. Расчет суммы, принимаемой к оплате по фактическим затратам с учетом мониторинга качества и объема</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4986"/>
        <w:gridCol w:w="704"/>
        <w:gridCol w:w="704"/>
        <w:gridCol w:w="704"/>
        <w:gridCol w:w="704"/>
        <w:gridCol w:w="704"/>
        <w:gridCol w:w="705"/>
        <w:gridCol w:w="705"/>
        <w:gridCol w:w="1095"/>
      </w:tblGrid>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61"/>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2"/>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62"/>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63"/>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6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64"/>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текущий мониторинг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прошедших целевой мониторинг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IV.Реестр случаев госпитализаций, прошедших проактивный мониторинг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прошедших внеплановый мониторинг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прошедший периоды по случаям с летальным исходом</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превышение плановой суммы договора с применением линейной шкалы</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Сумма за отчетный и прошедшие периоды, оказанным вне Договора ВТМУ и по перечню медицинских услуг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Сумма удержания за отчетный и прошедшие периоды по неподтвержденным фактам оказания медицинской помощи</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265"/>
    <w:p>
      <w:pPr>
        <w:spacing w:after="0"/>
        <w:ind w:left="0"/>
        <w:jc w:val="both"/>
      </w:pPr>
      <w:r>
        <w:rPr>
          <w:rFonts w:ascii="Times New Roman"/>
          <w:b w:val="false"/>
          <w:i w:val="false"/>
          <w:color w:val="000000"/>
          <w:sz w:val="28"/>
        </w:rPr>
        <w:t>
      Продолжение таблицы</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4"/>
        <w:gridCol w:w="1484"/>
        <w:gridCol w:w="1484"/>
        <w:gridCol w:w="1484"/>
        <w:gridCol w:w="1484"/>
        <w:gridCol w:w="1485"/>
        <w:gridCol w:w="1485"/>
        <w:gridCol w:w="1485"/>
        <w:gridCol w:w="4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66"/>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6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67"/>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6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68"/>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69"/>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270"/>
    <w:p>
      <w:pPr>
        <w:spacing w:after="0"/>
        <w:ind w:left="0"/>
        <w:jc w:val="both"/>
      </w:pPr>
      <w:r>
        <w:rPr>
          <w:rFonts w:ascii="Times New Roman"/>
          <w:b w:val="false"/>
          <w:i w:val="false"/>
          <w:color w:val="000000"/>
          <w:sz w:val="28"/>
        </w:rPr>
        <w:t>
      Продолжение таблицы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7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2"/>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72"/>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73"/>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7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275"/>
    <w:p>
      <w:pPr>
        <w:spacing w:after="0"/>
        <w:ind w:left="0"/>
        <w:jc w:val="both"/>
      </w:pPr>
      <w:r>
        <w:rPr>
          <w:rFonts w:ascii="Times New Roman"/>
          <w:b w:val="false"/>
          <w:i w:val="false"/>
          <w:color w:val="000000"/>
          <w:sz w:val="28"/>
        </w:rPr>
        <w:t>
      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bookmarkEnd w:id="275"/>
    <w:bookmarkStart w:name="z363" w:id="276"/>
    <w:p>
      <w:pPr>
        <w:spacing w:after="0"/>
        <w:ind w:left="0"/>
        <w:jc w:val="both"/>
      </w:pPr>
      <w:r>
        <w:rPr>
          <w:rFonts w:ascii="Times New Roman"/>
          <w:b w:val="false"/>
          <w:i w:val="false"/>
          <w:color w:val="000000"/>
          <w:sz w:val="28"/>
        </w:rPr>
        <w:t>
      Оказание___________________________________________________</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323"/>
        <w:gridCol w:w="532"/>
        <w:gridCol w:w="532"/>
        <w:gridCol w:w="532"/>
        <w:gridCol w:w="532"/>
        <w:gridCol w:w="532"/>
        <w:gridCol w:w="532"/>
        <w:gridCol w:w="532"/>
        <w:gridCol w:w="826"/>
        <w:gridCol w:w="826"/>
        <w:gridCol w:w="826"/>
        <w:gridCol w:w="827"/>
        <w:gridCol w:w="827"/>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текущий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прошедших целевой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IV.Реестр случаев госпитализаций, прошедших проактивный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прошедших внеплановый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прошедший периоды по случаям с летальным исходом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превышение плановой суммы договора с применением линейной шкалы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Сумма удержания за отчетный и прошедшие периоды по неподтвержденным фактам оказания медицинской помощи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277"/>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4 формируется отдельно для каждого вида помощи.</w:t>
      </w:r>
    </w:p>
    <w:bookmarkEnd w:id="277"/>
    <w:bookmarkStart w:name="z365" w:id="278"/>
    <w:p>
      <w:pPr>
        <w:spacing w:after="0"/>
        <w:ind w:left="0"/>
        <w:jc w:val="both"/>
      </w:pPr>
      <w:r>
        <w:rPr>
          <w:rFonts w:ascii="Times New Roman"/>
          <w:b w:val="false"/>
          <w:i w:val="false"/>
          <w:color w:val="000000"/>
          <w:sz w:val="28"/>
        </w:rPr>
        <w:t>
      Таблица №5. Расчет суммы, принимаемой к оплате по тарифу за один койко-день с учетом мониторинга качества и объема*</w:t>
      </w:r>
    </w:p>
    <w:bookmarkEnd w:id="278"/>
    <w:bookmarkStart w:name="z366" w:id="279"/>
    <w:p>
      <w:pPr>
        <w:spacing w:after="0"/>
        <w:ind w:left="0"/>
        <w:jc w:val="both"/>
      </w:pPr>
      <w:r>
        <w:rPr>
          <w:rFonts w:ascii="Times New Roman"/>
          <w:b w:val="false"/>
          <w:i w:val="false"/>
          <w:color w:val="000000"/>
          <w:sz w:val="28"/>
        </w:rPr>
        <w:t>
      Оказание_______________________________________________</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323"/>
        <w:gridCol w:w="532"/>
        <w:gridCol w:w="532"/>
        <w:gridCol w:w="532"/>
        <w:gridCol w:w="532"/>
        <w:gridCol w:w="532"/>
        <w:gridCol w:w="532"/>
        <w:gridCol w:w="532"/>
        <w:gridCol w:w="826"/>
        <w:gridCol w:w="826"/>
        <w:gridCol w:w="826"/>
        <w:gridCol w:w="827"/>
        <w:gridCol w:w="827"/>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текущий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прошедших целевой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IV.Реестр случаев госпитализаций, прошедших проактивный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прошедших внеплановый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прошедший периоды по случаям с летальным исходом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превышение плановой суммы договора с применением линейной шкалы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Сумма удержания за отчетный и прошедшие периоды по неподтвержденным фактам оказания медицинской помощи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280"/>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bookmarkEnd w:id="280"/>
    <w:bookmarkStart w:name="z368" w:id="281"/>
    <w:p>
      <w:pPr>
        <w:spacing w:after="0"/>
        <w:ind w:left="0"/>
        <w:jc w:val="both"/>
      </w:pPr>
      <w:r>
        <w:rPr>
          <w:rFonts w:ascii="Times New Roman"/>
          <w:b w:val="false"/>
          <w:i w:val="false"/>
          <w:color w:val="000000"/>
          <w:sz w:val="28"/>
        </w:rPr>
        <w:t>
      Таблица №6. Расчет суммы, принимаемой к оплате по тарифу за один койко-день с учетом мониторинга качества и объема*</w:t>
      </w:r>
    </w:p>
    <w:bookmarkEnd w:id="281"/>
    <w:bookmarkStart w:name="z369" w:id="282"/>
    <w:p>
      <w:pPr>
        <w:spacing w:after="0"/>
        <w:ind w:left="0"/>
        <w:jc w:val="both"/>
      </w:pPr>
      <w:r>
        <w:rPr>
          <w:rFonts w:ascii="Times New Roman"/>
          <w:b w:val="false"/>
          <w:i w:val="false"/>
          <w:color w:val="000000"/>
          <w:sz w:val="28"/>
        </w:rPr>
        <w:t>
      Оказание услуг по предотвращению распространения коронавируса COVID-19 и (или) лечению больных с коронавирусом COVID-19</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323"/>
        <w:gridCol w:w="532"/>
        <w:gridCol w:w="532"/>
        <w:gridCol w:w="532"/>
        <w:gridCol w:w="532"/>
        <w:gridCol w:w="532"/>
        <w:gridCol w:w="532"/>
        <w:gridCol w:w="532"/>
        <w:gridCol w:w="826"/>
        <w:gridCol w:w="826"/>
        <w:gridCol w:w="826"/>
        <w:gridCol w:w="827"/>
        <w:gridCol w:w="827"/>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текущий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прошедших целевой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IV.Реестр случаев госпитализаций, прошедших проактивный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Реестр случаев госпитализаций, прошедших внеплановый мониторинг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прошедший периоды по случаям с летальным исходом</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превышение плановой суммы договора с применением линейной шкалы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Сумма удержания за отчетный и прошедшие периоды по неподтвержденным фактам оказания медицинской помощи</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283"/>
    <w:p>
      <w:pPr>
        <w:spacing w:after="0"/>
        <w:ind w:left="0"/>
        <w:jc w:val="both"/>
      </w:pPr>
      <w:r>
        <w:rPr>
          <w:rFonts w:ascii="Times New Roman"/>
          <w:b w:val="false"/>
          <w:i w:val="false"/>
          <w:color w:val="000000"/>
          <w:sz w:val="28"/>
        </w:rPr>
        <w:t>
      Таблица №7. Расчет суммы, принимаемой к оплате по медико-экономическим тарифам (по блокам/схемам курса лечения) с учетом мониторинга качества и объема</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430"/>
        <w:gridCol w:w="2503"/>
        <w:gridCol w:w="1091"/>
        <w:gridCol w:w="1091"/>
        <w:gridCol w:w="1304"/>
        <w:gridCol w:w="1304"/>
        <w:gridCol w:w="1091"/>
        <w:gridCol w:w="1092"/>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284"/>
    <w:p>
      <w:pPr>
        <w:spacing w:after="0"/>
        <w:ind w:left="0"/>
        <w:jc w:val="both"/>
      </w:pPr>
      <w:r>
        <w:rPr>
          <w:rFonts w:ascii="Times New Roman"/>
          <w:b w:val="false"/>
          <w:i w:val="false"/>
          <w:color w:val="000000"/>
          <w:sz w:val="28"/>
        </w:rPr>
        <w:t>
      Таблица №8.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19"/>
        <w:gridCol w:w="1419"/>
        <w:gridCol w:w="1419"/>
        <w:gridCol w:w="1695"/>
        <w:gridCol w:w="1696"/>
        <w:gridCol w:w="1419"/>
        <w:gridCol w:w="1420"/>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85"/>
    <w:p>
      <w:pPr>
        <w:spacing w:after="0"/>
        <w:ind w:left="0"/>
        <w:jc w:val="both"/>
      </w:pPr>
      <w:r>
        <w:rPr>
          <w:rFonts w:ascii="Times New Roman"/>
          <w:b w:val="false"/>
          <w:i w:val="false"/>
          <w:color w:val="000000"/>
          <w:sz w:val="28"/>
        </w:rPr>
        <w:t>
      Таблица №9. Расчет суммы, принимаемой к оплате за оказание услуг в приемном покое</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89"/>
        <w:gridCol w:w="852"/>
        <w:gridCol w:w="852"/>
        <w:gridCol w:w="1560"/>
        <w:gridCol w:w="1560"/>
        <w:gridCol w:w="1560"/>
        <w:gridCol w:w="1561"/>
        <w:gridCol w:w="853"/>
        <w:gridCol w:w="1324"/>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приемном покое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286"/>
    <w:p>
      <w:pPr>
        <w:spacing w:after="0"/>
        <w:ind w:left="0"/>
        <w:jc w:val="both"/>
      </w:pPr>
      <w:r>
        <w:rPr>
          <w:rFonts w:ascii="Times New Roman"/>
          <w:b w:val="false"/>
          <w:i w:val="false"/>
          <w:color w:val="000000"/>
          <w:sz w:val="28"/>
        </w:rPr>
        <w:t>
      Таблица №10. Расчет суммы, принимаемой к оплате по фактическим затратам за оказание медицинской помощи c привлечением зарубежных специалистов (в рамках мастер-класса)</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19"/>
        <w:gridCol w:w="1419"/>
        <w:gridCol w:w="1419"/>
        <w:gridCol w:w="1695"/>
        <w:gridCol w:w="1696"/>
        <w:gridCol w:w="1419"/>
        <w:gridCol w:w="1420"/>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287"/>
    <w:p>
      <w:pPr>
        <w:spacing w:after="0"/>
        <w:ind w:left="0"/>
        <w:jc w:val="both"/>
      </w:pPr>
      <w:r>
        <w:rPr>
          <w:rFonts w:ascii="Times New Roman"/>
          <w:b w:val="false"/>
          <w:i w:val="false"/>
          <w:color w:val="000000"/>
          <w:sz w:val="28"/>
        </w:rPr>
        <w:t>
      Таблица №11. Расчет суммы иных выплат/вычетов</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288"/>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 xml:space="preserve">       Всего принято к оплате ___________________________тенге</w:t>
      </w:r>
      <w:r>
        <w:br/>
      </w:r>
      <w:r>
        <w:rPr>
          <w:rFonts w:ascii="Times New Roman"/>
          <w:b w:val="false"/>
          <w:i w:val="false"/>
          <w:color w:val="000000"/>
          <w:sz w:val="28"/>
        </w:rPr>
        <w:t xml:space="preserve">       Руководитель заказчика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Должностные лица заказчика: 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Ознакомлен</w:t>
      </w:r>
      <w:r>
        <w:br/>
      </w:r>
      <w:r>
        <w:rPr>
          <w:rFonts w:ascii="Times New Roman"/>
          <w:b w:val="false"/>
          <w:i w:val="false"/>
          <w:color w:val="000000"/>
          <w:sz w:val="28"/>
        </w:rPr>
        <w:t xml:space="preserve">       (уполномоченное должностное лицо поставщика): 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его наличии)/(для документа на бумажном носителе)</w:t>
      </w:r>
      <w:r>
        <w:br/>
      </w:r>
      <w:r>
        <w:rPr>
          <w:rFonts w:ascii="Times New Roman"/>
          <w:b w:val="false"/>
          <w:i w:val="false"/>
          <w:color w:val="000000"/>
          <w:sz w:val="28"/>
        </w:rPr>
        <w:t xml:space="preserve">       Дата "_____" ____________ 20 ___ года</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378" w:id="289"/>
    <w:p>
      <w:pPr>
        <w:spacing w:after="0"/>
        <w:ind w:left="0"/>
        <w:jc w:val="left"/>
      </w:pPr>
      <w:r>
        <w:rPr>
          <w:rFonts w:ascii="Times New Roman"/>
          <w:b/>
          <w:i w:val="false"/>
          <w:color w:val="000000"/>
        </w:rPr>
        <w:t xml:space="preserve"> Перечень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
        <w:gridCol w:w="2405"/>
        <w:gridCol w:w="8095"/>
      </w:tblGrid>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гематологических болезней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Нодулярный тип лимфоидного преобладания лимфомы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Нодулярный склероз (классической) лимфомы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Смешанно-клеточный вариант (классической) лимфомы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Лимфоидное истощение (классической) лимфомы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Лимфоцитарная (Lymphocyte-rich) (классическая) лимфома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(классической) лимфомы Ходжкина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Ходжкина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I степени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II степени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III степени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IIIa степени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IIIb степени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центра фолликула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фолликулярная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лимфомы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Малоклеточная лимфома В-клеток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клеток мантии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крупно-В-клеточная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Лимфобластная (диффузная)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Беркитта (Burkitt lymphoma)</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нефолликулярных лимфом</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Нефолликулярная (диффузная) лимфома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 не классифицированная в других рубриках</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зрелые T/NK-клеточные лимфомы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Т-клеточная лимфома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B-клеточная лимфома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(тимусная) большая В-клеточная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Экстрадодальная NK/Т-клеточная лимфома, назальный тип</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Почечно-селезеночная Т-клеточная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Т-клеточная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панцикулитная Т-клеточная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Т-клеточная лимфома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кожные CD30-положительные пролиферации Т-клеток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заболевания тяжелой цепи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Экстрадодальная B-клеточная лимфома маргинальной зоны лимфоидной ткани слизистой оболочки [MALT-лифома]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Экстрамедуллярная плазмоцитома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плазмоцитома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В-клеточный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В-клеточный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Т-клеточная лимфома/лейкемия взрослых [HTLV-1-ассоциированная]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T-клеточный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типа Беркитта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миелобластный лейкоз [AML]</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BCR/ABL-отрицательный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многолинейной дисплазией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монобластный/моноцитарный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миеломоноцитарный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 с миелофиброзом</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Миелодиспластическое и миелопролиферативное заболевание, не классифицированное в других рубриках</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мультиисистемный (диссеминированный) гистиоцитоз из клеток Лангерганса [Болезнь Леттерера-Сиве]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(вспомогательных) клеток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унисистемный гистиоцитоз из клеток Лангерганса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Унифокальный гистиоцитоз из клеток Лангерганса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кольцевыми сидеробластами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 [RAEB]</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многолинейной дисплазией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 неопределенного генеза (MGUS)</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Остеомиелофиброз</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2" w:id="290"/>
    <w:p>
      <w:pPr>
        <w:spacing w:after="0"/>
        <w:ind w:left="0"/>
        <w:jc w:val="left"/>
      </w:pPr>
      <w:r>
        <w:rPr>
          <w:rFonts w:ascii="Times New Roman"/>
          <w:b/>
          <w:i w:val="false"/>
          <w:color w:val="000000"/>
        </w:rPr>
        <w:t xml:space="preserve"> Акт</w:t>
      </w:r>
      <w:r>
        <w:br/>
      </w:r>
      <w:r>
        <w:rPr>
          <w:rFonts w:ascii="Times New Roman"/>
          <w:b/>
          <w:i w:val="false"/>
          <w:color w:val="000000"/>
        </w:rPr>
        <w:t>оказанных услуг по специализированной медицинской помощи в стационарозамещающих, стационарных условиях и на дому</w:t>
      </w:r>
      <w:r>
        <w:br/>
      </w:r>
      <w:r>
        <w:rPr>
          <w:rFonts w:ascii="Times New Roman"/>
          <w:b/>
          <w:i w:val="false"/>
          <w:color w:val="000000"/>
        </w:rPr>
        <w:t>№_______ от "___" _________ 20 ___ года</w:t>
      </w:r>
      <w:r>
        <w:br/>
      </w:r>
      <w:r>
        <w:rPr>
          <w:rFonts w:ascii="Times New Roman"/>
          <w:b/>
          <w:i w:val="false"/>
          <w:color w:val="000000"/>
        </w:rPr>
        <w:t>период с "___" _______ 20 ___ года</w:t>
      </w:r>
      <w:r>
        <w:br/>
      </w:r>
      <w:r>
        <w:rPr>
          <w:rFonts w:ascii="Times New Roman"/>
          <w:b/>
          <w:i w:val="false"/>
          <w:color w:val="000000"/>
        </w:rPr>
        <w:t>по "___" ________ 20 ___ год по</w:t>
      </w:r>
      <w:r>
        <w:br/>
      </w:r>
      <w:r>
        <w:rPr>
          <w:rFonts w:ascii="Times New Roman"/>
          <w:b/>
          <w:i w:val="false"/>
          <w:color w:val="000000"/>
        </w:rPr>
        <w:t>Договору № _____ от "___" _________ 20 ___ года</w:t>
      </w:r>
    </w:p>
    <w:bookmarkEnd w:id="290"/>
    <w:bookmarkStart w:name="z383" w:id="291"/>
    <w:p>
      <w:pPr>
        <w:spacing w:after="0"/>
        <w:ind w:left="0"/>
        <w:jc w:val="both"/>
      </w:pPr>
      <w:r>
        <w:rPr>
          <w:rFonts w:ascii="Times New Roman"/>
          <w:b w:val="false"/>
          <w:i w:val="false"/>
          <w:color w:val="000000"/>
          <w:sz w:val="28"/>
        </w:rPr>
        <w:t>
      Источник финансирования:</w:t>
      </w:r>
      <w:r>
        <w:br/>
      </w:r>
      <w:r>
        <w:rPr>
          <w:rFonts w:ascii="Times New Roman"/>
          <w:b w:val="false"/>
          <w:i w:val="false"/>
          <w:color w:val="000000"/>
          <w:sz w:val="28"/>
        </w:rPr>
        <w:t xml:space="preserve">       Наименование поставщика: _________________________________________________</w:t>
      </w:r>
      <w:r>
        <w:br/>
      </w:r>
      <w:r>
        <w:rPr>
          <w:rFonts w:ascii="Times New Roman"/>
          <w:b w:val="false"/>
          <w:i w:val="false"/>
          <w:color w:val="000000"/>
          <w:sz w:val="28"/>
        </w:rPr>
        <w:t xml:space="preserve">       Наименование бюджетной программы:</w:t>
      </w:r>
      <w:r>
        <w:br/>
      </w:r>
      <w:r>
        <w:rPr>
          <w:rFonts w:ascii="Times New Roman"/>
          <w:b w:val="false"/>
          <w:i w:val="false"/>
          <w:color w:val="000000"/>
          <w:sz w:val="28"/>
        </w:rPr>
        <w:t xml:space="preserve">       Наименование бюджетной подпрограммы:</w:t>
      </w:r>
      <w:r>
        <w:br/>
      </w:r>
      <w:r>
        <w:rPr>
          <w:rFonts w:ascii="Times New Roman"/>
          <w:b w:val="false"/>
          <w:i w:val="false"/>
          <w:color w:val="000000"/>
          <w:sz w:val="28"/>
        </w:rPr>
        <w:t xml:space="preserve">       Общая сумма Договора: _______________________________________________ тенге</w:t>
      </w:r>
      <w:r>
        <w:br/>
      </w:r>
      <w:r>
        <w:rPr>
          <w:rFonts w:ascii="Times New Roman"/>
          <w:b w:val="false"/>
          <w:i w:val="false"/>
          <w:color w:val="000000"/>
          <w:sz w:val="28"/>
        </w:rPr>
        <w:t xml:space="preserve">       Общая сумма выплаченного аванса: __________________________________ тенге</w:t>
      </w:r>
      <w:r>
        <w:br/>
      </w:r>
      <w:r>
        <w:rPr>
          <w:rFonts w:ascii="Times New Roman"/>
          <w:b w:val="false"/>
          <w:i w:val="false"/>
          <w:color w:val="000000"/>
          <w:sz w:val="28"/>
        </w:rPr>
        <w:t xml:space="preserve">       Общая сумма выплаченного аванса в декабре: ______________________ тенге</w:t>
      </w:r>
      <w:r>
        <w:br/>
      </w:r>
      <w:r>
        <w:rPr>
          <w:rFonts w:ascii="Times New Roman"/>
          <w:b w:val="false"/>
          <w:i w:val="false"/>
          <w:color w:val="000000"/>
          <w:sz w:val="28"/>
        </w:rPr>
        <w:t xml:space="preserve">       Общая стоимость оплаченных работ (оказанных услуг): ____________________ тенге</w:t>
      </w:r>
      <w:r>
        <w:br/>
      </w:r>
      <w:r>
        <w:rPr>
          <w:rFonts w:ascii="Times New Roman"/>
          <w:b w:val="false"/>
          <w:i w:val="false"/>
          <w:color w:val="000000"/>
          <w:sz w:val="28"/>
        </w:rPr>
        <w:t xml:space="preserve">       Общая стоимость исполненных работ (оказанных услуг): ___________________ тенге</w:t>
      </w:r>
    </w:p>
    <w:bookmarkEnd w:id="291"/>
    <w:bookmarkStart w:name="z384" w:id="292"/>
    <w:p>
      <w:pPr>
        <w:spacing w:after="0"/>
        <w:ind w:left="0"/>
        <w:jc w:val="both"/>
      </w:pPr>
      <w:r>
        <w:rPr>
          <w:rFonts w:ascii="Times New Roman"/>
          <w:b w:val="false"/>
          <w:i w:val="false"/>
          <w:color w:val="000000"/>
          <w:sz w:val="28"/>
        </w:rPr>
        <w:t>
      Таблица №1. Сумма, принятая к оплате по клинико-затратным группам за оказание специализированной медицинской помощи в стационарозамещающих, стационарных условиях и на дому</w:t>
      </w:r>
    </w:p>
    <w:bookmarkEnd w:id="292"/>
    <w:bookmarkStart w:name="z385" w:id="293"/>
    <w:p>
      <w:pPr>
        <w:spacing w:after="0"/>
        <w:ind w:left="0"/>
        <w:jc w:val="both"/>
      </w:pPr>
      <w:r>
        <w:rPr>
          <w:rFonts w:ascii="Times New Roman"/>
          <w:b w:val="false"/>
          <w:i w:val="false"/>
          <w:color w:val="000000"/>
          <w:sz w:val="28"/>
        </w:rPr>
        <w:t>
      Стоимость базового тарифа (ставки): _____________________________________ тенге</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4904"/>
        <w:gridCol w:w="1507"/>
        <w:gridCol w:w="1092"/>
        <w:gridCol w:w="1508"/>
        <w:gridCol w:w="1093"/>
      </w:tblGrid>
      <w:tr>
        <w:trPr>
          <w:trHeight w:val="30" w:hRule="atLeast"/>
        </w:trPr>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2 этап КС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2 этап ДС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294"/>
    <w:p>
      <w:pPr>
        <w:spacing w:after="0"/>
        <w:ind w:left="0"/>
        <w:jc w:val="both"/>
      </w:pPr>
      <w:r>
        <w:rPr>
          <w:rFonts w:ascii="Times New Roman"/>
          <w:b w:val="false"/>
          <w:i w:val="false"/>
          <w:color w:val="000000"/>
          <w:sz w:val="28"/>
        </w:rPr>
        <w:t>
      Таблица №2. Сумма, принятая к оплате по фактическим затратам за оказание специализированной медицинской помощи в стационарозамещающих, стационарных условиях и на дому</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2438"/>
        <w:gridCol w:w="2127"/>
        <w:gridCol w:w="1334"/>
        <w:gridCol w:w="2381"/>
        <w:gridCol w:w="1336"/>
      </w:tblGrid>
      <w:tr>
        <w:trPr>
          <w:trHeight w:val="30" w:hRule="atLeast"/>
        </w:trPr>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(человек)/сеансов</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 /сеансов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95"/>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w:t>
            </w:r>
            <w:r>
              <w:br/>
            </w:r>
            <w:r>
              <w:rPr>
                <w:rFonts w:ascii="Times New Roman"/>
                <w:b w:val="false"/>
                <w:i w:val="false"/>
                <w:color w:val="000000"/>
                <w:sz w:val="20"/>
              </w:rPr>
              <w:t>
</w:t>
            </w:r>
            <w:r>
              <w:rPr>
                <w:rFonts w:ascii="Times New Roman"/>
                <w:b w:val="false"/>
                <w:i w:val="false"/>
                <w:color w:val="000000"/>
                <w:sz w:val="20"/>
              </w:rPr>
              <w:t>кроветворной ткани по перечню злокачественных новообразований лимфоидной</w:t>
            </w:r>
            <w:r>
              <w:br/>
            </w:r>
            <w:r>
              <w:rPr>
                <w:rFonts w:ascii="Times New Roman"/>
                <w:b w:val="false"/>
                <w:i w:val="false"/>
                <w:color w:val="000000"/>
                <w:sz w:val="20"/>
              </w:rPr>
              <w:t>
и кроветворной тканей и болезней крови, кроветворных органов</w:t>
            </w:r>
          </w:p>
          <w:bookmarkEnd w:id="295"/>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96"/>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w:t>
            </w:r>
            <w:r>
              <w:br/>
            </w:r>
            <w:r>
              <w:rPr>
                <w:rFonts w:ascii="Times New Roman"/>
                <w:b w:val="false"/>
                <w:i w:val="false"/>
                <w:color w:val="000000"/>
                <w:sz w:val="20"/>
              </w:rPr>
              <w:t>
</w:t>
            </w:r>
            <w:r>
              <w:rPr>
                <w:rFonts w:ascii="Times New Roman"/>
                <w:b w:val="false"/>
                <w:i w:val="false"/>
                <w:color w:val="000000"/>
                <w:sz w:val="20"/>
              </w:rPr>
              <w:t>кроветворной ткани по перечню злокачественных новообразований лимфоидной</w:t>
            </w:r>
            <w:r>
              <w:br/>
            </w:r>
            <w:r>
              <w:rPr>
                <w:rFonts w:ascii="Times New Roman"/>
                <w:b w:val="false"/>
                <w:i w:val="false"/>
                <w:color w:val="000000"/>
                <w:sz w:val="20"/>
              </w:rPr>
              <w:t>
и кроветворной тканей и болезней крови, кроветворных органов</w:t>
            </w:r>
          </w:p>
          <w:bookmarkEnd w:id="296"/>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Амбулаторный гемодиализ</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Перитонельный диализ</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1" w:id="297"/>
    <w:p>
      <w:pPr>
        <w:spacing w:after="0"/>
        <w:ind w:left="0"/>
        <w:jc w:val="both"/>
      </w:pPr>
      <w:r>
        <w:rPr>
          <w:rFonts w:ascii="Times New Roman"/>
          <w:b w:val="false"/>
          <w:i w:val="false"/>
          <w:color w:val="000000"/>
          <w:sz w:val="28"/>
        </w:rPr>
        <w:t>
      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 в стационарозамещающих, стационарных условиях и на дому</w:t>
      </w:r>
    </w:p>
    <w:bookmarkEnd w:id="297"/>
    <w:bookmarkStart w:name="z392" w:id="298"/>
    <w:p>
      <w:pPr>
        <w:spacing w:after="0"/>
        <w:ind w:left="0"/>
        <w:jc w:val="both"/>
      </w:pPr>
      <w:r>
        <w:rPr>
          <w:rFonts w:ascii="Times New Roman"/>
          <w:b w:val="false"/>
          <w:i w:val="false"/>
          <w:color w:val="000000"/>
          <w:sz w:val="28"/>
        </w:rPr>
        <w:t>
      Оказание____________________________________________</w:t>
      </w:r>
    </w:p>
    <w:bookmarkEnd w:id="298"/>
    <w:bookmarkStart w:name="z393" w:id="299"/>
    <w:p>
      <w:pPr>
        <w:spacing w:after="0"/>
        <w:ind w:left="0"/>
        <w:jc w:val="both"/>
      </w:pPr>
      <w:r>
        <w:rPr>
          <w:rFonts w:ascii="Times New Roman"/>
          <w:b w:val="false"/>
          <w:i w:val="false"/>
          <w:color w:val="000000"/>
          <w:sz w:val="28"/>
        </w:rPr>
        <w:t>
      Стоимость за пролеченный случай по расчетной средней стоимости: _________ тенге</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300"/>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300"/>
    <w:bookmarkStart w:name="z395" w:id="301"/>
    <w:p>
      <w:pPr>
        <w:spacing w:after="0"/>
        <w:ind w:left="0"/>
        <w:jc w:val="both"/>
      </w:pPr>
      <w:r>
        <w:rPr>
          <w:rFonts w:ascii="Times New Roman"/>
          <w:b w:val="false"/>
          <w:i w:val="false"/>
          <w:color w:val="000000"/>
          <w:sz w:val="28"/>
        </w:rPr>
        <w:t>
      Таблица №4. Сумма, принятая к оплате по тарифу за один койко-день за оказание специализированной медицинской помощи в стационарозамещающих, стационарных условиях и на дому *</w:t>
      </w:r>
    </w:p>
    <w:bookmarkEnd w:id="301"/>
    <w:bookmarkStart w:name="z396" w:id="302"/>
    <w:p>
      <w:pPr>
        <w:spacing w:after="0"/>
        <w:ind w:left="0"/>
        <w:jc w:val="both"/>
      </w:pPr>
      <w:r>
        <w:rPr>
          <w:rFonts w:ascii="Times New Roman"/>
          <w:b w:val="false"/>
          <w:i w:val="false"/>
          <w:color w:val="000000"/>
          <w:sz w:val="28"/>
        </w:rPr>
        <w:t>
      Оказание__________________________________________________</w:t>
      </w:r>
    </w:p>
    <w:bookmarkEnd w:id="302"/>
    <w:bookmarkStart w:name="z397" w:id="303"/>
    <w:p>
      <w:pPr>
        <w:spacing w:after="0"/>
        <w:ind w:left="0"/>
        <w:jc w:val="both"/>
      </w:pPr>
      <w:r>
        <w:rPr>
          <w:rFonts w:ascii="Times New Roman"/>
          <w:b w:val="false"/>
          <w:i w:val="false"/>
          <w:color w:val="000000"/>
          <w:sz w:val="28"/>
        </w:rPr>
        <w:t>
      Стоимость 1 койко-дня: ____________тенге</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336"/>
        <w:gridCol w:w="1743"/>
        <w:gridCol w:w="943"/>
        <w:gridCol w:w="1263"/>
        <w:gridCol w:w="1744"/>
        <w:gridCol w:w="1185"/>
        <w:gridCol w:w="1264"/>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 дней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304"/>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304"/>
    <w:bookmarkStart w:name="z399" w:id="305"/>
    <w:p>
      <w:pPr>
        <w:spacing w:after="0"/>
        <w:ind w:left="0"/>
        <w:jc w:val="both"/>
      </w:pPr>
      <w:r>
        <w:rPr>
          <w:rFonts w:ascii="Times New Roman"/>
          <w:b w:val="false"/>
          <w:i w:val="false"/>
          <w:color w:val="000000"/>
          <w:sz w:val="28"/>
        </w:rPr>
        <w:t>
      Таблица №5. Сумма, принятая к оплате по медико-экономическим тарифам (по блокам (схемам) курса лечения) за оказание специализированной медицинской помощи в стационарозамещающих, стационарных условиях и на дому</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815"/>
        <w:gridCol w:w="3177"/>
        <w:gridCol w:w="1384"/>
        <w:gridCol w:w="1385"/>
        <w:gridCol w:w="1385"/>
        <w:gridCol w:w="1385"/>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306"/>
    <w:p>
      <w:pPr>
        <w:spacing w:after="0"/>
        <w:ind w:left="0"/>
        <w:jc w:val="both"/>
      </w:pPr>
      <w:r>
        <w:rPr>
          <w:rFonts w:ascii="Times New Roman"/>
          <w:b w:val="false"/>
          <w:i w:val="false"/>
          <w:color w:val="000000"/>
          <w:sz w:val="28"/>
        </w:rPr>
        <w:t>
      Таблица №6. Сумма, принятая к оплате по койко-дням за оказание реабилитации для детей с онкозаболеваниями</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07"/>
    <w:p>
      <w:pPr>
        <w:spacing w:after="0"/>
        <w:ind w:left="0"/>
        <w:jc w:val="both"/>
      </w:pPr>
      <w:r>
        <w:rPr>
          <w:rFonts w:ascii="Times New Roman"/>
          <w:b w:val="false"/>
          <w:i w:val="false"/>
          <w:color w:val="000000"/>
          <w:sz w:val="28"/>
        </w:rPr>
        <w:t>
      Таблица №7. Сумма, принятая к оплате за оказание услуг в приемном покое</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2808"/>
        <w:gridCol w:w="1531"/>
        <w:gridCol w:w="2236"/>
        <w:gridCol w:w="1531"/>
        <w:gridCol w:w="2238"/>
      </w:tblGrid>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услуг в приемном отделении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2" w:id="308"/>
    <w:p>
      <w:pPr>
        <w:spacing w:after="0"/>
        <w:ind w:left="0"/>
        <w:jc w:val="both"/>
      </w:pPr>
      <w:r>
        <w:rPr>
          <w:rFonts w:ascii="Times New Roman"/>
          <w:b w:val="false"/>
          <w:i w:val="false"/>
          <w:color w:val="000000"/>
          <w:sz w:val="28"/>
        </w:rPr>
        <w:t>
      Таблица №8. Сумма, принятая к оплате за оказание услуг по предотвращению распространения коронавируса COVID-19 и (или) лечению больных с коронавирусом COVID-19</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5549"/>
        <w:gridCol w:w="1237"/>
        <w:gridCol w:w="1031"/>
        <w:gridCol w:w="896"/>
        <w:gridCol w:w="1237"/>
        <w:gridCol w:w="669"/>
        <w:gridCol w:w="897"/>
      </w:tblGrid>
      <w:tr>
        <w:trPr>
          <w:trHeight w:val="30"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 услуг</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09"/>
          <w:p>
            <w:pPr>
              <w:spacing w:after="20"/>
              <w:ind w:left="20"/>
              <w:jc w:val="both"/>
            </w:pPr>
            <w:r>
              <w:rPr>
                <w:rFonts w:ascii="Times New Roman"/>
                <w:b w:val="false"/>
                <w:i w:val="false"/>
                <w:color w:val="000000"/>
                <w:sz w:val="20"/>
              </w:rPr>
              <w:t>
Количество койко-</w:t>
            </w:r>
            <w:r>
              <w:br/>
            </w:r>
            <w:r>
              <w:rPr>
                <w:rFonts w:ascii="Times New Roman"/>
                <w:b w:val="false"/>
                <w:i w:val="false"/>
                <w:color w:val="000000"/>
                <w:sz w:val="20"/>
              </w:rPr>
              <w:t>
дней/ услуг</w:t>
            </w:r>
          </w:p>
          <w:bookmarkEnd w:id="309"/>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исследование на выявление РНК вируса COVID-19 из биологического материала методом полимеразной цепной реакции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Карантинная госпитализация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Провизорная госпитализация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больных коронавирусом COVID-19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ПЦР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 при COVID-19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310"/>
    <w:p>
      <w:pPr>
        <w:spacing w:after="0"/>
        <w:ind w:left="0"/>
        <w:jc w:val="both"/>
      </w:pPr>
      <w:r>
        <w:rPr>
          <w:rFonts w:ascii="Times New Roman"/>
          <w:b w:val="false"/>
          <w:i w:val="false"/>
          <w:color w:val="000000"/>
          <w:sz w:val="28"/>
        </w:rPr>
        <w:t>
      Таблица №9. Сумма, принятая к оплате по фактическим затратам за оказание медицинской помощи c привлечением зарубежных специалистов (в рамках мастер-класса)</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4982"/>
        <w:gridCol w:w="1386"/>
        <w:gridCol w:w="1387"/>
        <w:gridCol w:w="1387"/>
        <w:gridCol w:w="1387"/>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оказанной с привлечением зарубежных специалистов в рамках мастер-класса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5" w:id="311"/>
    <w:p>
      <w:pPr>
        <w:spacing w:after="0"/>
        <w:ind w:left="0"/>
        <w:jc w:val="both"/>
      </w:pPr>
      <w:r>
        <w:rPr>
          <w:rFonts w:ascii="Times New Roman"/>
          <w:b w:val="false"/>
          <w:i w:val="false"/>
          <w:color w:val="000000"/>
          <w:sz w:val="28"/>
        </w:rPr>
        <w:t>
      Таблица №10. Расчет суммы иных выплат/вычетов</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12"/>
    <w:p>
      <w:pPr>
        <w:spacing w:after="0"/>
        <w:ind w:left="0"/>
        <w:jc w:val="both"/>
      </w:pPr>
      <w:r>
        <w:rPr>
          <w:rFonts w:ascii="Times New Roman"/>
          <w:b w:val="false"/>
          <w:i w:val="false"/>
          <w:color w:val="000000"/>
          <w:sz w:val="28"/>
        </w:rPr>
        <w:t>
      Всего принято к оплате: _____________ тенге, в том числе:</w:t>
      </w:r>
    </w:p>
    <w:bookmarkEnd w:id="312"/>
    <w:bookmarkStart w:name="z407" w:id="313"/>
    <w:p>
      <w:pPr>
        <w:spacing w:after="0"/>
        <w:ind w:left="0"/>
        <w:jc w:val="both"/>
      </w:pPr>
      <w:r>
        <w:rPr>
          <w:rFonts w:ascii="Times New Roman"/>
          <w:b w:val="false"/>
          <w:i w:val="false"/>
          <w:color w:val="000000"/>
          <w:sz w:val="28"/>
        </w:rPr>
        <w:t>
      1. удержанная сумма: _____________ тенге, из них:</w:t>
      </w:r>
    </w:p>
    <w:bookmarkEnd w:id="313"/>
    <w:bookmarkStart w:name="z408" w:id="314"/>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314"/>
    <w:bookmarkStart w:name="z409" w:id="315"/>
    <w:p>
      <w:pPr>
        <w:spacing w:after="0"/>
        <w:ind w:left="0"/>
        <w:jc w:val="both"/>
      </w:pPr>
      <w:r>
        <w:rPr>
          <w:rFonts w:ascii="Times New Roman"/>
          <w:b w:val="false"/>
          <w:i w:val="false"/>
          <w:color w:val="000000"/>
          <w:sz w:val="28"/>
        </w:rPr>
        <w:t>
      1.2. по услугам вне договора: _________ тенге;</w:t>
      </w:r>
    </w:p>
    <w:bookmarkEnd w:id="315"/>
    <w:bookmarkStart w:name="z410" w:id="316"/>
    <w:p>
      <w:pPr>
        <w:spacing w:after="0"/>
        <w:ind w:left="0"/>
        <w:jc w:val="both"/>
      </w:pPr>
      <w:r>
        <w:rPr>
          <w:rFonts w:ascii="Times New Roman"/>
          <w:b w:val="false"/>
          <w:i w:val="false"/>
          <w:color w:val="000000"/>
          <w:sz w:val="28"/>
        </w:rPr>
        <w:t>
      1.3. за пролеченные случаи текущего периода с летальным исходом, не прошедшие мониторинг качества и объема: _____________ тенге;</w:t>
      </w:r>
    </w:p>
    <w:bookmarkEnd w:id="316"/>
    <w:bookmarkStart w:name="z411" w:id="317"/>
    <w:p>
      <w:pPr>
        <w:spacing w:after="0"/>
        <w:ind w:left="0"/>
        <w:jc w:val="both"/>
      </w:pPr>
      <w:r>
        <w:rPr>
          <w:rFonts w:ascii="Times New Roman"/>
          <w:b w:val="false"/>
          <w:i w:val="false"/>
          <w:color w:val="000000"/>
          <w:sz w:val="28"/>
        </w:rPr>
        <w:t>
      1.4. за пролеченные случаи текущего периода, оказанные вне условий Договора, не прошедшие мониторинга качества и объема: _____________ тенге;</w:t>
      </w:r>
    </w:p>
    <w:bookmarkEnd w:id="317"/>
    <w:bookmarkStart w:name="z412" w:id="318"/>
    <w:p>
      <w:pPr>
        <w:spacing w:after="0"/>
        <w:ind w:left="0"/>
        <w:jc w:val="both"/>
      </w:pPr>
      <w:r>
        <w:rPr>
          <w:rFonts w:ascii="Times New Roman"/>
          <w:b w:val="false"/>
          <w:i w:val="false"/>
          <w:color w:val="000000"/>
          <w:sz w:val="28"/>
        </w:rPr>
        <w:t>
      1.5. по линейной шкале за превышение плановой суммы договора: ___________ тенге;</w:t>
      </w:r>
    </w:p>
    <w:bookmarkEnd w:id="318"/>
    <w:bookmarkStart w:name="z413" w:id="319"/>
    <w:p>
      <w:pPr>
        <w:spacing w:after="0"/>
        <w:ind w:left="0"/>
        <w:jc w:val="both"/>
      </w:pPr>
      <w:r>
        <w:rPr>
          <w:rFonts w:ascii="Times New Roman"/>
          <w:b w:val="false"/>
          <w:i w:val="false"/>
          <w:color w:val="000000"/>
          <w:sz w:val="28"/>
        </w:rPr>
        <w:t>
      2. принятая сумма: _____________ тенге, из них:</w:t>
      </w:r>
    </w:p>
    <w:bookmarkEnd w:id="319"/>
    <w:bookmarkStart w:name="z414" w:id="320"/>
    <w:p>
      <w:pPr>
        <w:spacing w:after="0"/>
        <w:ind w:left="0"/>
        <w:jc w:val="both"/>
      </w:pPr>
      <w:r>
        <w:rPr>
          <w:rFonts w:ascii="Times New Roman"/>
          <w:b w:val="false"/>
          <w:i w:val="false"/>
          <w:color w:val="000000"/>
          <w:sz w:val="28"/>
        </w:rPr>
        <w:t>
      2.1.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
    <w:bookmarkEnd w:id="320"/>
    <w:bookmarkStart w:name="z415" w:id="321"/>
    <w:p>
      <w:pPr>
        <w:spacing w:after="0"/>
        <w:ind w:left="0"/>
        <w:jc w:val="both"/>
      </w:pPr>
      <w:r>
        <w:rPr>
          <w:rFonts w:ascii="Times New Roman"/>
          <w:b w:val="false"/>
          <w:i w:val="false"/>
          <w:color w:val="000000"/>
          <w:sz w:val="28"/>
        </w:rPr>
        <w:t>
      2.2. за пролеченные случаи прошедшего периода, оказанные вне условий Договора, прошедшие мониторинг качества и объема: _____________ тенге;</w:t>
      </w:r>
    </w:p>
    <w:bookmarkEnd w:id="321"/>
    <w:bookmarkStart w:name="z416" w:id="322"/>
    <w:p>
      <w:pPr>
        <w:spacing w:after="0"/>
        <w:ind w:left="0"/>
        <w:jc w:val="both"/>
      </w:pPr>
      <w:r>
        <w:rPr>
          <w:rFonts w:ascii="Times New Roman"/>
          <w:b w:val="false"/>
          <w:i w:val="false"/>
          <w:color w:val="000000"/>
          <w:sz w:val="28"/>
        </w:rPr>
        <w:t>
      3. сумма снятая: ____________ тенге / принятая: ___________ тенге, из них:</w:t>
      </w:r>
    </w:p>
    <w:bookmarkEnd w:id="322"/>
    <w:bookmarkStart w:name="z417" w:id="323"/>
    <w:p>
      <w:pPr>
        <w:spacing w:after="0"/>
        <w:ind w:left="0"/>
        <w:jc w:val="both"/>
      </w:pPr>
      <w:r>
        <w:rPr>
          <w:rFonts w:ascii="Times New Roman"/>
          <w:b w:val="false"/>
          <w:i w:val="false"/>
          <w:color w:val="000000"/>
          <w:sz w:val="28"/>
        </w:rPr>
        <w:t>
      3.1. выплаты: _____________ тенге,</w:t>
      </w:r>
    </w:p>
    <w:bookmarkEnd w:id="323"/>
    <w:bookmarkStart w:name="z418" w:id="324"/>
    <w:p>
      <w:pPr>
        <w:spacing w:after="0"/>
        <w:ind w:left="0"/>
        <w:jc w:val="both"/>
      </w:pPr>
      <w:r>
        <w:rPr>
          <w:rFonts w:ascii="Times New Roman"/>
          <w:b w:val="false"/>
          <w:i w:val="false"/>
          <w:color w:val="000000"/>
          <w:sz w:val="28"/>
        </w:rPr>
        <w:t>
      3.2. вычеты: _____________ тенге.</w:t>
      </w:r>
    </w:p>
    <w:bookmarkEnd w:id="324"/>
    <w:bookmarkStart w:name="z419" w:id="325"/>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325"/>
    <w:bookmarkStart w:name="z420" w:id="326"/>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326"/>
    <w:bookmarkStart w:name="z421" w:id="327"/>
    <w:p>
      <w:pPr>
        <w:spacing w:after="0"/>
        <w:ind w:left="0"/>
        <w:jc w:val="both"/>
      </w:pPr>
      <w:r>
        <w:rPr>
          <w:rFonts w:ascii="Times New Roman"/>
          <w:b w:val="false"/>
          <w:i w:val="false"/>
          <w:color w:val="000000"/>
          <w:sz w:val="28"/>
        </w:rPr>
        <w:t>
      Итого начислено к перечислению: _____________ тенге.</w:t>
      </w:r>
    </w:p>
    <w:bookmarkEnd w:id="327"/>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422" w:id="328"/>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его наличии)</w:t>
            </w:r>
            <w:r>
              <w:br/>
            </w:r>
            <w:r>
              <w:rPr>
                <w:rFonts w:ascii="Times New Roman"/>
                <w:b w:val="false"/>
                <w:i w:val="false"/>
                <w:color w:val="000000"/>
                <w:sz w:val="20"/>
              </w:rPr>
              <w:t>
</w:t>
            </w:r>
            <w:r>
              <w:rPr>
                <w:rFonts w:ascii="Times New Roman"/>
                <w:b w:val="false"/>
                <w:i w:val="false"/>
                <w:color w:val="000000"/>
                <w:sz w:val="20"/>
              </w:rPr>
              <w:t>(для акта на бумажном</w:t>
            </w:r>
            <w:r>
              <w:br/>
            </w:r>
            <w:r>
              <w:rPr>
                <w:rFonts w:ascii="Times New Roman"/>
                <w:b w:val="false"/>
                <w:i w:val="false"/>
                <w:color w:val="000000"/>
                <w:sz w:val="20"/>
              </w:rPr>
              <w:t>
носителе)</w:t>
            </w:r>
          </w:p>
          <w:bookmarkEnd w:id="328"/>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426" w:id="329"/>
          <w:p>
            <w:pPr>
              <w:spacing w:after="20"/>
              <w:ind w:left="20"/>
              <w:jc w:val="both"/>
            </w:pPr>
            <w:r>
              <w:rPr>
                <w:rFonts w:ascii="Times New Roman"/>
                <w:b w:val="false"/>
                <w:i w:val="false"/>
                <w:color w:val="000000"/>
                <w:sz w:val="20"/>
              </w:rPr>
              <w:t>
Поставщик: 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его наличии)</w:t>
            </w:r>
            <w:r>
              <w:br/>
            </w:r>
            <w:r>
              <w:rPr>
                <w:rFonts w:ascii="Times New Roman"/>
                <w:b w:val="false"/>
                <w:i w:val="false"/>
                <w:color w:val="000000"/>
                <w:sz w:val="20"/>
              </w:rPr>
              <w:t>
(для акта на бумажном носителе)</w:t>
            </w:r>
          </w:p>
          <w:bookmarkEnd w:id="3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432" w:id="330"/>
    <w:p>
      <w:pPr>
        <w:spacing w:after="0"/>
        <w:ind w:left="0"/>
        <w:jc w:val="left"/>
      </w:pPr>
      <w:r>
        <w:rPr>
          <w:rFonts w:ascii="Times New Roman"/>
          <w:b/>
          <w:i w:val="false"/>
          <w:color w:val="000000"/>
        </w:rPr>
        <w:t xml:space="preserve"> Перечень случаев, подлежащих оплате за фактически понесенные расходы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4720"/>
        <w:gridCol w:w="5484"/>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МКБ-9</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Высокотехнологичная медицинская услуга</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легких</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послеродового периода, не классифицированные в других рубриках</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и состояния, осложняющие беременность, деторождение и послеродовой период</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О26.6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во время беременности, родов и в послеродовом периоде</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и почечная гипертензия, осложняющая беременность, роды и послеродовой период</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вторичная гипертензия, осложняющая беременность, роды и послеродовой период</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О98,8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и паразитарные болезни матери, осложняющие беременность, деторождение или послеродовой период</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Послеродовый сепсис</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акушерской раны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435" w:id="331"/>
    <w:p>
      <w:pPr>
        <w:spacing w:after="0"/>
        <w:ind w:left="0"/>
        <w:jc w:val="left"/>
      </w:pPr>
      <w:r>
        <w:rPr>
          <w:rFonts w:ascii="Times New Roman"/>
          <w:b/>
          <w:i w:val="false"/>
          <w:color w:val="000000"/>
        </w:rPr>
        <w:t xml:space="preserve"> Перечень</w:t>
      </w:r>
      <w:r>
        <w:br/>
      </w:r>
      <w:r>
        <w:rPr>
          <w:rFonts w:ascii="Times New Roman"/>
          <w:b/>
          <w:i w:val="false"/>
          <w:color w:val="000000"/>
        </w:rPr>
        <w:t>случаев, подлежащих оплате за фактически понесенные расходы еречень случаев, подлежащих оплате по стоимости клинико-затратных групп с оплатой дополнительных расходов</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4058"/>
        <w:gridCol w:w="6689"/>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операций, подлежащих оплате по стоимости КЗГ, с дополнительным возмещением затрат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услуг/манипуляций подлежащих оплате по стоимости КЗГ основного диагноза с дополнительным возмещением затрат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первичных и вторичных метастатических опухолей различных локализаций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Химиоэмболизация печеночных артерий при гепатоцеллюлярной карциноме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Конформная лучевая терапия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опухолей различных локализаций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при раке молочной железы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органов головы и шеи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Интенсивности-модулированная лучевая терапия (IMRT) при раке женских гениталий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управляемая изображениями для опухолей отдельных локализаций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Полихимиотерапия (онкология)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рефрактерных форм идиопатической тромбоцитопенической пурпуры иммуноглобулинами и моноклональными антителами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иммуно-супрессивная терапия апластической анемии у детей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гистицитоза из клеток Лангерганса (LСН – III)</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заболеваний кроветворной системы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VIII при его дефиците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IX при его дефиците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миеломной болезни" в крови методом проточной цитофлуориметрии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острых лейкозов" в крови методом проточной цитофлуориметрии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хронических лейкозов/ лимфопролиферативных заболеваний" в крови методом проточной цитофлуориметрии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клеток костного мозга (1 зонд)</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лимфоцитов периферической крови (1 зонд)</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цитологических препаратов, гистологических срезов (1 зонд)</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2 класса молекулярно-.генетический методом</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1 класса молекулярно-генетический методом</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РОД Гр</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Внутриполостная гамматерапия (при раке шейки матки и прямой кишки), РОД 5Гр</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Предлучевая топометрическая подготовка - центрация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1-4 маркеров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5-10 маркеров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более 10 маркеров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заместительной терапии иммуногистохимическим методом</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химиопрепаратам иммуногистохимическим методом</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лимфопролиферативные заболевания иммуногистохимическим методом (стандарт-панель)</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лимфопролиферативных заболеваний иммуногистохимическим методом (расширенная панель)</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статическая головного мозга (3 проекции)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динамическая головного мозга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миокарда (3 проекции)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(1 проекция)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динамическая скелета (1 проекция)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 каждая последующая проекция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гепатобилиарной системы)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почек)</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щитовидной железы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сердца)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одной анатомической зоны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всего тела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биопсийного материала методом иммунофлюоресцентной микроскопии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гистологического/цитологического материала методом электронной микроскопии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орфанных заболеваний в крови методом масс-спектрометрии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мониторинг орфанных заболеваний методом масс-спектрометрии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в условиях круглосуточного стационара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Альбуминовый диализ на аппарате искусственная печень - MARS (экстракорпоральное печеночное пособие)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взрослых</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детей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(взрослые)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(дети)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(взрослые)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(дети)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(взрослые)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(дети)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(взрослые)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(дети)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кодов заболеваний по МКБ -10, при которых проводится оплата по стоимость КЗГ с дополнительным возмещением затрат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Ишемические инсульты с применением тромболитических препаратов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с подъемом ST с применением тромболитических препаратов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ветвей легочной артерии с применением тромболитических препаратов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Циррозы и фиброзы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монооксида азота в лечении легочной гипертензии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биологической терапии при болезни Крона и неспецифического язвенного колита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энтероколит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илеоколит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внутривенных иммуноглобулинов при миастении</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и другие нарушения нервно мышечного синапса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внутривенных иммуноглобулинов и генно-инженерных биологических препаратов при мультисистемном воспалительном синдроме, ассоциированным с COVID-19 у детей и подростков</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9" w:id="332"/>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сельскому населению</w:t>
      </w:r>
      <w:r>
        <w:br/>
      </w:r>
      <w:r>
        <w:rPr>
          <w:rFonts w:ascii="Times New Roman"/>
          <w:b/>
          <w:i w:val="false"/>
          <w:color w:val="000000"/>
        </w:rPr>
        <w:t>№_______ от "___" _________ 20 ___ года период: с "___" _______ 20___ года</w:t>
      </w:r>
      <w:r>
        <w:br/>
      </w:r>
      <w:r>
        <w:rPr>
          <w:rFonts w:ascii="Times New Roman"/>
          <w:b/>
          <w:i w:val="false"/>
          <w:color w:val="000000"/>
        </w:rPr>
        <w:t>по "___" _______ 20___ года</w:t>
      </w:r>
      <w:r>
        <w:br/>
      </w:r>
      <w:r>
        <w:rPr>
          <w:rFonts w:ascii="Times New Roman"/>
          <w:b/>
          <w:i w:val="false"/>
          <w:color w:val="000000"/>
        </w:rPr>
        <w:t>по Договору № ____ от "___" _________ 20 ___ года</w:t>
      </w:r>
    </w:p>
    <w:bookmarkEnd w:id="332"/>
    <w:bookmarkStart w:name="z440" w:id="333"/>
    <w:p>
      <w:pPr>
        <w:spacing w:after="0"/>
        <w:ind w:left="0"/>
        <w:jc w:val="both"/>
      </w:pPr>
      <w:r>
        <w:rPr>
          <w:rFonts w:ascii="Times New Roman"/>
          <w:b w:val="false"/>
          <w:i w:val="false"/>
          <w:color w:val="000000"/>
          <w:sz w:val="28"/>
        </w:rPr>
        <w:t>
      Источник финансирования: _____________________________________</w:t>
      </w:r>
      <w:r>
        <w:br/>
      </w:r>
      <w:r>
        <w:rPr>
          <w:rFonts w:ascii="Times New Roman"/>
          <w:b w:val="false"/>
          <w:i w:val="false"/>
          <w:color w:val="000000"/>
          <w:sz w:val="28"/>
        </w:rPr>
        <w:t xml:space="preserve">       Наименование поставщика: _____________________________________</w:t>
      </w:r>
      <w:r>
        <w:br/>
      </w:r>
      <w:r>
        <w:rPr>
          <w:rFonts w:ascii="Times New Roman"/>
          <w:b w:val="false"/>
          <w:i w:val="false"/>
          <w:color w:val="000000"/>
          <w:sz w:val="28"/>
        </w:rPr>
        <w:t xml:space="preserve">       Наименование бюджетной программы: ___________________________</w:t>
      </w:r>
      <w:r>
        <w:br/>
      </w:r>
      <w:r>
        <w:rPr>
          <w:rFonts w:ascii="Times New Roman"/>
          <w:b w:val="false"/>
          <w:i w:val="false"/>
          <w:color w:val="000000"/>
          <w:sz w:val="28"/>
        </w:rPr>
        <w:t xml:space="preserve">       Наименование бюджетной подпрограммы: ________________________</w:t>
      </w:r>
      <w:r>
        <w:br/>
      </w:r>
      <w:r>
        <w:rPr>
          <w:rFonts w:ascii="Times New Roman"/>
          <w:b w:val="false"/>
          <w:i w:val="false"/>
          <w:color w:val="000000"/>
          <w:sz w:val="28"/>
        </w:rPr>
        <w:t xml:space="preserve">       Количество прикрепленного сельского населения ______________________ человек;</w:t>
      </w:r>
    </w:p>
    <w:bookmarkEnd w:id="333"/>
    <w:bookmarkStart w:name="z441" w:id="334"/>
    <w:p>
      <w:pPr>
        <w:spacing w:after="0"/>
        <w:ind w:left="0"/>
        <w:jc w:val="both"/>
      </w:pPr>
      <w:r>
        <w:rPr>
          <w:rFonts w:ascii="Times New Roman"/>
          <w:b w:val="false"/>
          <w:i w:val="false"/>
          <w:color w:val="000000"/>
          <w:sz w:val="28"/>
        </w:rPr>
        <w:t>
      Базовый комплексный подушевой норматив ПМСП на одного прикрепленного человека, зарегистрированного в портале "Регистр прикрепленного населения", в месяц ___________ тенге;</w:t>
      </w:r>
    </w:p>
    <w:bookmarkEnd w:id="334"/>
    <w:bookmarkStart w:name="z442" w:id="335"/>
    <w:p>
      <w:pPr>
        <w:spacing w:after="0"/>
        <w:ind w:left="0"/>
        <w:jc w:val="both"/>
      </w:pPr>
      <w:r>
        <w:rPr>
          <w:rFonts w:ascii="Times New Roman"/>
          <w:b w:val="false"/>
          <w:i w:val="false"/>
          <w:color w:val="000000"/>
          <w:sz w:val="28"/>
        </w:rPr>
        <w:t>
      Поправочные коэффициенты при оплате по КПН**:</w:t>
      </w:r>
    </w:p>
    <w:bookmarkEnd w:id="335"/>
    <w:bookmarkStart w:name="z443" w:id="336"/>
    <w:p>
      <w:pPr>
        <w:spacing w:after="0"/>
        <w:ind w:left="0"/>
        <w:jc w:val="both"/>
      </w:pPr>
      <w:r>
        <w:rPr>
          <w:rFonts w:ascii="Times New Roman"/>
          <w:b w:val="false"/>
          <w:i w:val="false"/>
          <w:color w:val="000000"/>
          <w:sz w:val="28"/>
        </w:rPr>
        <w:t>
      Половозрастной поправочный коэффициент________;</w:t>
      </w:r>
    </w:p>
    <w:bookmarkEnd w:id="336"/>
    <w:bookmarkStart w:name="z444" w:id="337"/>
    <w:p>
      <w:pPr>
        <w:spacing w:after="0"/>
        <w:ind w:left="0"/>
        <w:jc w:val="both"/>
      </w:pPr>
      <w:r>
        <w:rPr>
          <w:rFonts w:ascii="Times New Roman"/>
          <w:b w:val="false"/>
          <w:i w:val="false"/>
          <w:color w:val="000000"/>
          <w:sz w:val="28"/>
        </w:rPr>
        <w:t>
      Коэффициент плотности населения________;</w:t>
      </w:r>
    </w:p>
    <w:bookmarkEnd w:id="337"/>
    <w:bookmarkStart w:name="z445" w:id="338"/>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338"/>
    <w:bookmarkStart w:name="z446" w:id="339"/>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339"/>
    <w:bookmarkStart w:name="z447" w:id="340"/>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340"/>
    <w:bookmarkStart w:name="z448" w:id="341"/>
    <w:p>
      <w:pPr>
        <w:spacing w:after="0"/>
        <w:ind w:left="0"/>
        <w:jc w:val="both"/>
      </w:pPr>
      <w:r>
        <w:rPr>
          <w:rFonts w:ascii="Times New Roman"/>
          <w:b w:val="false"/>
          <w:i w:val="false"/>
          <w:color w:val="000000"/>
          <w:sz w:val="28"/>
        </w:rPr>
        <w:t>
      Поправочные коэффициенты при оплате по КДУ вне КПН**:</w:t>
      </w:r>
    </w:p>
    <w:bookmarkEnd w:id="341"/>
    <w:bookmarkStart w:name="z449" w:id="342"/>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342"/>
    <w:bookmarkStart w:name="z450" w:id="343"/>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343"/>
    <w:bookmarkStart w:name="z451" w:id="344"/>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344"/>
    <w:bookmarkStart w:name="z452" w:id="345"/>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 _____;</w:t>
      </w:r>
    </w:p>
    <w:bookmarkEnd w:id="345"/>
    <w:bookmarkStart w:name="z453" w:id="346"/>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End w:id="346"/>
    <w:bookmarkStart w:name="z454" w:id="347"/>
    <w:p>
      <w:pPr>
        <w:spacing w:after="0"/>
        <w:ind w:left="0"/>
        <w:jc w:val="both"/>
      </w:pPr>
      <w:r>
        <w:rPr>
          <w:rFonts w:ascii="Times New Roman"/>
          <w:b w:val="false"/>
          <w:i w:val="false"/>
          <w:color w:val="000000"/>
          <w:sz w:val="28"/>
        </w:rPr>
        <w:t>
      Сумма на оказание стационарной и стационарозамещающей медицинской помощи на 1-го жителя в месяц ______________тенге;</w:t>
      </w:r>
    </w:p>
    <w:bookmarkEnd w:id="347"/>
    <w:bookmarkStart w:name="z455" w:id="348"/>
    <w:p>
      <w:pPr>
        <w:spacing w:after="0"/>
        <w:ind w:left="0"/>
        <w:jc w:val="both"/>
      </w:pPr>
      <w:r>
        <w:rPr>
          <w:rFonts w:ascii="Times New Roman"/>
          <w:b w:val="false"/>
          <w:i w:val="false"/>
          <w:color w:val="000000"/>
          <w:sz w:val="28"/>
        </w:rPr>
        <w:t>
      Комплексный подушевой норматив на сельское население в расчете на одного прикрепленного человека, зарегистрированного в портале "Регистр прикрепленного населения", в месяц: ___ тенге, в том числе:</w:t>
      </w:r>
    </w:p>
    <w:bookmarkEnd w:id="348"/>
    <w:bookmarkStart w:name="z456" w:id="349"/>
    <w:p>
      <w:pPr>
        <w:spacing w:after="0"/>
        <w:ind w:left="0"/>
        <w:jc w:val="both"/>
      </w:pPr>
      <w:r>
        <w:rPr>
          <w:rFonts w:ascii="Times New Roman"/>
          <w:b w:val="false"/>
          <w:i w:val="false"/>
          <w:color w:val="000000"/>
          <w:sz w:val="28"/>
        </w:rPr>
        <w:t>
      гарантированный компонент комплексного подушевого норматива на одного прикрепленного человека, зарегистрированного в портале "Регистр прикрепленного населения" к субъекту первичной медико-санитарной помощи, в месяц ___________тенге;</w:t>
      </w:r>
    </w:p>
    <w:bookmarkEnd w:id="349"/>
    <w:bookmarkStart w:name="z457" w:id="350"/>
    <w:p>
      <w:pPr>
        <w:spacing w:after="0"/>
        <w:ind w:left="0"/>
        <w:jc w:val="both"/>
      </w:pPr>
      <w:r>
        <w:rPr>
          <w:rFonts w:ascii="Times New Roman"/>
          <w:b w:val="false"/>
          <w:i w:val="false"/>
          <w:color w:val="000000"/>
          <w:sz w:val="28"/>
        </w:rPr>
        <w:t>
      сумма стимулирующий компонент подушевого норматива на одного прикрепленного человека, зарегистрированного в портале "Регистр прикрепленного населения" к субъекту в месяц ____________ тенге.</w:t>
      </w:r>
    </w:p>
    <w:bookmarkEnd w:id="350"/>
    <w:bookmarkStart w:name="z458" w:id="351"/>
    <w:p>
      <w:pPr>
        <w:spacing w:after="0"/>
        <w:ind w:left="0"/>
        <w:jc w:val="both"/>
      </w:pPr>
      <w:r>
        <w:rPr>
          <w:rFonts w:ascii="Times New Roman"/>
          <w:b w:val="false"/>
          <w:i w:val="false"/>
          <w:color w:val="000000"/>
          <w:sz w:val="28"/>
        </w:rPr>
        <w:t>
      Подушевой норматив на оказание ШМ на одного школьника в месяц ____ тенге</w:t>
      </w:r>
    </w:p>
    <w:bookmarkEnd w:id="351"/>
    <w:bookmarkStart w:name="z459" w:id="352"/>
    <w:p>
      <w:pPr>
        <w:spacing w:after="0"/>
        <w:ind w:left="0"/>
        <w:jc w:val="both"/>
      </w:pPr>
      <w:r>
        <w:rPr>
          <w:rFonts w:ascii="Times New Roman"/>
          <w:b w:val="false"/>
          <w:i w:val="false"/>
          <w:color w:val="000000"/>
          <w:sz w:val="28"/>
        </w:rPr>
        <w:t>
      Количество школьников _________________________человек;</w:t>
      </w:r>
    </w:p>
    <w:bookmarkEnd w:id="352"/>
    <w:bookmarkStart w:name="z460" w:id="353"/>
    <w:p>
      <w:pPr>
        <w:spacing w:after="0"/>
        <w:ind w:left="0"/>
        <w:jc w:val="both"/>
      </w:pPr>
      <w:r>
        <w:rPr>
          <w:rFonts w:ascii="Times New Roman"/>
          <w:b w:val="false"/>
          <w:i w:val="false"/>
          <w:color w:val="000000"/>
          <w:sz w:val="28"/>
        </w:rPr>
        <w:t>
      Подушевой норматив расходов на СИЗ на одного прикрепленного человека в месяц ____ тенге (Значение из справочника по КПН АПП согласно Приказа)</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0193"/>
        <w:gridCol w:w="858"/>
      </w:tblGrid>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прикрепленному населению, в том числе: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к заработной плате медицинских работников, задействованных в противоэпидемических мероприятиях в рамках борьбы с коронавирусом COVID-19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1" w:id="35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354"/>
    <w:bookmarkStart w:name="z462" w:id="355"/>
    <w:p>
      <w:pPr>
        <w:spacing w:after="0"/>
        <w:ind w:left="0"/>
        <w:jc w:val="both"/>
      </w:pPr>
      <w:r>
        <w:rPr>
          <w:rFonts w:ascii="Times New Roman"/>
          <w:b w:val="false"/>
          <w:i w:val="false"/>
          <w:color w:val="000000"/>
          <w:sz w:val="28"/>
        </w:rPr>
        <w:t>
      К данному счет-реестру прилагаются следующие приложения:</w:t>
      </w:r>
    </w:p>
    <w:bookmarkEnd w:id="355"/>
    <w:bookmarkStart w:name="z463" w:id="356"/>
    <w:p>
      <w:pPr>
        <w:spacing w:after="0"/>
        <w:ind w:left="0"/>
        <w:jc w:val="both"/>
      </w:pPr>
      <w:r>
        <w:rPr>
          <w:rFonts w:ascii="Times New Roman"/>
          <w:b w:val="false"/>
          <w:i w:val="false"/>
          <w:color w:val="000000"/>
          <w:sz w:val="28"/>
        </w:rPr>
        <w:t xml:space="preserve">
      1) данные о динамике численности и структуре прикрепленного населения по данным портала "Регистр прикрепленного населения"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56"/>
    <w:bookmarkStart w:name="z464" w:id="357"/>
    <w:p>
      <w:pPr>
        <w:spacing w:after="0"/>
        <w:ind w:left="0"/>
        <w:jc w:val="both"/>
      </w:pPr>
      <w:r>
        <w:rPr>
          <w:rFonts w:ascii="Times New Roman"/>
          <w:b w:val="false"/>
          <w:i w:val="false"/>
          <w:color w:val="000000"/>
          <w:sz w:val="28"/>
        </w:rPr>
        <w:t xml:space="preserve">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57"/>
    <w:bookmarkStart w:name="z465" w:id="358"/>
    <w:p>
      <w:pPr>
        <w:spacing w:after="0"/>
        <w:ind w:left="0"/>
        <w:jc w:val="both"/>
      </w:pPr>
      <w:r>
        <w:rPr>
          <w:rFonts w:ascii="Times New Roman"/>
          <w:b w:val="false"/>
          <w:i w:val="false"/>
          <w:color w:val="000000"/>
          <w:sz w:val="28"/>
        </w:rPr>
        <w:t xml:space="preserve">
      3) реестр оказанных услуг первичной медико-санитарной помощи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58"/>
    <w:bookmarkStart w:name="z466" w:id="359"/>
    <w:p>
      <w:pPr>
        <w:spacing w:after="0"/>
        <w:ind w:left="0"/>
        <w:jc w:val="both"/>
      </w:pPr>
      <w:r>
        <w:rPr>
          <w:rFonts w:ascii="Times New Roman"/>
          <w:b w:val="false"/>
          <w:i w:val="false"/>
          <w:color w:val="000000"/>
          <w:sz w:val="28"/>
        </w:rPr>
        <w:t xml:space="preserve">
      4) реестр оказанных клинико-диагностических услуг, не включенных в комплексный подушевой норматив на оказание амбулаторной поликлинической помощи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59"/>
    <w:bookmarkStart w:name="z467" w:id="360"/>
    <w:p>
      <w:pPr>
        <w:spacing w:after="0"/>
        <w:ind w:left="0"/>
        <w:jc w:val="both"/>
      </w:pPr>
      <w:r>
        <w:rPr>
          <w:rFonts w:ascii="Times New Roman"/>
          <w:b w:val="false"/>
          <w:i w:val="false"/>
          <w:color w:val="000000"/>
          <w:sz w:val="28"/>
        </w:rPr>
        <w:t xml:space="preserve">
      5) реестр клинико-диагностических услуг, оказанных без привлечения соисполнителя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0"/>
    <w:bookmarkStart w:name="z468" w:id="361"/>
    <w:p>
      <w:pPr>
        <w:spacing w:after="0"/>
        <w:ind w:left="0"/>
        <w:jc w:val="both"/>
      </w:pPr>
      <w:r>
        <w:rPr>
          <w:rFonts w:ascii="Times New Roman"/>
          <w:b w:val="false"/>
          <w:i w:val="false"/>
          <w:color w:val="000000"/>
          <w:sz w:val="28"/>
        </w:rPr>
        <w:t xml:space="preserve">
      6) реестр клинико-диагностических услуг оказанных с привлечением соисполнителя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1"/>
    <w:bookmarkStart w:name="z469" w:id="362"/>
    <w:p>
      <w:pPr>
        <w:spacing w:after="0"/>
        <w:ind w:left="0"/>
        <w:jc w:val="both"/>
      </w:pPr>
      <w:r>
        <w:rPr>
          <w:rFonts w:ascii="Times New Roman"/>
          <w:b w:val="false"/>
          <w:i w:val="false"/>
          <w:color w:val="000000"/>
          <w:sz w:val="28"/>
        </w:rPr>
        <w:t xml:space="preserve">
      7) реестр клинико-диагностических услуг, оказанных детскому населению в возрасте от 6 до 17 лет включительно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2"/>
    <w:bookmarkStart w:name="z470" w:id="363"/>
    <w:p>
      <w:pPr>
        <w:spacing w:after="0"/>
        <w:ind w:left="0"/>
        <w:jc w:val="both"/>
      </w:pPr>
      <w:r>
        <w:rPr>
          <w:rFonts w:ascii="Times New Roman"/>
          <w:b w:val="false"/>
          <w:i w:val="false"/>
          <w:color w:val="000000"/>
          <w:sz w:val="28"/>
        </w:rPr>
        <w:t xml:space="preserve">
      8) реестр вызовов неотложной медицинской помощи 4 категории срочности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счету-реестру за оказание медицинской помощи сельскому населению;</w:t>
      </w:r>
    </w:p>
    <w:bookmarkEnd w:id="363"/>
    <w:bookmarkStart w:name="z471" w:id="364"/>
    <w:p>
      <w:pPr>
        <w:spacing w:after="0"/>
        <w:ind w:left="0"/>
        <w:jc w:val="both"/>
      </w:pPr>
      <w:r>
        <w:rPr>
          <w:rFonts w:ascii="Times New Roman"/>
          <w:b w:val="false"/>
          <w:i w:val="false"/>
          <w:color w:val="000000"/>
          <w:sz w:val="28"/>
        </w:rPr>
        <w:t xml:space="preserve">
      9) реестр по обеспечению лечебными низкобелковыми продуктами и продуктами с низким содержанием фенилаланина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4"/>
    <w:bookmarkStart w:name="z472" w:id="365"/>
    <w:p>
      <w:pPr>
        <w:spacing w:after="0"/>
        <w:ind w:left="0"/>
        <w:jc w:val="both"/>
      </w:pPr>
      <w:r>
        <w:rPr>
          <w:rFonts w:ascii="Times New Roman"/>
          <w:b w:val="false"/>
          <w:i w:val="false"/>
          <w:color w:val="000000"/>
          <w:sz w:val="28"/>
        </w:rPr>
        <w:t xml:space="preserve">
      10) персонифицированный реестр выписанных больных, которым оказана стационарная и стационарозамещающая помощь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5"/>
    <w:bookmarkStart w:name="z473" w:id="366"/>
    <w:p>
      <w:pPr>
        <w:spacing w:after="0"/>
        <w:ind w:left="0"/>
        <w:jc w:val="both"/>
      </w:pPr>
      <w:r>
        <w:rPr>
          <w:rFonts w:ascii="Times New Roman"/>
          <w:b w:val="false"/>
          <w:i w:val="false"/>
          <w:color w:val="000000"/>
          <w:sz w:val="28"/>
        </w:rPr>
        <w:t xml:space="preserve">
      11) реестр оказанных клинико-диагностических услуг с использованием медицинской техники, приобретенной на условиях финансового лизинга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счету-реестру за оказание медицинской помощи поставщиком сельскому населению;</w:t>
      </w:r>
    </w:p>
    <w:bookmarkEnd w:id="366"/>
    <w:bookmarkStart w:name="z474" w:id="367"/>
    <w:p>
      <w:pPr>
        <w:spacing w:after="0"/>
        <w:ind w:left="0"/>
        <w:jc w:val="both"/>
      </w:pPr>
      <w:r>
        <w:rPr>
          <w:rFonts w:ascii="Times New Roman"/>
          <w:b w:val="false"/>
          <w:i w:val="false"/>
          <w:color w:val="000000"/>
          <w:sz w:val="28"/>
        </w:rPr>
        <w:t>
      12) реестр по поощрению работников субъекта здравоохранения за оказание услуг по предотвращению распространения коронавируса COVID-19 и (или) лечению больных с коронавирусом COVID-19 по форме согласно приложению 12 к счету-реестру за оказание медицинской помощи поставщиком сельскому населению;</w:t>
      </w:r>
    </w:p>
    <w:bookmarkEnd w:id="367"/>
    <w:bookmarkStart w:name="z475" w:id="368"/>
    <w:p>
      <w:pPr>
        <w:spacing w:after="0"/>
        <w:ind w:left="0"/>
        <w:jc w:val="both"/>
      </w:pPr>
      <w:r>
        <w:rPr>
          <w:rFonts w:ascii="Times New Roman"/>
          <w:b w:val="false"/>
          <w:i w:val="false"/>
          <w:color w:val="000000"/>
          <w:sz w:val="28"/>
        </w:rPr>
        <w:t>
      Примечание: - указываются поправочные коэффициенты, применительные к конкретному субъекту здравоохранения.</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8" w:id="369"/>
    <w:p>
      <w:pPr>
        <w:spacing w:after="0"/>
        <w:ind w:left="0"/>
        <w:jc w:val="left"/>
      </w:pPr>
      <w:r>
        <w:rPr>
          <w:rFonts w:ascii="Times New Roman"/>
          <w:b/>
          <w:i w:val="false"/>
          <w:color w:val="000000"/>
        </w:rPr>
        <w:t xml:space="preserve"> Данные</w:t>
      </w:r>
      <w:r>
        <w:br/>
      </w:r>
      <w:r>
        <w:rPr>
          <w:rFonts w:ascii="Times New Roman"/>
          <w:b/>
          <w:i w:val="false"/>
          <w:color w:val="000000"/>
        </w:rPr>
        <w:t>о динамике численности и структуре прикрепленного населения по данным портала "Регистр прикрепленного населения"*</w:t>
      </w:r>
      <w:r>
        <w:br/>
      </w:r>
      <w:r>
        <w:rPr>
          <w:rFonts w:ascii="Times New Roman"/>
          <w:b/>
          <w:i w:val="false"/>
          <w:color w:val="000000"/>
        </w:rPr>
        <w:t>период: с "___" _______ 20___ года по "___" _______ 20___ года</w:t>
      </w:r>
    </w:p>
    <w:bookmarkEnd w:id="369"/>
    <w:bookmarkStart w:name="z479" w:id="370"/>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371"/>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прикрепленного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1" w:id="372"/>
    <w:p>
      <w:pPr>
        <w:spacing w:after="0"/>
        <w:ind w:left="0"/>
        <w:jc w:val="both"/>
      </w:pPr>
      <w:r>
        <w:rPr>
          <w:rFonts w:ascii="Times New Roman"/>
          <w:b w:val="false"/>
          <w:i w:val="false"/>
          <w:color w:val="000000"/>
          <w:sz w:val="28"/>
        </w:rPr>
        <w:t>
      Подтверждаем, что</w:t>
      </w:r>
    </w:p>
    <w:bookmarkEnd w:id="372"/>
    <w:bookmarkStart w:name="z482" w:id="373"/>
    <w:p>
      <w:pPr>
        <w:spacing w:after="0"/>
        <w:ind w:left="0"/>
        <w:jc w:val="both"/>
      </w:pPr>
      <w:r>
        <w:rPr>
          <w:rFonts w:ascii="Times New Roman"/>
          <w:b w:val="false"/>
          <w:i w:val="false"/>
          <w:color w:val="000000"/>
          <w:sz w:val="28"/>
        </w:rPr>
        <w:t>
      1) количеству прикрепленного населения за отчетный период соответствует:</w:t>
      </w:r>
    </w:p>
    <w:bookmarkEnd w:id="373"/>
    <w:bookmarkStart w:name="z483" w:id="374"/>
    <w:p>
      <w:pPr>
        <w:spacing w:after="0"/>
        <w:ind w:left="0"/>
        <w:jc w:val="both"/>
      </w:pPr>
      <w:r>
        <w:rPr>
          <w:rFonts w:ascii="Times New Roman"/>
          <w:b w:val="false"/>
          <w:i w:val="false"/>
          <w:color w:val="000000"/>
          <w:sz w:val="28"/>
        </w:rPr>
        <w:t>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w:t>
      </w:r>
    </w:p>
    <w:bookmarkEnd w:id="374"/>
    <w:bookmarkStart w:name="z484" w:id="375"/>
    <w:p>
      <w:pPr>
        <w:spacing w:after="0"/>
        <w:ind w:left="0"/>
        <w:jc w:val="both"/>
      </w:pPr>
      <w:r>
        <w:rPr>
          <w:rFonts w:ascii="Times New Roman"/>
          <w:b w:val="false"/>
          <w:i w:val="false"/>
          <w:color w:val="000000"/>
          <w:sz w:val="28"/>
        </w:rPr>
        <w:t>
      - по свободному выбору: количеству заявлений граждан и копии документов, удостоверяющих их личность;</w:t>
      </w:r>
    </w:p>
    <w:bookmarkEnd w:id="375"/>
    <w:bookmarkStart w:name="z485" w:id="376"/>
    <w:p>
      <w:pPr>
        <w:spacing w:after="0"/>
        <w:ind w:left="0"/>
        <w:jc w:val="both"/>
      </w:pPr>
      <w:r>
        <w:rPr>
          <w:rFonts w:ascii="Times New Roman"/>
          <w:b w:val="false"/>
          <w:i w:val="false"/>
          <w:color w:val="000000"/>
          <w:sz w:val="28"/>
        </w:rPr>
        <w:t>
      - по территориальному распределению: (указать приказ управления здравоохранения);</w:t>
      </w:r>
    </w:p>
    <w:bookmarkEnd w:id="376"/>
    <w:bookmarkStart w:name="z486" w:id="377"/>
    <w:p>
      <w:pPr>
        <w:spacing w:after="0"/>
        <w:ind w:left="0"/>
        <w:jc w:val="both"/>
      </w:pPr>
      <w:r>
        <w:rPr>
          <w:rFonts w:ascii="Times New Roman"/>
          <w:b w:val="false"/>
          <w:i w:val="false"/>
          <w:color w:val="000000"/>
          <w:sz w:val="28"/>
        </w:rPr>
        <w:t>
      2) количеству открепленного населения соответствует:</w:t>
      </w:r>
    </w:p>
    <w:bookmarkEnd w:id="377"/>
    <w:bookmarkStart w:name="z487" w:id="378"/>
    <w:p>
      <w:pPr>
        <w:spacing w:after="0"/>
        <w:ind w:left="0"/>
        <w:jc w:val="both"/>
      </w:pPr>
      <w:r>
        <w:rPr>
          <w:rFonts w:ascii="Times New Roman"/>
          <w:b w:val="false"/>
          <w:i w:val="false"/>
          <w:color w:val="000000"/>
          <w:sz w:val="28"/>
        </w:rPr>
        <w:t>
      - по смерти: количеству справок о смерти /перинатальной смерти</w:t>
      </w:r>
    </w:p>
    <w:bookmarkEnd w:id="378"/>
    <w:bookmarkStart w:name="z488" w:id="379"/>
    <w:p>
      <w:pPr>
        <w:spacing w:after="0"/>
        <w:ind w:left="0"/>
        <w:jc w:val="both"/>
      </w:pPr>
      <w:r>
        <w:rPr>
          <w:rFonts w:ascii="Times New Roman"/>
          <w:b w:val="false"/>
          <w:i w:val="false"/>
          <w:color w:val="000000"/>
          <w:sz w:val="28"/>
        </w:rPr>
        <w:t>
      - по выезду за пределы страны: количеству заявлений граждан и копии документов, удостоверяющих их личность</w:t>
      </w:r>
    </w:p>
    <w:bookmarkEnd w:id="379"/>
    <w:bookmarkStart w:name="z489" w:id="38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p>
    <w:bookmarkEnd w:id="380"/>
    <w:bookmarkStart w:name="z490" w:id="381"/>
    <w:p>
      <w:pPr>
        <w:spacing w:after="0"/>
        <w:ind w:left="0"/>
        <w:jc w:val="both"/>
      </w:pPr>
      <w:r>
        <w:rPr>
          <w:rFonts w:ascii="Times New Roman"/>
          <w:b w:val="false"/>
          <w:i w:val="false"/>
          <w:color w:val="000000"/>
          <w:sz w:val="28"/>
        </w:rPr>
        <w:t>
      Место печати (при наличии)/(для документа на бумажном носителе)</w:t>
      </w:r>
      <w:r>
        <w:br/>
      </w:r>
      <w:r>
        <w:rPr>
          <w:rFonts w:ascii="Times New Roman"/>
          <w:b w:val="false"/>
          <w:i w:val="false"/>
          <w:color w:val="000000"/>
          <w:sz w:val="28"/>
        </w:rPr>
        <w:t xml:space="preserve">       Дата "_____"____________20___ года</w:t>
      </w:r>
      <w:r>
        <w:br/>
      </w:r>
      <w:r>
        <w:rPr>
          <w:rFonts w:ascii="Times New Roman"/>
          <w:b w:val="false"/>
          <w:i w:val="false"/>
          <w:color w:val="000000"/>
          <w:sz w:val="28"/>
        </w:rPr>
        <w:t xml:space="preserve">       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382"/>
    <w:p>
      <w:pPr>
        <w:spacing w:after="0"/>
        <w:ind w:left="0"/>
        <w:jc w:val="left"/>
      </w:pPr>
      <w:r>
        <w:rPr>
          <w:rFonts w:ascii="Times New Roman"/>
          <w:b/>
          <w:i w:val="false"/>
          <w:color w:val="000000"/>
        </w:rPr>
        <w:t xml:space="preserve"> Расчет суммы,</w:t>
      </w:r>
      <w:r>
        <w:br/>
      </w:r>
      <w:r>
        <w:rPr>
          <w:rFonts w:ascii="Times New Roman"/>
          <w:b/>
          <w:i w:val="false"/>
          <w:color w:val="000000"/>
        </w:rPr>
        <w:t>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период:</w:t>
      </w:r>
      <w:r>
        <w:br/>
      </w:r>
      <w:r>
        <w:rPr>
          <w:rFonts w:ascii="Times New Roman"/>
          <w:b/>
          <w:i w:val="false"/>
          <w:color w:val="000000"/>
        </w:rPr>
        <w:t>с "___" _______ 20___ года по "___" _______ 20___ года</w:t>
      </w:r>
    </w:p>
    <w:bookmarkEnd w:id="382"/>
    <w:bookmarkStart w:name="z494" w:id="383"/>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384"/>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362"/>
        <w:gridCol w:w="415"/>
        <w:gridCol w:w="415"/>
        <w:gridCol w:w="415"/>
        <w:gridCol w:w="415"/>
        <w:gridCol w:w="415"/>
        <w:gridCol w:w="916"/>
        <w:gridCol w:w="417"/>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85"/>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баллов</w:t>
            </w:r>
          </w:p>
          <w:bookmarkEnd w:id="38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86"/>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br/>
            </w:r>
            <w:r>
              <w:rPr>
                <w:rFonts w:ascii="Times New Roman"/>
                <w:b w:val="false"/>
                <w:i w:val="false"/>
                <w:color w:val="000000"/>
                <w:sz w:val="20"/>
              </w:rPr>
              <w:t>
Впервые выявленные случаи: рака молочной железы 0-2 а (Т0-T2N0M0), рака шейки матки 1-2 а (T1-T2N0M0)</w:t>
            </w:r>
          </w:p>
          <w:bookmarkEnd w:id="386"/>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8" w:id="38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 Примечание: * - расчет фактического показателя приведен на основании данных портала "Регистр прикрепленного населения"; ** - значение целевого показателя установлено в соответствии с Соглашением о результатах по целевым трансфертам на текущий финансовый год,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 - количество баллов указано в максимальном значении в соответствии с Методикой формирования тарифов, утвержденной уполномоченным органом согласно </w:t>
      </w:r>
      <w:r>
        <w:rPr>
          <w:rFonts w:ascii="Times New Roman"/>
          <w:b w:val="false"/>
          <w:i w:val="false"/>
          <w:color w:val="000000"/>
          <w:sz w:val="28"/>
        </w:rPr>
        <w:t>пункта 2</w:t>
      </w:r>
      <w:r>
        <w:rPr>
          <w:rFonts w:ascii="Times New Roman"/>
          <w:b w:val="false"/>
          <w:i w:val="false"/>
          <w:color w:val="000000"/>
          <w:sz w:val="28"/>
        </w:rPr>
        <w:t xml:space="preserve">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 *** - значения соответствуют данным портала "ДКПН" после закрытия отчетного периода в портале "ДКПН" Фондом.</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1" w:id="388"/>
    <w:p>
      <w:pPr>
        <w:spacing w:after="0"/>
        <w:ind w:left="0"/>
        <w:jc w:val="left"/>
      </w:pPr>
      <w:r>
        <w:rPr>
          <w:rFonts w:ascii="Times New Roman"/>
          <w:b/>
          <w:i w:val="false"/>
          <w:color w:val="000000"/>
        </w:rPr>
        <w:t xml:space="preserve"> Реестр</w:t>
      </w:r>
      <w:r>
        <w:br/>
      </w:r>
      <w:r>
        <w:rPr>
          <w:rFonts w:ascii="Times New Roman"/>
          <w:b/>
          <w:i w:val="false"/>
          <w:color w:val="000000"/>
        </w:rPr>
        <w:t>оказанных услуг первичной медико-санитарной помощи* период: с "___" _______ 20___ года по "___" _______ 20___ год</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38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"_____"____________20___ года</w:t>
      </w:r>
      <w:r>
        <w:br/>
      </w:r>
      <w:r>
        <w:rPr>
          <w:rFonts w:ascii="Times New Roman"/>
          <w:b w:val="false"/>
          <w:i w:val="false"/>
          <w:color w:val="000000"/>
          <w:sz w:val="28"/>
        </w:rPr>
        <w:t xml:space="preserve">       Примечание: * - данные формируются на основании данных, внесенных поставщиком в МИС; ** - итоговая сумма не влияет на оплату за отчетный период.</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390"/>
    <w:p>
      <w:pPr>
        <w:spacing w:after="0"/>
        <w:ind w:left="0"/>
        <w:jc w:val="left"/>
      </w:pPr>
      <w:r>
        <w:rPr>
          <w:rFonts w:ascii="Times New Roman"/>
          <w:b/>
          <w:i w:val="false"/>
          <w:color w:val="000000"/>
        </w:rPr>
        <w:t xml:space="preserve"> Реестр</w:t>
      </w:r>
      <w:r>
        <w:br/>
      </w:r>
      <w:r>
        <w:rPr>
          <w:rFonts w:ascii="Times New Roman"/>
          <w:b/>
          <w:i w:val="false"/>
          <w:color w:val="000000"/>
        </w:rPr>
        <w:t>оказанных консультативно-диагностических услуг, не включенных в комплексный подушевой норматив на оказание амбулаторной поликлинической помощи * период: с "___" _______ 20___ года по "___" _______ 20___ года</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1894"/>
        <w:gridCol w:w="1894"/>
        <w:gridCol w:w="2450"/>
        <w:gridCol w:w="1301"/>
        <w:gridCol w:w="1302"/>
      </w:tblGrid>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пенсионерам и членам семьи военнослужащих, правоохранительных и специализированных государственных органов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молодежных центров здоровья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39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 * - данные формируются на основании введенных данных, внесенных поставщиком в МИС.</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392"/>
    <w:p>
      <w:pPr>
        <w:spacing w:after="0"/>
        <w:ind w:left="0"/>
        <w:jc w:val="left"/>
      </w:pPr>
      <w:r>
        <w:rPr>
          <w:rFonts w:ascii="Times New Roman"/>
          <w:b/>
          <w:i w:val="false"/>
          <w:color w:val="000000"/>
        </w:rPr>
        <w:t xml:space="preserve"> Реестр</w:t>
      </w:r>
      <w:r>
        <w:br/>
      </w:r>
      <w:r>
        <w:rPr>
          <w:rFonts w:ascii="Times New Roman"/>
          <w:b/>
          <w:i w:val="false"/>
          <w:color w:val="000000"/>
        </w:rPr>
        <w:t>консультативно-диагностических услуг, оказанных без привлечения соисполнителя* период:</w:t>
      </w:r>
      <w:r>
        <w:br/>
      </w:r>
      <w:r>
        <w:rPr>
          <w:rFonts w:ascii="Times New Roman"/>
          <w:b/>
          <w:i w:val="false"/>
          <w:color w:val="000000"/>
        </w:rPr>
        <w:t>с "___" _______ 20___ года по "___" _______ 20___ года</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0" w:id="39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данные формируются на основании данных, внесенных поставщиком в МИС;</w:t>
      </w:r>
      <w:r>
        <w:br/>
      </w:r>
      <w:r>
        <w:rPr>
          <w:rFonts w:ascii="Times New Roman"/>
          <w:b w:val="false"/>
          <w:i w:val="false"/>
          <w:color w:val="000000"/>
          <w:sz w:val="28"/>
        </w:rPr>
        <w:t xml:space="preserve">       ** - итоговая сумма не влияет на оплату за отчетный период.</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3" w:id="394"/>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 период:</w:t>
      </w:r>
      <w:r>
        <w:br/>
      </w:r>
      <w:r>
        <w:rPr>
          <w:rFonts w:ascii="Times New Roman"/>
          <w:b/>
          <w:i w:val="false"/>
          <w:color w:val="000000"/>
        </w:rPr>
        <w:t>с "___" _______ 20___ года по "___" _______ 20___ года</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148"/>
        <w:gridCol w:w="3148"/>
        <w:gridCol w:w="4024"/>
        <w:gridCol w:w="482"/>
        <w:gridCol w:w="482"/>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39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данные формируются на основании данных, внесенных поставщиком в МИС;</w:t>
      </w:r>
      <w:r>
        <w:br/>
      </w:r>
      <w:r>
        <w:rPr>
          <w:rFonts w:ascii="Times New Roman"/>
          <w:b w:val="false"/>
          <w:i w:val="false"/>
          <w:color w:val="000000"/>
          <w:sz w:val="28"/>
        </w:rPr>
        <w:t xml:space="preserve">       ** - итоговая сумма не влияет на оплату за отчетный период, подлежит оплате соисполнителем в порядке и сроки, определенные настоящими Правилами.</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7" w:id="396"/>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 период:</w:t>
      </w:r>
      <w:r>
        <w:br/>
      </w:r>
      <w:r>
        <w:rPr>
          <w:rFonts w:ascii="Times New Roman"/>
          <w:b/>
          <w:i w:val="false"/>
          <w:color w:val="000000"/>
        </w:rPr>
        <w:t>с "___" _______ 20___ года по "___" _______ 20___ года</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39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данные формируются на основании данных, внесенных поставщиком в МИС;</w:t>
      </w:r>
      <w:r>
        <w:br/>
      </w:r>
      <w:r>
        <w:rPr>
          <w:rFonts w:ascii="Times New Roman"/>
          <w:b w:val="false"/>
          <w:i w:val="false"/>
          <w:color w:val="000000"/>
          <w:sz w:val="28"/>
        </w:rPr>
        <w:t xml:space="preserve">       ** - итоговая сумма не влияет на оплату за отчетный период.</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398"/>
    <w:p>
      <w:pPr>
        <w:spacing w:after="0"/>
        <w:ind w:left="0"/>
        <w:jc w:val="left"/>
      </w:pPr>
      <w:r>
        <w:rPr>
          <w:rFonts w:ascii="Times New Roman"/>
          <w:b/>
          <w:i w:val="false"/>
          <w:color w:val="000000"/>
        </w:rPr>
        <w:t xml:space="preserve"> Реестр вызовов неотложной медицинской помощи 4 категории срочности* период:</w:t>
      </w:r>
      <w:r>
        <w:br/>
      </w:r>
      <w:r>
        <w:rPr>
          <w:rFonts w:ascii="Times New Roman"/>
          <w:b/>
          <w:i w:val="false"/>
          <w:color w:val="000000"/>
        </w:rPr>
        <w:t>с "___" _______ 20___ года по "___" _______ 20___ года</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2" w:id="39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данные формируются на основании данных, внесенных поставщиком в МИС.</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 w:id="400"/>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 период:</w:t>
      </w:r>
      <w:r>
        <w:br/>
      </w:r>
      <w:r>
        <w:rPr>
          <w:rFonts w:ascii="Times New Roman"/>
          <w:b/>
          <w:i w:val="false"/>
          <w:color w:val="000000"/>
        </w:rPr>
        <w:t>с "___" _______ 20___ года по "___" _______ 20___ года</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6" w:id="40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9" w:id="402"/>
    <w:p>
      <w:pPr>
        <w:spacing w:after="0"/>
        <w:ind w:left="0"/>
        <w:jc w:val="left"/>
      </w:pPr>
      <w:r>
        <w:rPr>
          <w:rFonts w:ascii="Times New Roman"/>
          <w:b/>
          <w:i w:val="false"/>
          <w:color w:val="000000"/>
        </w:rPr>
        <w:t xml:space="preserve"> Персонифицированный реестр выписанных больных, которым оказана специализированная медицинская помощи в форме стационарной и (или) стационарозамещающей медицинской помощи</w:t>
      </w:r>
      <w:r>
        <w:br/>
      </w:r>
      <w:r>
        <w:rPr>
          <w:rFonts w:ascii="Times New Roman"/>
          <w:b/>
          <w:i w:val="false"/>
          <w:color w:val="000000"/>
        </w:rPr>
        <w:t>* период с "___" _______ 20 ___ года по "___" _______ 20 ___ года</w:t>
      </w:r>
    </w:p>
    <w:bookmarkEnd w:id="402"/>
    <w:bookmarkStart w:name="z530" w:id="403"/>
    <w:p>
      <w:pPr>
        <w:spacing w:after="0"/>
        <w:ind w:left="0"/>
        <w:jc w:val="both"/>
      </w:pPr>
      <w:r>
        <w:rPr>
          <w:rFonts w:ascii="Times New Roman"/>
          <w:b w:val="false"/>
          <w:i w:val="false"/>
          <w:color w:val="000000"/>
          <w:sz w:val="28"/>
        </w:rPr>
        <w:t>
      Таблица №1: Оказание специализированной медицинской помощи в стационарозамещающих, стационарных условиях и на дому</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659"/>
        <w:gridCol w:w="659"/>
        <w:gridCol w:w="659"/>
        <w:gridCol w:w="659"/>
        <w:gridCol w:w="2002"/>
        <w:gridCol w:w="660"/>
        <w:gridCol w:w="1451"/>
        <w:gridCol w:w="660"/>
        <w:gridCol w:w="1451"/>
        <w:gridCol w:w="1025"/>
        <w:gridCol w:w="1025"/>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 лизации</w:t>
            </w:r>
          </w:p>
        </w:tc>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 Код МКБ-10</w:t>
            </w: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1" w:id="40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данные формируются на основе данных, введенных поставщиком в ИС "ЭРСБ".</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 сельскому</w:t>
            </w:r>
            <w:r>
              <w:br/>
            </w:r>
            <w:r>
              <w:rPr>
                <w:rFonts w:ascii="Times New Roman"/>
                <w:b w:val="false"/>
                <w:i w:val="false"/>
                <w:color w:val="000000"/>
                <w:sz w:val="20"/>
              </w:rPr>
              <w:t>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4" w:id="405"/>
    <w:p>
      <w:pPr>
        <w:spacing w:after="0"/>
        <w:ind w:left="0"/>
        <w:jc w:val="left"/>
      </w:pPr>
      <w:r>
        <w:rPr>
          <w:rFonts w:ascii="Times New Roman"/>
          <w:b/>
          <w:i w:val="false"/>
          <w:color w:val="000000"/>
        </w:rPr>
        <w:t xml:space="preserve"> Реестр по надбавкам к заработной плате медицинских работников, задействованных в противоэпидемических мероприятиях в рамках борьбы с коронавирусом COVID-19 *</w:t>
      </w:r>
    </w:p>
    <w:bookmarkEnd w:id="405"/>
    <w:bookmarkStart w:name="z535" w:id="406"/>
    <w:p>
      <w:pPr>
        <w:spacing w:after="0"/>
        <w:ind w:left="0"/>
        <w:jc w:val="both"/>
      </w:pPr>
      <w:r>
        <w:rPr>
          <w:rFonts w:ascii="Times New Roman"/>
          <w:b w:val="false"/>
          <w:i w:val="false"/>
          <w:color w:val="000000"/>
          <w:sz w:val="28"/>
        </w:rPr>
        <w:t>
      Размер поощрения на одного работника за месяц: ______ тенге (в зависимости от групп риска)</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1951"/>
        <w:gridCol w:w="2702"/>
        <w:gridCol w:w="3454"/>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поощрения,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3-группа риска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407"/>
    <w:p>
      <w:pPr>
        <w:spacing w:after="0"/>
        <w:ind w:left="0"/>
        <w:jc w:val="both"/>
      </w:pPr>
      <w:r>
        <w:rPr>
          <w:rFonts w:ascii="Times New Roman"/>
          <w:b w:val="false"/>
          <w:i w:val="false"/>
          <w:color w:val="000000"/>
          <w:sz w:val="28"/>
        </w:rPr>
        <w:t>
      * к таблице прилагается Информация о надбавки к заработной плате медицинских работников и водителей скорой медицинской помощи, задействованных в противоэпидемических мероприятиях в рамках борьбы с коронавирусом COVID-19 по форме согласно приложению Правилам установления надбавок.</w:t>
      </w:r>
    </w:p>
    <w:bookmarkEnd w:id="407"/>
    <w:bookmarkStart w:name="z537" w:id="40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 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1" w:id="409"/>
    <w:p>
      <w:pPr>
        <w:spacing w:after="0"/>
        <w:ind w:left="0"/>
        <w:jc w:val="left"/>
      </w:pPr>
      <w:r>
        <w:rPr>
          <w:rFonts w:ascii="Times New Roman"/>
          <w:b/>
          <w:i w:val="false"/>
          <w:color w:val="000000"/>
        </w:rPr>
        <w:t xml:space="preserve"> Протокол исполнения договора закупа услуг по оказанию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409"/>
    <w:bookmarkStart w:name="z542" w:id="410"/>
    <w:p>
      <w:pPr>
        <w:spacing w:after="0"/>
        <w:ind w:left="0"/>
        <w:jc w:val="both"/>
      </w:pPr>
      <w:r>
        <w:rPr>
          <w:rFonts w:ascii="Times New Roman"/>
          <w:b w:val="false"/>
          <w:i w:val="false"/>
          <w:color w:val="000000"/>
          <w:sz w:val="28"/>
        </w:rPr>
        <w:t>
      Источник финансирования: ___________________________________________</w:t>
      </w:r>
      <w:r>
        <w:br/>
      </w:r>
      <w:r>
        <w:rPr>
          <w:rFonts w:ascii="Times New Roman"/>
          <w:b w:val="false"/>
          <w:i w:val="false"/>
          <w:color w:val="000000"/>
          <w:sz w:val="28"/>
        </w:rPr>
        <w:t xml:space="preserve">       Наименование поставщика: ___________________________________________</w:t>
      </w:r>
      <w:r>
        <w:br/>
      </w:r>
      <w:r>
        <w:rPr>
          <w:rFonts w:ascii="Times New Roman"/>
          <w:b w:val="false"/>
          <w:i w:val="false"/>
          <w:color w:val="000000"/>
          <w:sz w:val="28"/>
        </w:rPr>
        <w:t xml:space="preserve">       Наименование бюджетной программы: __________________________________</w:t>
      </w:r>
      <w:r>
        <w:br/>
      </w:r>
      <w:r>
        <w:rPr>
          <w:rFonts w:ascii="Times New Roman"/>
          <w:b w:val="false"/>
          <w:i w:val="false"/>
          <w:color w:val="000000"/>
          <w:sz w:val="28"/>
        </w:rPr>
        <w:t xml:space="preserve">       Наименование бюджетной подпрограммы: _______________________________</w:t>
      </w:r>
      <w:r>
        <w:br/>
      </w:r>
      <w:r>
        <w:rPr>
          <w:rFonts w:ascii="Times New Roman"/>
          <w:b w:val="false"/>
          <w:i w:val="false"/>
          <w:color w:val="000000"/>
          <w:sz w:val="28"/>
        </w:rPr>
        <w:t xml:space="preserve">       Таблица №1. Расчет суммы, принимаемой к оплате за оказание медицинской помощи прикрепленному населению</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567"/>
        <w:gridCol w:w="357"/>
        <w:gridCol w:w="357"/>
        <w:gridCol w:w="626"/>
        <w:gridCol w:w="626"/>
        <w:gridCol w:w="358"/>
        <w:gridCol w:w="359"/>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411"/>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медицинской помощи сельскому населению</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3964"/>
        <w:gridCol w:w="2947"/>
        <w:gridCol w:w="2257"/>
      </w:tblGrid>
      <w:tr>
        <w:trPr>
          <w:trHeight w:val="30" w:hRule="atLeast"/>
        </w:trPr>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численность</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текущий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целевой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проактивный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прошедших внеплановый мониторинг</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412"/>
    <w:p>
      <w:pPr>
        <w:spacing w:after="0"/>
        <w:ind w:left="0"/>
        <w:jc w:val="both"/>
      </w:pPr>
      <w:r>
        <w:rPr>
          <w:rFonts w:ascii="Times New Roman"/>
          <w:b w:val="false"/>
          <w:i w:val="false"/>
          <w:color w:val="000000"/>
          <w:sz w:val="28"/>
        </w:rPr>
        <w:t>
      Примечание:</w:t>
      </w:r>
    </w:p>
    <w:bookmarkEnd w:id="412"/>
    <w:bookmarkStart w:name="z545" w:id="413"/>
    <w:p>
      <w:pPr>
        <w:spacing w:after="0"/>
        <w:ind w:left="0"/>
        <w:jc w:val="both"/>
      </w:pPr>
      <w:r>
        <w:rPr>
          <w:rFonts w:ascii="Times New Roman"/>
          <w:b w:val="false"/>
          <w:i w:val="false"/>
          <w:color w:val="000000"/>
          <w:sz w:val="28"/>
        </w:rPr>
        <w:t>
      *- В случае если, поставщик оказывает несколько видов медицинской помощи, финансируемых через информационную систему "Единая платежная система", тогда таблица №2 формируется отдельно для каждого вида помощи</w:t>
      </w:r>
    </w:p>
    <w:bookmarkEnd w:id="413"/>
    <w:bookmarkStart w:name="z546" w:id="414"/>
    <w:p>
      <w:pPr>
        <w:spacing w:after="0"/>
        <w:ind w:left="0"/>
        <w:jc w:val="both"/>
      </w:pPr>
      <w:r>
        <w:rPr>
          <w:rFonts w:ascii="Times New Roman"/>
          <w:b w:val="false"/>
          <w:i w:val="false"/>
          <w:color w:val="000000"/>
          <w:sz w:val="28"/>
        </w:rPr>
        <w:t>
      Таблица №3. Расчет суммы, принимаемой к оплате на стимулирование работников в разрезе индикаторов конечного результата</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7" w:id="415"/>
    <w:p>
      <w:pPr>
        <w:spacing w:after="0"/>
        <w:ind w:left="0"/>
        <w:jc w:val="both"/>
      </w:pPr>
      <w:r>
        <w:rPr>
          <w:rFonts w:ascii="Times New Roman"/>
          <w:b w:val="false"/>
          <w:i w:val="false"/>
          <w:color w:val="000000"/>
          <w:sz w:val="28"/>
        </w:rPr>
        <w:t>
      Таблица №4. Сумма иных выплат/вычетов</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8" w:id="416"/>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 xml:space="preserve">       Всего принято к оплате ___________________________тенге.</w:t>
      </w:r>
      <w:r>
        <w:br/>
      </w:r>
      <w:r>
        <w:rPr>
          <w:rFonts w:ascii="Times New Roman"/>
          <w:b w:val="false"/>
          <w:i w:val="false"/>
          <w:color w:val="000000"/>
          <w:sz w:val="28"/>
        </w:rPr>
        <w:t xml:space="preserve">       Руководитель заказчика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Должностные лица заказчика: 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Ознакомлен</w:t>
      </w:r>
      <w:r>
        <w:br/>
      </w:r>
      <w:r>
        <w:rPr>
          <w:rFonts w:ascii="Times New Roman"/>
          <w:b w:val="false"/>
          <w:i w:val="false"/>
          <w:color w:val="000000"/>
          <w:sz w:val="28"/>
        </w:rPr>
        <w:t xml:space="preserve">       (уполномоченное должностное лицо поставщика): 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Место печати (при наличии)/( для документа на бумажном носителе)</w:t>
      </w:r>
      <w:r>
        <w:br/>
      </w:r>
      <w:r>
        <w:rPr>
          <w:rFonts w:ascii="Times New Roman"/>
          <w:b w:val="false"/>
          <w:i w:val="false"/>
          <w:color w:val="000000"/>
          <w:sz w:val="28"/>
        </w:rPr>
        <w:t xml:space="preserve">       Дата "_____" ____________ 20 ___ года</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 в</w:t>
            </w:r>
            <w:r>
              <w:br/>
            </w:r>
            <w:r>
              <w:rPr>
                <w:rFonts w:ascii="Times New Roman"/>
                <w:b w:val="false"/>
                <w:i w:val="false"/>
                <w:color w:val="000000"/>
                <w:sz w:val="20"/>
              </w:rPr>
              <w:t>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 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Форма</w:t>
            </w:r>
          </w:p>
        </w:tc>
      </w:tr>
    </w:tbl>
    <w:bookmarkStart w:name="z551" w:id="417"/>
    <w:p>
      <w:pPr>
        <w:spacing w:after="0"/>
        <w:ind w:left="0"/>
        <w:jc w:val="left"/>
      </w:pPr>
      <w:r>
        <w:rPr>
          <w:rFonts w:ascii="Times New Roman"/>
          <w:b/>
          <w:i w:val="false"/>
          <w:color w:val="000000"/>
        </w:rPr>
        <w:t xml:space="preserve"> Акт оказанных услуг за оказание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417"/>
    <w:bookmarkStart w:name="z552" w:id="418"/>
    <w:p>
      <w:pPr>
        <w:spacing w:after="0"/>
        <w:ind w:left="0"/>
        <w:jc w:val="both"/>
      </w:pPr>
      <w:r>
        <w:rPr>
          <w:rFonts w:ascii="Times New Roman"/>
          <w:b w:val="false"/>
          <w:i w:val="false"/>
          <w:color w:val="000000"/>
          <w:sz w:val="28"/>
        </w:rPr>
        <w:t>
      Источник финансирования: __________________________________</w:t>
      </w:r>
      <w:r>
        <w:br/>
      </w:r>
      <w:r>
        <w:rPr>
          <w:rFonts w:ascii="Times New Roman"/>
          <w:b w:val="false"/>
          <w:i w:val="false"/>
          <w:color w:val="000000"/>
          <w:sz w:val="28"/>
        </w:rPr>
        <w:t xml:space="preserve">       Наименование поставщика : __________________________________</w:t>
      </w:r>
      <w:r>
        <w:br/>
      </w:r>
      <w:r>
        <w:rPr>
          <w:rFonts w:ascii="Times New Roman"/>
          <w:b w:val="false"/>
          <w:i w:val="false"/>
          <w:color w:val="000000"/>
          <w:sz w:val="28"/>
        </w:rPr>
        <w:t xml:space="preserve">       Наименование бюджетной программы: _________________________</w:t>
      </w:r>
      <w:r>
        <w:br/>
      </w:r>
      <w:r>
        <w:rPr>
          <w:rFonts w:ascii="Times New Roman"/>
          <w:b w:val="false"/>
          <w:i w:val="false"/>
          <w:color w:val="000000"/>
          <w:sz w:val="28"/>
        </w:rPr>
        <w:t xml:space="preserve">       Наименование бюджетной подпрограммы: ______________________</w:t>
      </w:r>
      <w:r>
        <w:br/>
      </w:r>
      <w:r>
        <w:rPr>
          <w:rFonts w:ascii="Times New Roman"/>
          <w:b w:val="false"/>
          <w:i w:val="false"/>
          <w:color w:val="000000"/>
          <w:sz w:val="28"/>
        </w:rPr>
        <w:t xml:space="preserve">       Общая сумма Договора: _______________________________________________ тенге</w:t>
      </w:r>
      <w:r>
        <w:br/>
      </w:r>
      <w:r>
        <w:rPr>
          <w:rFonts w:ascii="Times New Roman"/>
          <w:b w:val="false"/>
          <w:i w:val="false"/>
          <w:color w:val="000000"/>
          <w:sz w:val="28"/>
        </w:rPr>
        <w:t xml:space="preserve">       Общая сумма выплаченного аванса: _____________________________________ тенге</w:t>
      </w:r>
      <w:r>
        <w:br/>
      </w:r>
      <w:r>
        <w:rPr>
          <w:rFonts w:ascii="Times New Roman"/>
          <w:b w:val="false"/>
          <w:i w:val="false"/>
          <w:color w:val="000000"/>
          <w:sz w:val="28"/>
        </w:rPr>
        <w:t xml:space="preserve">       Общая сумма выплаченного аванса в декабре: ______________________ тенге</w:t>
      </w:r>
      <w:r>
        <w:br/>
      </w:r>
      <w:r>
        <w:rPr>
          <w:rFonts w:ascii="Times New Roman"/>
          <w:b w:val="false"/>
          <w:i w:val="false"/>
          <w:color w:val="000000"/>
          <w:sz w:val="28"/>
        </w:rPr>
        <w:t xml:space="preserve">       Общая стоимость оплаченных работ (оказанных услуг): ____________________ тенге</w:t>
      </w:r>
      <w:r>
        <w:br/>
      </w:r>
      <w:r>
        <w:rPr>
          <w:rFonts w:ascii="Times New Roman"/>
          <w:b w:val="false"/>
          <w:i w:val="false"/>
          <w:color w:val="000000"/>
          <w:sz w:val="28"/>
        </w:rPr>
        <w:t xml:space="preserve">       Общая стоимость исполненных работ (оказанных услуг): ___________________ тенге</w:t>
      </w:r>
    </w:p>
    <w:bookmarkEnd w:id="418"/>
    <w:bookmarkStart w:name="z553" w:id="419"/>
    <w:p>
      <w:pPr>
        <w:spacing w:after="0"/>
        <w:ind w:left="0"/>
        <w:jc w:val="both"/>
      </w:pPr>
      <w:r>
        <w:rPr>
          <w:rFonts w:ascii="Times New Roman"/>
          <w:b w:val="false"/>
          <w:i w:val="false"/>
          <w:color w:val="000000"/>
          <w:sz w:val="28"/>
        </w:rPr>
        <w:t>
      Таблица №1. Расчет суммы, принятой к оплате за оказание медицинской помощи прикрепленному населению</w:t>
      </w:r>
      <w:r>
        <w:br/>
      </w:r>
      <w:r>
        <w:rPr>
          <w:rFonts w:ascii="Times New Roman"/>
          <w:b w:val="false"/>
          <w:i w:val="false"/>
          <w:color w:val="000000"/>
          <w:sz w:val="28"/>
        </w:rPr>
        <w:t xml:space="preserve">       __________________________________________________________________________</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8980"/>
        <w:gridCol w:w="734"/>
        <w:gridCol w:w="375"/>
        <w:gridCol w:w="734"/>
        <w:gridCol w:w="376"/>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расходы на СИЗ на одного прикрепленного человека;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молодежных центров здоровья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предотвращению распространения коронавируса COVID-19 и (или) лечению больных с коронавирусом COVID-19: диагностические исследования на выявление РНК вируса COVID-19 из биологического материала методом полимеразной цепной реакции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к заработной плате медицинских работников, задействованных в противоэпидемических мероприятиях в рамках борьбы с коронавирусом COVID-19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мобильной бригады ПМСП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420"/>
    <w:p>
      <w:pPr>
        <w:spacing w:after="0"/>
        <w:ind w:left="0"/>
        <w:jc w:val="both"/>
      </w:pPr>
      <w:r>
        <w:rPr>
          <w:rFonts w:ascii="Times New Roman"/>
          <w:b w:val="false"/>
          <w:i w:val="false"/>
          <w:color w:val="000000"/>
          <w:sz w:val="28"/>
        </w:rPr>
        <w:t>
      Таблица №2. Расчет суммы, принятой к оплате для стимулирование работников в разрезе индикаторов конечного результата</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421"/>
    <w:p>
      <w:pPr>
        <w:spacing w:after="0"/>
        <w:ind w:left="0"/>
        <w:jc w:val="both"/>
      </w:pPr>
      <w:r>
        <w:rPr>
          <w:rFonts w:ascii="Times New Roman"/>
          <w:b w:val="false"/>
          <w:i w:val="false"/>
          <w:color w:val="000000"/>
          <w:sz w:val="28"/>
        </w:rPr>
        <w:t>
      Таблица №3. Сумма иных выплат/вычетов</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422"/>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 xml:space="preserve">       1. удержанная сумма: _____________ тенге, из них:</w:t>
      </w:r>
      <w:r>
        <w:br/>
      </w:r>
      <w:r>
        <w:rPr>
          <w:rFonts w:ascii="Times New Roman"/>
          <w:b w:val="false"/>
          <w:i w:val="false"/>
          <w:color w:val="000000"/>
          <w:sz w:val="28"/>
        </w:rPr>
        <w:t xml:space="preserve">       1.1. по результатам мониторинга качества и объема: _____________ тенге;</w:t>
      </w:r>
      <w:r>
        <w:br/>
      </w:r>
      <w:r>
        <w:rPr>
          <w:rFonts w:ascii="Times New Roman"/>
          <w:b w:val="false"/>
          <w:i w:val="false"/>
          <w:color w:val="000000"/>
          <w:sz w:val="28"/>
        </w:rPr>
        <w:t xml:space="preserve">       1.2. услуги вне Договора ____________ тенге;</w:t>
      </w:r>
      <w:r>
        <w:br/>
      </w:r>
      <w:r>
        <w:rPr>
          <w:rFonts w:ascii="Times New Roman"/>
          <w:b w:val="false"/>
          <w:i w:val="false"/>
          <w:color w:val="000000"/>
          <w:sz w:val="28"/>
        </w:rPr>
        <w:t xml:space="preserve">       1.3. за пролеченные случаи текущего периода с летальным исходом, не прошедшие мониторинга качества и объема: _____________ тенге;</w:t>
      </w:r>
      <w:r>
        <w:br/>
      </w:r>
      <w:r>
        <w:rPr>
          <w:rFonts w:ascii="Times New Roman"/>
          <w:b w:val="false"/>
          <w:i w:val="false"/>
          <w:color w:val="000000"/>
          <w:sz w:val="28"/>
        </w:rPr>
        <w:t xml:space="preserve">       1.4.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r>
        <w:br/>
      </w:r>
      <w:r>
        <w:rPr>
          <w:rFonts w:ascii="Times New Roman"/>
          <w:b w:val="false"/>
          <w:i w:val="false"/>
          <w:color w:val="000000"/>
          <w:sz w:val="28"/>
        </w:rPr>
        <w:t xml:space="preserve">       2. сумма снятая: ____________ тенге / принятая: ___________ тенге, из них: </w:t>
      </w:r>
      <w:r>
        <w:br/>
      </w:r>
      <w:r>
        <w:rPr>
          <w:rFonts w:ascii="Times New Roman"/>
          <w:b w:val="false"/>
          <w:i w:val="false"/>
          <w:color w:val="000000"/>
          <w:sz w:val="28"/>
        </w:rPr>
        <w:t xml:space="preserve">       2.1. выплаты: _____________ тенге,</w:t>
      </w:r>
      <w:r>
        <w:br/>
      </w:r>
      <w:r>
        <w:rPr>
          <w:rFonts w:ascii="Times New Roman"/>
          <w:b w:val="false"/>
          <w:i w:val="false"/>
          <w:color w:val="000000"/>
          <w:sz w:val="28"/>
        </w:rPr>
        <w:t xml:space="preserve">       2.2 вычеты: _____________ тенге</w:t>
      </w:r>
      <w:r>
        <w:br/>
      </w:r>
      <w:r>
        <w:rPr>
          <w:rFonts w:ascii="Times New Roman"/>
          <w:b w:val="false"/>
          <w:i w:val="false"/>
          <w:color w:val="000000"/>
          <w:sz w:val="28"/>
        </w:rPr>
        <w:t xml:space="preserve">       Сумма к удержанию ранее выплаченного аванса: _____________ тенге;</w:t>
      </w:r>
      <w:r>
        <w:br/>
      </w:r>
      <w:r>
        <w:rPr>
          <w:rFonts w:ascii="Times New Roman"/>
          <w:b w:val="false"/>
          <w:i w:val="false"/>
          <w:color w:val="000000"/>
          <w:sz w:val="28"/>
        </w:rPr>
        <w:t xml:space="preserve">       Остаток ранее выплаченного аванса, который подлежит к удержанию в следующий период: _____________ тенге; </w:t>
      </w:r>
      <w:r>
        <w:br/>
      </w:r>
      <w:r>
        <w:rPr>
          <w:rFonts w:ascii="Times New Roman"/>
          <w:b w:val="false"/>
          <w:i w:val="false"/>
          <w:color w:val="000000"/>
          <w:sz w:val="28"/>
        </w:rPr>
        <w:t xml:space="preserve">       Итого начислено к перечислению: _____________ тенге.</w:t>
      </w:r>
    </w:p>
    <w:bookmarkEnd w:id="422"/>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 ______________________________</w:t>
            </w:r>
            <w:r>
              <w:br/>
            </w:r>
            <w:r>
              <w:rPr>
                <w:rFonts w:ascii="Times New Roman"/>
                <w:b w:val="false"/>
                <w:i w:val="false"/>
                <w:color w:val="000000"/>
                <w:sz w:val="20"/>
              </w:rPr>
              <w:t>БИН: _______________________________</w:t>
            </w:r>
            <w:r>
              <w:br/>
            </w:r>
            <w:r>
              <w:rPr>
                <w:rFonts w:ascii="Times New Roman"/>
                <w:b w:val="false"/>
                <w:i w:val="false"/>
                <w:color w:val="000000"/>
                <w:sz w:val="20"/>
              </w:rPr>
              <w:t>ИИК: _______________________________</w:t>
            </w:r>
            <w:r>
              <w:br/>
            </w:r>
            <w:r>
              <w:rPr>
                <w:rFonts w:ascii="Times New Roman"/>
                <w:b w:val="false"/>
                <w:i w:val="false"/>
                <w:color w:val="000000"/>
                <w:sz w:val="20"/>
              </w:rPr>
              <w:t>БИК: _______________________________</w:t>
            </w:r>
            <w:r>
              <w:br/>
            </w:r>
            <w:r>
              <w:rPr>
                <w:rFonts w:ascii="Times New Roman"/>
                <w:b w:val="false"/>
                <w:i w:val="false"/>
                <w:color w:val="000000"/>
                <w:sz w:val="20"/>
              </w:rPr>
              <w:t>Наименование банка: 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 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w:t>
            </w:r>
            <w:r>
              <w:br/>
            </w:r>
            <w:r>
              <w:rPr>
                <w:rFonts w:ascii="Times New Roman"/>
                <w:b w:val="false"/>
                <w:i w:val="false"/>
                <w:color w:val="000000"/>
                <w:sz w:val="20"/>
              </w:rPr>
              <w:t>в 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0" w:id="423"/>
    <w:p>
      <w:pPr>
        <w:spacing w:after="0"/>
        <w:ind w:left="0"/>
        <w:jc w:val="left"/>
      </w:pPr>
      <w:r>
        <w:rPr>
          <w:rFonts w:ascii="Times New Roman"/>
          <w:b/>
          <w:i w:val="false"/>
          <w:color w:val="000000"/>
        </w:rPr>
        <w:t xml:space="preserve"> Счет-реестр за оказание медико-социальной помощи зараженным ВИЧ-инфекцией</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о Договору № ____ от "___" _________ 20 ___ года</w:t>
      </w:r>
    </w:p>
    <w:bookmarkEnd w:id="423"/>
    <w:bookmarkStart w:name="z561" w:id="424"/>
    <w:p>
      <w:pPr>
        <w:spacing w:after="0"/>
        <w:ind w:left="0"/>
        <w:jc w:val="both"/>
      </w:pPr>
      <w:r>
        <w:rPr>
          <w:rFonts w:ascii="Times New Roman"/>
          <w:b w:val="false"/>
          <w:i w:val="false"/>
          <w:color w:val="000000"/>
          <w:sz w:val="28"/>
        </w:rPr>
        <w:t>
      Источник финансирования: ___________________________________</w:t>
      </w:r>
      <w:r>
        <w:br/>
      </w:r>
      <w:r>
        <w:rPr>
          <w:rFonts w:ascii="Times New Roman"/>
          <w:b w:val="false"/>
          <w:i w:val="false"/>
          <w:color w:val="000000"/>
          <w:sz w:val="28"/>
        </w:rPr>
        <w:t xml:space="preserve">       Наименование поставщика: ___________________________________</w:t>
      </w:r>
      <w:r>
        <w:br/>
      </w:r>
      <w:r>
        <w:rPr>
          <w:rFonts w:ascii="Times New Roman"/>
          <w:b w:val="false"/>
          <w:i w:val="false"/>
          <w:color w:val="000000"/>
          <w:sz w:val="28"/>
        </w:rPr>
        <w:t xml:space="preserve">       Наименование бюджетной программы: _________________________</w:t>
      </w:r>
      <w:r>
        <w:br/>
      </w:r>
      <w:r>
        <w:rPr>
          <w:rFonts w:ascii="Times New Roman"/>
          <w:b w:val="false"/>
          <w:i w:val="false"/>
          <w:color w:val="000000"/>
          <w:sz w:val="28"/>
        </w:rPr>
        <w:t xml:space="preserve">       Наименование бюджетной подпрограммы:______________________</w:t>
      </w:r>
      <w:r>
        <w:br/>
      </w:r>
      <w:r>
        <w:rPr>
          <w:rFonts w:ascii="Times New Roman"/>
          <w:b w:val="false"/>
          <w:i w:val="false"/>
          <w:color w:val="000000"/>
          <w:sz w:val="28"/>
        </w:rPr>
        <w:t xml:space="preserve">       Таблица № 1. Расчет суммы, предъявленной к оплате за оказание медико-социальной помощи зараженным ВИЧ-инфекцией</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6259"/>
        <w:gridCol w:w="2954"/>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зараженным ВИЧ-инфекцией, в том числе: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тарифу на одно лицо, зараженное ВИЧ-инфекцией</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тарифу на одно лицо из ключевых групп населения, обратившееся в дружественный кабинет</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тарифу на обследование населения по поводу ВИЧ</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2" w:id="425"/>
    <w:p>
      <w:pPr>
        <w:spacing w:after="0"/>
        <w:ind w:left="0"/>
        <w:jc w:val="both"/>
      </w:pPr>
      <w:r>
        <w:rPr>
          <w:rFonts w:ascii="Times New Roman"/>
          <w:b w:val="false"/>
          <w:i w:val="false"/>
          <w:color w:val="000000"/>
          <w:sz w:val="28"/>
        </w:rPr>
        <w:t>
      Комплексный тариф в месяц: _______________ тенге</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1553"/>
        <w:gridCol w:w="2603"/>
        <w:gridCol w:w="545"/>
        <w:gridCol w:w="999"/>
        <w:gridCol w:w="592"/>
        <w:gridCol w:w="760"/>
        <w:gridCol w:w="2604"/>
        <w:gridCol w:w="1099"/>
        <w:gridCol w:w="849"/>
      </w:tblGrid>
      <w:tr>
        <w:trPr>
          <w:trHeight w:val="30" w:hRule="atLeast"/>
        </w:trPr>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зарегистрированных в ИС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снятых с учета</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зарегистрированных в ИС "ЭРОБ" на конец отчетного периода</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зараженных ВИЧ-инфекцией</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ВИЧ-инфицированным и больным СПИД</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426"/>
    <w:p>
      <w:pPr>
        <w:spacing w:after="0"/>
        <w:ind w:left="0"/>
        <w:jc w:val="both"/>
      </w:pPr>
      <w:r>
        <w:rPr>
          <w:rFonts w:ascii="Times New Roman"/>
          <w:b w:val="false"/>
          <w:i w:val="false"/>
          <w:color w:val="000000"/>
          <w:sz w:val="28"/>
        </w:rPr>
        <w:t>
      Таблица № 3. Расчет суммы, предъявленной к оплате за обеспечение антиретровирусными препаратами*</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3328"/>
        <w:gridCol w:w="2441"/>
        <w:gridCol w:w="2774"/>
      </w:tblGrid>
      <w:tr>
        <w:trPr>
          <w:trHeight w:val="30" w:hRule="atLeast"/>
        </w:trPr>
        <w:tc>
          <w:tcPr>
            <w:tcW w:w="3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антиретровирусных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427"/>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 xml:space="preserve">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Mесто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27"/>
    <w:bookmarkStart w:name="z565" w:id="428"/>
    <w:p>
      <w:pPr>
        <w:spacing w:after="0"/>
        <w:ind w:left="0"/>
        <w:jc w:val="both"/>
      </w:pPr>
      <w:r>
        <w:rPr>
          <w:rFonts w:ascii="Times New Roman"/>
          <w:b w:val="false"/>
          <w:i w:val="false"/>
          <w:color w:val="000000"/>
          <w:sz w:val="28"/>
        </w:rPr>
        <w:t>
      К данному счету-реестру прилагаются следующие приложения*:</w:t>
      </w:r>
    </w:p>
    <w:bookmarkEnd w:id="428"/>
    <w:bookmarkStart w:name="z566" w:id="429"/>
    <w:p>
      <w:pPr>
        <w:spacing w:after="0"/>
        <w:ind w:left="0"/>
        <w:jc w:val="both"/>
      </w:pPr>
      <w:r>
        <w:rPr>
          <w:rFonts w:ascii="Times New Roman"/>
          <w:b w:val="false"/>
          <w:i w:val="false"/>
          <w:color w:val="000000"/>
          <w:sz w:val="28"/>
        </w:rPr>
        <w:t xml:space="preserve">
      1) реестр движения зараженных ВИЧ-инфекцией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счету-реестру за оказание медико-социальной помощи зараженным ВИЧ-инфекцией;</w:t>
      </w:r>
    </w:p>
    <w:bookmarkEnd w:id="429"/>
    <w:bookmarkStart w:name="z567" w:id="430"/>
    <w:p>
      <w:pPr>
        <w:spacing w:after="0"/>
        <w:ind w:left="0"/>
        <w:jc w:val="both"/>
      </w:pPr>
      <w:r>
        <w:rPr>
          <w:rFonts w:ascii="Times New Roman"/>
          <w:b w:val="false"/>
          <w:i w:val="false"/>
          <w:color w:val="000000"/>
          <w:sz w:val="28"/>
        </w:rPr>
        <w:t xml:space="preserve">
      2) реестр оказанной медико-социальной помощи зараженным ВИЧ-инфекцией по тарифу на одно лицо, зараженное ВИЧ-инфекцией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счету-реестру за оказание медико-социальной помощи зараженным ВИЧ-инфекцией;</w:t>
      </w:r>
    </w:p>
    <w:bookmarkEnd w:id="430"/>
    <w:bookmarkStart w:name="z568" w:id="431"/>
    <w:p>
      <w:pPr>
        <w:spacing w:after="0"/>
        <w:ind w:left="0"/>
        <w:jc w:val="both"/>
      </w:pPr>
      <w:r>
        <w:rPr>
          <w:rFonts w:ascii="Times New Roman"/>
          <w:b w:val="false"/>
          <w:i w:val="false"/>
          <w:color w:val="000000"/>
          <w:sz w:val="28"/>
        </w:rPr>
        <w:t xml:space="preserve">
      3) реестр оказанной медико-социальной помощи зараженным ВИЧ-инфекцией по тарифу на одно лицо из ключевых групп населения, обратившееся в дружественный кабинет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счету-реестру за оказание медико-социальной помощи зараженным ВИЧ-инфекцией;</w:t>
      </w:r>
    </w:p>
    <w:bookmarkEnd w:id="431"/>
    <w:bookmarkStart w:name="z569" w:id="432"/>
    <w:p>
      <w:pPr>
        <w:spacing w:after="0"/>
        <w:ind w:left="0"/>
        <w:jc w:val="both"/>
      </w:pPr>
      <w:r>
        <w:rPr>
          <w:rFonts w:ascii="Times New Roman"/>
          <w:b w:val="false"/>
          <w:i w:val="false"/>
          <w:color w:val="000000"/>
          <w:sz w:val="28"/>
        </w:rPr>
        <w:t xml:space="preserve">
      4) реестр оказанных услуг при обследовании населения по поводу ВИЧ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счету-реестру за оказание медико-социальной помощи зараженным ВИЧ-инфекцией;</w:t>
      </w:r>
    </w:p>
    <w:bookmarkEnd w:id="432"/>
    <w:bookmarkStart w:name="z570" w:id="433"/>
    <w:p>
      <w:pPr>
        <w:spacing w:after="0"/>
        <w:ind w:left="0"/>
        <w:jc w:val="both"/>
      </w:pPr>
      <w:r>
        <w:rPr>
          <w:rFonts w:ascii="Times New Roman"/>
          <w:b w:val="false"/>
          <w:i w:val="false"/>
          <w:color w:val="000000"/>
          <w:sz w:val="28"/>
        </w:rPr>
        <w:t xml:space="preserve">
      5) сводный реестр данных об обеспеченных рецептах антиретровирусных препаратов, подлежащих оплате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счету-реестру за оказание медико-социальной помощи зараженным ВИЧ-инфекцией;</w:t>
      </w:r>
    </w:p>
    <w:bookmarkEnd w:id="433"/>
    <w:bookmarkStart w:name="z571" w:id="434"/>
    <w:p>
      <w:pPr>
        <w:spacing w:after="0"/>
        <w:ind w:left="0"/>
        <w:jc w:val="both"/>
      </w:pPr>
      <w:r>
        <w:rPr>
          <w:rFonts w:ascii="Times New Roman"/>
          <w:b w:val="false"/>
          <w:i w:val="false"/>
          <w:color w:val="000000"/>
          <w:sz w:val="28"/>
        </w:rPr>
        <w:t>
      Примечание:</w:t>
      </w:r>
    </w:p>
    <w:bookmarkEnd w:id="434"/>
    <w:bookmarkStart w:name="z572" w:id="435"/>
    <w:p>
      <w:pPr>
        <w:spacing w:after="0"/>
        <w:ind w:left="0"/>
        <w:jc w:val="both"/>
      </w:pPr>
      <w:r>
        <w:rPr>
          <w:rFonts w:ascii="Times New Roman"/>
          <w:b w:val="false"/>
          <w:i w:val="false"/>
          <w:color w:val="000000"/>
          <w:sz w:val="28"/>
        </w:rPr>
        <w:t>
      * -источник данных - информационная система "Лекарственное обеспечение".</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зараженным ВИЧ-инфекцией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5" w:id="436"/>
    <w:p>
      <w:pPr>
        <w:spacing w:after="0"/>
        <w:ind w:left="0"/>
        <w:jc w:val="left"/>
      </w:pPr>
      <w:r>
        <w:rPr>
          <w:rFonts w:ascii="Times New Roman"/>
          <w:b/>
          <w:i w:val="false"/>
          <w:color w:val="000000"/>
        </w:rPr>
        <w:t xml:space="preserve"> Реестр движения движения зараженных ВИЧ-инфекцией период:</w:t>
      </w:r>
      <w:r>
        <w:br/>
      </w:r>
      <w:r>
        <w:rPr>
          <w:rFonts w:ascii="Times New Roman"/>
          <w:b/>
          <w:i w:val="false"/>
          <w:color w:val="000000"/>
        </w:rPr>
        <w:t>с "___" _______ 20___ года по "___" _______ 20___ года</w:t>
      </w:r>
      <w:r>
        <w:br/>
      </w:r>
      <w:r>
        <w:rPr>
          <w:rFonts w:ascii="Times New Roman"/>
          <w:b/>
          <w:i w:val="false"/>
          <w:color w:val="000000"/>
        </w:rPr>
        <w:t>________________________________________________________________</w:t>
      </w:r>
      <w:r>
        <w:br/>
      </w:r>
      <w:r>
        <w:rPr>
          <w:rFonts w:ascii="Times New Roman"/>
          <w:b/>
          <w:i w:val="false"/>
          <w:color w:val="000000"/>
        </w:rPr>
        <w:t>Наименование поставщика)</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218"/>
        <w:gridCol w:w="3052"/>
        <w:gridCol w:w="604"/>
        <w:gridCol w:w="1107"/>
        <w:gridCol w:w="656"/>
        <w:gridCol w:w="842"/>
        <w:gridCol w:w="3054"/>
        <w:gridCol w:w="996"/>
      </w:tblGrid>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зарегистрированных в ИС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снятых с учета</w:t>
            </w:r>
          </w:p>
        </w:tc>
        <w:tc>
          <w:tcPr>
            <w:tcW w:w="3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зараженных ВИЧ-инфекцией, зарегистрированных в ИС "ЭРОБ" на конец календарного дня месяца</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зараженных ВИЧ-инфекцией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43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зараженным ВИЧ-инфекцией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9" w:id="438"/>
    <w:p>
      <w:pPr>
        <w:spacing w:after="0"/>
        <w:ind w:left="0"/>
        <w:jc w:val="left"/>
      </w:pPr>
      <w:r>
        <w:rPr>
          <w:rFonts w:ascii="Times New Roman"/>
          <w:b/>
          <w:i w:val="false"/>
          <w:color w:val="000000"/>
        </w:rPr>
        <w:t xml:space="preserve"> Реестр оказанной медико-социальной помощи зараженным ВИЧ-инфекцией по тарифу на одно лицо, зараженное ВИЧ-инфекцией период:</w:t>
      </w:r>
      <w:r>
        <w:br/>
      </w:r>
      <w:r>
        <w:rPr>
          <w:rFonts w:ascii="Times New Roman"/>
          <w:b/>
          <w:i w:val="false"/>
          <w:color w:val="000000"/>
        </w:rPr>
        <w:t>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438"/>
    <w:bookmarkStart w:name="z580" w:id="439"/>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1" w:id="44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зараженным ВИЧ-инфекцией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4" w:id="441"/>
    <w:p>
      <w:pPr>
        <w:spacing w:after="0"/>
        <w:ind w:left="0"/>
        <w:jc w:val="left"/>
      </w:pPr>
      <w:r>
        <w:rPr>
          <w:rFonts w:ascii="Times New Roman"/>
          <w:b/>
          <w:i w:val="false"/>
          <w:color w:val="000000"/>
        </w:rPr>
        <w:t xml:space="preserve"> Реестр оказанной медико-социальной помощи зараженным ВИЧ-инфекцией по тарифу на одно лицо из ключевых групп населения, обратившееся в дружественный кабинет</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поставщика)</w:t>
      </w:r>
    </w:p>
    <w:bookmarkEnd w:id="441"/>
    <w:bookmarkStart w:name="z585" w:id="442"/>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44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зараженным ВИЧ-инфекцией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9" w:id="444"/>
    <w:p>
      <w:pPr>
        <w:spacing w:after="0"/>
        <w:ind w:left="0"/>
        <w:jc w:val="left"/>
      </w:pPr>
      <w:r>
        <w:rPr>
          <w:rFonts w:ascii="Times New Roman"/>
          <w:b/>
          <w:i w:val="false"/>
          <w:color w:val="000000"/>
        </w:rPr>
        <w:t xml:space="preserve"> Реестр оказанных услуг при обследовании населения по поводу ВИЧ</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__________________________________________________________________________</w:t>
      </w:r>
      <w:r>
        <w:br/>
      </w:r>
      <w:r>
        <w:rPr>
          <w:rFonts w:ascii="Times New Roman"/>
          <w:b/>
          <w:i w:val="false"/>
          <w:color w:val="000000"/>
        </w:rPr>
        <w:t>(Наименование поставщика)</w:t>
      </w:r>
    </w:p>
    <w:bookmarkEnd w:id="444"/>
    <w:bookmarkStart w:name="z590" w:id="445"/>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44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зараженным ВИЧ-инфекцией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4" w:id="447"/>
    <w:p>
      <w:pPr>
        <w:spacing w:after="0"/>
        <w:ind w:left="0"/>
        <w:jc w:val="left"/>
      </w:pPr>
      <w:r>
        <w:rPr>
          <w:rFonts w:ascii="Times New Roman"/>
          <w:b/>
          <w:i w:val="false"/>
          <w:color w:val="000000"/>
        </w:rPr>
        <w:t xml:space="preserve"> Сводный реестр данных об обеспеченных рецептах антиретровирусных препаратов, подлежащих оплате* период:</w:t>
      </w:r>
      <w:r>
        <w:br/>
      </w:r>
      <w:r>
        <w:rPr>
          <w:rFonts w:ascii="Times New Roman"/>
          <w:b/>
          <w:i w:val="false"/>
          <w:color w:val="000000"/>
        </w:rPr>
        <w:t>с "___" _______ 20___ года по "___" _______ 20___ года</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поставщика)</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8"/>
        <w:gridCol w:w="744"/>
        <w:gridCol w:w="744"/>
        <w:gridCol w:w="951"/>
        <w:gridCol w:w="744"/>
        <w:gridCol w:w="2740"/>
        <w:gridCol w:w="951"/>
        <w:gridCol w:w="3499"/>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единице измерения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(гр.7* гр8)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448"/>
    <w:p>
      <w:pPr>
        <w:spacing w:after="0"/>
        <w:ind w:left="0"/>
        <w:jc w:val="both"/>
      </w:pPr>
      <w:r>
        <w:rPr>
          <w:rFonts w:ascii="Times New Roman"/>
          <w:b w:val="false"/>
          <w:i w:val="false"/>
          <w:color w:val="000000"/>
          <w:sz w:val="28"/>
        </w:rPr>
        <w:t>
      Итого сумма оплаты ____________________ тенге. (прописью)</w:t>
      </w:r>
      <w:r>
        <w:br/>
      </w:r>
      <w:r>
        <w:rPr>
          <w:rFonts w:ascii="Times New Roman"/>
          <w:b w:val="false"/>
          <w:i w:val="false"/>
          <w:color w:val="000000"/>
          <w:sz w:val="28"/>
        </w:rPr>
        <w:t xml:space="preserve">       Руководитель поставщика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источник данных - информационные системы "Лекарственное обеспечение";</w:t>
      </w:r>
      <w:r>
        <w:br/>
      </w:r>
      <w:r>
        <w:rPr>
          <w:rFonts w:ascii="Times New Roman"/>
          <w:b w:val="false"/>
          <w:i w:val="false"/>
          <w:color w:val="000000"/>
          <w:sz w:val="28"/>
        </w:rPr>
        <w:t xml:space="preserve">       ** указывается закупочная цена по договору с единым дистрибьютором.</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w:t>
            </w:r>
            <w:r>
              <w:br/>
            </w:r>
            <w:r>
              <w:rPr>
                <w:rFonts w:ascii="Times New Roman"/>
                <w:b w:val="false"/>
                <w:i w:val="false"/>
                <w:color w:val="000000"/>
                <w:sz w:val="20"/>
              </w:rPr>
              <w:t>в 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 w:id="449"/>
    <w:p>
      <w:pPr>
        <w:spacing w:after="0"/>
        <w:ind w:left="0"/>
        <w:jc w:val="left"/>
      </w:pPr>
      <w:r>
        <w:rPr>
          <w:rFonts w:ascii="Times New Roman"/>
          <w:b/>
          <w:i w:val="false"/>
          <w:color w:val="000000"/>
        </w:rPr>
        <w:t xml:space="preserve"> Счет-реестр оказанных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 период:</w:t>
      </w:r>
      <w:r>
        <w:br/>
      </w:r>
      <w:r>
        <w:rPr>
          <w:rFonts w:ascii="Times New Roman"/>
          <w:b/>
          <w:i w:val="false"/>
          <w:color w:val="000000"/>
        </w:rPr>
        <w:t>с "___" _______ 20___ года по "___" _______ 20___ года</w:t>
      </w:r>
      <w:r>
        <w:br/>
      </w:r>
      <w:r>
        <w:rPr>
          <w:rFonts w:ascii="Times New Roman"/>
          <w:b/>
          <w:i w:val="false"/>
          <w:color w:val="000000"/>
        </w:rPr>
        <w:t>по Договору № ____ от "___"_________ 20 ___ года</w:t>
      </w:r>
    </w:p>
    <w:bookmarkEnd w:id="449"/>
    <w:bookmarkStart w:name="z600" w:id="450"/>
    <w:p>
      <w:pPr>
        <w:spacing w:after="0"/>
        <w:ind w:left="0"/>
        <w:jc w:val="both"/>
      </w:pPr>
      <w:r>
        <w:rPr>
          <w:rFonts w:ascii="Times New Roman"/>
          <w:b w:val="false"/>
          <w:i w:val="false"/>
          <w:color w:val="000000"/>
          <w:sz w:val="28"/>
        </w:rPr>
        <w:t>
      Источник финансирования: __________________________________________</w:t>
      </w:r>
      <w:r>
        <w:br/>
      </w:r>
      <w:r>
        <w:rPr>
          <w:rFonts w:ascii="Times New Roman"/>
          <w:b w:val="false"/>
          <w:i w:val="false"/>
          <w:color w:val="000000"/>
          <w:sz w:val="28"/>
        </w:rPr>
        <w:t>Наименование поставщика: __________________________________________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подпрограммы______________________________</w:t>
      </w:r>
      <w:r>
        <w:br/>
      </w:r>
      <w:r>
        <w:rPr>
          <w:rFonts w:ascii="Times New Roman"/>
          <w:b w:val="false"/>
          <w:i w:val="false"/>
          <w:color w:val="000000"/>
          <w:sz w:val="28"/>
        </w:rPr>
        <w:t>Коэффициент за работу в зонах экологического бедствия*: _______________</w:t>
      </w:r>
      <w:r>
        <w:br/>
      </w:r>
      <w:r>
        <w:rPr>
          <w:rFonts w:ascii="Times New Roman"/>
          <w:b w:val="false"/>
          <w:i w:val="false"/>
          <w:color w:val="000000"/>
          <w:sz w:val="28"/>
        </w:rPr>
        <w:t>Коэффициент на содержания здания**: __________</w:t>
      </w:r>
    </w:p>
    <w:bookmarkEnd w:id="450"/>
    <w:bookmarkStart w:name="z601" w:id="451"/>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 _____;</w:t>
      </w:r>
    </w:p>
    <w:bookmarkEnd w:id="451"/>
    <w:bookmarkStart w:name="z602" w:id="452"/>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End w:id="452"/>
    <w:bookmarkStart w:name="z603" w:id="453"/>
    <w:p>
      <w:pPr>
        <w:spacing w:after="0"/>
        <w:ind w:left="0"/>
        <w:jc w:val="both"/>
      </w:pPr>
      <w:r>
        <w:rPr>
          <w:rFonts w:ascii="Times New Roman"/>
          <w:b w:val="false"/>
          <w:i w:val="false"/>
          <w:color w:val="000000"/>
          <w:sz w:val="28"/>
        </w:rPr>
        <w:t>
      Таблица.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8798"/>
        <w:gridCol w:w="1322"/>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 тенге</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4" w:id="454"/>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 xml:space="preserve">       Руководитель поставщик</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Главный бухгалтер поставщика: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документа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К данному счету-реестру прилагается реестр оказанных услуг по заготовке, переработке, хранению и реализацию рови и ее компонентов, производству препаратов крови по форме согласно приложению к счету-реестру;</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 указывается при наличии утвержденных коэффициентов;</w:t>
      </w:r>
      <w:r>
        <w:br/>
      </w:r>
      <w:r>
        <w:rPr>
          <w:rFonts w:ascii="Times New Roman"/>
          <w:b w:val="false"/>
          <w:i w:val="false"/>
          <w:color w:val="000000"/>
          <w:sz w:val="28"/>
        </w:rPr>
        <w:t xml:space="preserve">       К данному счету-реестру прилагается реестр оказанных услуг по заготовке, переработке, хранению и реализацию крови и ее компонентов, производству препаратов кров</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счету-реестру оказанных услуг</w:t>
            </w:r>
            <w:r>
              <w:br/>
            </w:r>
            <w:r>
              <w:rPr>
                <w:rFonts w:ascii="Times New Roman"/>
                <w:b w:val="false"/>
                <w:i w:val="false"/>
                <w:color w:val="000000"/>
                <w:sz w:val="20"/>
              </w:rPr>
              <w:t>по заготовке, переработке,</w:t>
            </w:r>
            <w:r>
              <w:br/>
            </w:r>
            <w:r>
              <w:rPr>
                <w:rFonts w:ascii="Times New Roman"/>
                <w:b w:val="false"/>
                <w:i w:val="false"/>
                <w:color w:val="000000"/>
                <w:sz w:val="20"/>
              </w:rPr>
              <w:t>хранению и реализацию крови и</w:t>
            </w:r>
            <w:r>
              <w:br/>
            </w:r>
            <w:r>
              <w:rPr>
                <w:rFonts w:ascii="Times New Roman"/>
                <w:b w:val="false"/>
                <w:i w:val="false"/>
                <w:color w:val="000000"/>
                <w:sz w:val="20"/>
              </w:rPr>
              <w:t>ее компонентов, производству</w:t>
            </w:r>
            <w:r>
              <w:br/>
            </w:r>
            <w:r>
              <w:rPr>
                <w:rFonts w:ascii="Times New Roman"/>
                <w:b w:val="false"/>
                <w:i w:val="false"/>
                <w:color w:val="000000"/>
                <w:sz w:val="20"/>
              </w:rPr>
              <w:t>препаратов крови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7" w:id="455"/>
    <w:p>
      <w:pPr>
        <w:spacing w:after="0"/>
        <w:ind w:left="0"/>
        <w:jc w:val="left"/>
      </w:pPr>
      <w:r>
        <w:rPr>
          <w:rFonts w:ascii="Times New Roman"/>
          <w:b/>
          <w:i w:val="false"/>
          <w:color w:val="000000"/>
        </w:rPr>
        <w:t xml:space="preserve"> Реестр оказанных услуг по заготовке, переработке, хранению и реализацию крови и ее компонентов, производству препаратов крови период:</w:t>
      </w:r>
      <w:r>
        <w:br/>
      </w:r>
      <w:r>
        <w:rPr>
          <w:rFonts w:ascii="Times New Roman"/>
          <w:b/>
          <w:i w:val="false"/>
          <w:color w:val="000000"/>
        </w:rPr>
        <w:t>с "___" _______ 20___ года по "___" _______ 20___ год</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w:t>
            </w:r>
            <w:r>
              <w:br/>
            </w:r>
            <w:r>
              <w:rPr>
                <w:rFonts w:ascii="Times New Roman"/>
                <w:b w:val="false"/>
                <w:i w:val="false"/>
                <w:color w:val="000000"/>
                <w:sz w:val="20"/>
              </w:rPr>
              <w:t>в 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bl>
    <w:bookmarkStart w:name="z610" w:id="456"/>
    <w:p>
      <w:pPr>
        <w:spacing w:after="0"/>
        <w:ind w:left="0"/>
        <w:jc w:val="left"/>
      </w:pPr>
      <w:r>
        <w:rPr>
          <w:rFonts w:ascii="Times New Roman"/>
          <w:b/>
          <w:i w:val="false"/>
          <w:color w:val="000000"/>
        </w:rPr>
        <w:t xml:space="preserve"> Протокол исполнения договора закупа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 период:</w:t>
      </w:r>
      <w:r>
        <w:br/>
      </w:r>
      <w:r>
        <w:rPr>
          <w:rFonts w:ascii="Times New Roman"/>
          <w:b/>
          <w:i w:val="false"/>
          <w:color w:val="000000"/>
        </w:rPr>
        <w:t>с "___" _______ 20___ года</w:t>
      </w:r>
      <w:r>
        <w:br/>
      </w:r>
      <w:r>
        <w:rPr>
          <w:rFonts w:ascii="Times New Roman"/>
          <w:b/>
          <w:i w:val="false"/>
          <w:color w:val="000000"/>
        </w:rPr>
        <w:t>по "___" _______ 20___ года</w:t>
      </w:r>
      <w:r>
        <w:br/>
      </w:r>
      <w:r>
        <w:rPr>
          <w:rFonts w:ascii="Times New Roman"/>
          <w:b/>
          <w:i w:val="false"/>
          <w:color w:val="000000"/>
        </w:rPr>
        <w:t>по Договору № ____ от "___" _________ 20 ___ года</w:t>
      </w:r>
    </w:p>
    <w:bookmarkEnd w:id="456"/>
    <w:bookmarkStart w:name="z611" w:id="457"/>
    <w:p>
      <w:pPr>
        <w:spacing w:after="0"/>
        <w:ind w:left="0"/>
        <w:jc w:val="both"/>
      </w:pPr>
      <w:r>
        <w:rPr>
          <w:rFonts w:ascii="Times New Roman"/>
          <w:b w:val="false"/>
          <w:i w:val="false"/>
          <w:color w:val="000000"/>
          <w:sz w:val="28"/>
        </w:rPr>
        <w:t>
      Источник финансирования: ________________________________________</w:t>
      </w:r>
      <w:r>
        <w:br/>
      </w:r>
      <w:r>
        <w:rPr>
          <w:rFonts w:ascii="Times New Roman"/>
          <w:b w:val="false"/>
          <w:i w:val="false"/>
          <w:color w:val="000000"/>
          <w:sz w:val="28"/>
        </w:rPr>
        <w:t xml:space="preserve">       Наименование поставщика: ________________________________________</w:t>
      </w:r>
      <w:r>
        <w:br/>
      </w:r>
      <w:r>
        <w:rPr>
          <w:rFonts w:ascii="Times New Roman"/>
          <w:b w:val="false"/>
          <w:i w:val="false"/>
          <w:color w:val="000000"/>
          <w:sz w:val="28"/>
        </w:rPr>
        <w:t xml:space="preserve">       Наименование бюджетной программы: ______________________________</w:t>
      </w:r>
      <w:r>
        <w:br/>
      </w:r>
      <w:r>
        <w:rPr>
          <w:rFonts w:ascii="Times New Roman"/>
          <w:b w:val="false"/>
          <w:i w:val="false"/>
          <w:color w:val="000000"/>
          <w:sz w:val="28"/>
        </w:rPr>
        <w:t xml:space="preserve">       Наименование бюджетной подпрограммы:____________________________</w:t>
      </w:r>
    </w:p>
    <w:bookmarkEnd w:id="457"/>
    <w:bookmarkStart w:name="z612" w:id="458"/>
    <w:p>
      <w:pPr>
        <w:spacing w:after="0"/>
        <w:ind w:left="0"/>
        <w:jc w:val="both"/>
      </w:pPr>
      <w:r>
        <w:rPr>
          <w:rFonts w:ascii="Times New Roman"/>
          <w:b w:val="false"/>
          <w:i w:val="false"/>
          <w:color w:val="000000"/>
          <w:sz w:val="28"/>
        </w:rPr>
        <w:t>
      Таблица № 1.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6297"/>
        <w:gridCol w:w="740"/>
        <w:gridCol w:w="740"/>
        <w:gridCol w:w="740"/>
        <w:gridCol w:w="741"/>
        <w:gridCol w:w="741"/>
        <w:gridCol w:w="741"/>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3" w:id="459"/>
    <w:p>
      <w:pPr>
        <w:spacing w:after="0"/>
        <w:ind w:left="0"/>
        <w:jc w:val="both"/>
      </w:pPr>
      <w:r>
        <w:rPr>
          <w:rFonts w:ascii="Times New Roman"/>
          <w:b w:val="false"/>
          <w:i w:val="false"/>
          <w:color w:val="000000"/>
          <w:sz w:val="28"/>
        </w:rPr>
        <w:t>
      Таблица №2. Расчет иных выплат/вычетов</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350"/>
        <w:gridCol w:w="5772"/>
        <w:gridCol w:w="1726"/>
        <w:gridCol w:w="1727"/>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460"/>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 xml:space="preserve">       Всего принято к оплате ___________________________тенге </w:t>
      </w:r>
      <w:r>
        <w:br/>
      </w:r>
      <w:r>
        <w:rPr>
          <w:rFonts w:ascii="Times New Roman"/>
          <w:b w:val="false"/>
          <w:i w:val="false"/>
          <w:color w:val="000000"/>
          <w:sz w:val="28"/>
        </w:rPr>
        <w:t xml:space="preserve">       Руководитель заказчика</w:t>
      </w:r>
      <w:r>
        <w:br/>
      </w:r>
      <w:r>
        <w:rPr>
          <w:rFonts w:ascii="Times New Roman"/>
          <w:b w:val="false"/>
          <w:i w:val="false"/>
          <w:color w:val="000000"/>
          <w:sz w:val="28"/>
        </w:rPr>
        <w:t xml:space="preserve">       (уполномоченное должностное лицо): 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Должностные лица заказчика: 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Ознакомлен</w:t>
      </w:r>
      <w:r>
        <w:br/>
      </w:r>
      <w:r>
        <w:rPr>
          <w:rFonts w:ascii="Times New Roman"/>
          <w:b w:val="false"/>
          <w:i w:val="false"/>
          <w:color w:val="000000"/>
          <w:sz w:val="28"/>
        </w:rPr>
        <w:t xml:space="preserve">       (уполномоченное должностное лицо поставщика): 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 (для протокола на бумажном носителе)</w:t>
      </w:r>
      <w:r>
        <w:br/>
      </w:r>
      <w:r>
        <w:rPr>
          <w:rFonts w:ascii="Times New Roman"/>
          <w:b w:val="false"/>
          <w:i w:val="false"/>
          <w:color w:val="000000"/>
          <w:sz w:val="28"/>
        </w:rPr>
        <w:t xml:space="preserve">       Место печати (при наличии)/(для документа на бумажном носителе)</w:t>
      </w:r>
      <w:r>
        <w:br/>
      </w:r>
      <w:r>
        <w:rPr>
          <w:rFonts w:ascii="Times New Roman"/>
          <w:b w:val="false"/>
          <w:i w:val="false"/>
          <w:color w:val="000000"/>
          <w:sz w:val="28"/>
        </w:rPr>
        <w:t xml:space="preserve">       Дата "_____" ____________ 20 ___ года</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"О внесении</w:t>
            </w:r>
            <w:r>
              <w:br/>
            </w:r>
            <w:r>
              <w:rPr>
                <w:rFonts w:ascii="Times New Roman"/>
                <w:b w:val="false"/>
                <w:i w:val="false"/>
                <w:color w:val="000000"/>
                <w:sz w:val="20"/>
              </w:rPr>
              <w:t>изменений и дополнений</w:t>
            </w:r>
            <w:r>
              <w:br/>
            </w:r>
            <w:r>
              <w:rPr>
                <w:rFonts w:ascii="Times New Roman"/>
                <w:b w:val="false"/>
                <w:i w:val="false"/>
                <w:color w:val="000000"/>
                <w:sz w:val="20"/>
              </w:rPr>
              <w:t>в приказ Министра</w:t>
            </w:r>
            <w:r>
              <w:br/>
            </w:r>
            <w:r>
              <w:rPr>
                <w:rFonts w:ascii="Times New Roman"/>
                <w:b w:val="false"/>
                <w:i w:val="false"/>
                <w:color w:val="000000"/>
                <w:sz w:val="20"/>
              </w:rPr>
              <w:t>здравоохранения Республики</w:t>
            </w:r>
            <w:r>
              <w:br/>
            </w:r>
            <w:r>
              <w:rPr>
                <w:rFonts w:ascii="Times New Roman"/>
                <w:b w:val="false"/>
                <w:i w:val="false"/>
                <w:color w:val="000000"/>
                <w:sz w:val="20"/>
              </w:rPr>
              <w:t>Казахстан от 20 декабря 2020</w:t>
            </w:r>
            <w:r>
              <w:br/>
            </w:r>
            <w:r>
              <w:rPr>
                <w:rFonts w:ascii="Times New Roman"/>
                <w:b w:val="false"/>
                <w:i w:val="false"/>
                <w:color w:val="000000"/>
                <w:sz w:val="20"/>
              </w:rPr>
              <w:t>года № ҚР ДСМ-291/2020</w:t>
            </w:r>
            <w:r>
              <w:br/>
            </w:r>
            <w:r>
              <w:rPr>
                <w:rFonts w:ascii="Times New Roman"/>
                <w:b w:val="false"/>
                <w:i w:val="false"/>
                <w:color w:val="000000"/>
                <w:sz w:val="20"/>
              </w:rPr>
              <w:t>"Об утверждении правил оплаты</w:t>
            </w:r>
            <w:r>
              <w:br/>
            </w:r>
            <w:r>
              <w:rPr>
                <w:rFonts w:ascii="Times New Roman"/>
                <w:b w:val="false"/>
                <w:i w:val="false"/>
                <w:color w:val="000000"/>
                <w:sz w:val="20"/>
              </w:rPr>
              <w:t>услуг субъектов</w:t>
            </w:r>
            <w:r>
              <w:br/>
            </w:r>
            <w:r>
              <w:rPr>
                <w:rFonts w:ascii="Times New Roman"/>
                <w:b w:val="false"/>
                <w:i w:val="false"/>
                <w:color w:val="000000"/>
                <w:sz w:val="20"/>
              </w:rPr>
              <w:t>здравоохранения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и (или)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и(или) в системе</w:t>
            </w:r>
            <w:r>
              <w:br/>
            </w:r>
            <w:r>
              <w:rPr>
                <w:rFonts w:ascii="Times New Roman"/>
                <w:b w:val="false"/>
                <w:i w:val="false"/>
                <w:color w:val="000000"/>
                <w:sz w:val="20"/>
              </w:rPr>
              <w:t>обязательного социального</w:t>
            </w:r>
            <w:r>
              <w:br/>
            </w:r>
            <w:r>
              <w:rPr>
                <w:rFonts w:ascii="Times New Roman"/>
                <w:b w:val="false"/>
                <w:i w:val="false"/>
                <w:color w:val="000000"/>
                <w:sz w:val="20"/>
              </w:rPr>
              <w:t>медицинского страхования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8" w:id="461"/>
    <w:p>
      <w:pPr>
        <w:spacing w:after="0"/>
        <w:ind w:left="0"/>
        <w:jc w:val="left"/>
      </w:pPr>
      <w:r>
        <w:rPr>
          <w:rFonts w:ascii="Times New Roman"/>
          <w:b/>
          <w:i w:val="false"/>
          <w:color w:val="000000"/>
        </w:rPr>
        <w:t xml:space="preserve"> Акт оказанных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461"/>
    <w:bookmarkStart w:name="z619" w:id="462"/>
    <w:p>
      <w:pPr>
        <w:spacing w:after="0"/>
        <w:ind w:left="0"/>
        <w:jc w:val="both"/>
      </w:pPr>
      <w:r>
        <w:rPr>
          <w:rFonts w:ascii="Times New Roman"/>
          <w:b w:val="false"/>
          <w:i w:val="false"/>
          <w:color w:val="000000"/>
          <w:sz w:val="28"/>
        </w:rPr>
        <w:t>
      Источник финансирования: __________________________________________</w:t>
      </w:r>
      <w:r>
        <w:br/>
      </w:r>
      <w:r>
        <w:rPr>
          <w:rFonts w:ascii="Times New Roman"/>
          <w:b w:val="false"/>
          <w:i w:val="false"/>
          <w:color w:val="000000"/>
          <w:sz w:val="28"/>
        </w:rPr>
        <w:t xml:space="preserve">       Наименование поставщика: __________________________________________</w:t>
      </w:r>
      <w:r>
        <w:br/>
      </w:r>
      <w:r>
        <w:rPr>
          <w:rFonts w:ascii="Times New Roman"/>
          <w:b w:val="false"/>
          <w:i w:val="false"/>
          <w:color w:val="000000"/>
          <w:sz w:val="28"/>
        </w:rPr>
        <w:t xml:space="preserve">       Наименование бюджетной программы: ________________________________</w:t>
      </w:r>
      <w:r>
        <w:br/>
      </w:r>
      <w:r>
        <w:rPr>
          <w:rFonts w:ascii="Times New Roman"/>
          <w:b w:val="false"/>
          <w:i w:val="false"/>
          <w:color w:val="000000"/>
          <w:sz w:val="28"/>
        </w:rPr>
        <w:t xml:space="preserve">       Наименование бюджетной подпрограммы______________________________</w:t>
      </w:r>
      <w:r>
        <w:br/>
      </w:r>
      <w:r>
        <w:rPr>
          <w:rFonts w:ascii="Times New Roman"/>
          <w:b w:val="false"/>
          <w:i w:val="false"/>
          <w:color w:val="000000"/>
          <w:sz w:val="28"/>
        </w:rPr>
        <w:t xml:space="preserve">       Общая сумма по Договору _______________________________________ тенге</w:t>
      </w:r>
      <w:r>
        <w:br/>
      </w:r>
      <w:r>
        <w:rPr>
          <w:rFonts w:ascii="Times New Roman"/>
          <w:b w:val="false"/>
          <w:i w:val="false"/>
          <w:color w:val="000000"/>
          <w:sz w:val="28"/>
        </w:rPr>
        <w:t xml:space="preserve">       Общая сумма выплаченного аванса: _______________________________ тенге</w:t>
      </w:r>
      <w:r>
        <w:br/>
      </w:r>
      <w:r>
        <w:rPr>
          <w:rFonts w:ascii="Times New Roman"/>
          <w:b w:val="false"/>
          <w:i w:val="false"/>
          <w:color w:val="000000"/>
          <w:sz w:val="28"/>
        </w:rPr>
        <w:t xml:space="preserve">       Общая сумма выплаченного аванса в декабре: ______________________ тенге</w:t>
      </w:r>
      <w:r>
        <w:br/>
      </w:r>
      <w:r>
        <w:rPr>
          <w:rFonts w:ascii="Times New Roman"/>
          <w:b w:val="false"/>
          <w:i w:val="false"/>
          <w:color w:val="000000"/>
          <w:sz w:val="28"/>
        </w:rPr>
        <w:t xml:space="preserve">       Общая сумма оплаченных (оказанных) услуг_______________________ тенге</w:t>
      </w:r>
      <w:r>
        <w:br/>
      </w:r>
      <w:r>
        <w:rPr>
          <w:rFonts w:ascii="Times New Roman"/>
          <w:b w:val="false"/>
          <w:i w:val="false"/>
          <w:color w:val="000000"/>
          <w:sz w:val="28"/>
        </w:rPr>
        <w:t xml:space="preserve">       Общая стоимость исполненных работ (оказанных услуг):________________________тенге</w:t>
      </w:r>
    </w:p>
    <w:bookmarkEnd w:id="462"/>
    <w:bookmarkStart w:name="z620" w:id="463"/>
    <w:p>
      <w:pPr>
        <w:spacing w:after="0"/>
        <w:ind w:left="0"/>
        <w:jc w:val="both"/>
      </w:pPr>
      <w:r>
        <w:rPr>
          <w:rFonts w:ascii="Times New Roman"/>
          <w:b w:val="false"/>
          <w:i w:val="false"/>
          <w:color w:val="000000"/>
          <w:sz w:val="28"/>
        </w:rPr>
        <w:t>
      Таблица № 1. Расчет суммы, принятой к оплате по заготовке, переработке, хранению и реализацию крови и ее компонентов, производству препаратов крови.</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1" w:id="464"/>
    <w:p>
      <w:pPr>
        <w:spacing w:after="0"/>
        <w:ind w:left="0"/>
        <w:jc w:val="both"/>
      </w:pPr>
      <w:r>
        <w:rPr>
          <w:rFonts w:ascii="Times New Roman"/>
          <w:b w:val="false"/>
          <w:i w:val="false"/>
          <w:color w:val="000000"/>
          <w:sz w:val="28"/>
        </w:rPr>
        <w:t>
      Таблица № 2. Сумма иных выплат/вычетов</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465"/>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 xml:space="preserve">       3. удержанная сумма: _____________ тенге, из них:</w:t>
      </w:r>
      <w:r>
        <w:br/>
      </w:r>
      <w:r>
        <w:rPr>
          <w:rFonts w:ascii="Times New Roman"/>
          <w:b w:val="false"/>
          <w:i w:val="false"/>
          <w:color w:val="000000"/>
          <w:sz w:val="28"/>
        </w:rPr>
        <w:t xml:space="preserve">       3.1 по результатам мониторинга качества и объема: _____________ тенге;</w:t>
      </w:r>
      <w:r>
        <w:br/>
      </w:r>
      <w:r>
        <w:rPr>
          <w:rFonts w:ascii="Times New Roman"/>
          <w:b w:val="false"/>
          <w:i w:val="false"/>
          <w:color w:val="000000"/>
          <w:sz w:val="28"/>
        </w:rPr>
        <w:t xml:space="preserve">       3.2 по услугам вне договора ____________тенге;</w:t>
      </w:r>
      <w:r>
        <w:br/>
      </w:r>
      <w:r>
        <w:rPr>
          <w:rFonts w:ascii="Times New Roman"/>
          <w:b w:val="false"/>
          <w:i w:val="false"/>
          <w:color w:val="000000"/>
          <w:sz w:val="28"/>
        </w:rPr>
        <w:t xml:space="preserve">       4. сумма снятая: ____________ тенге / принятая: ___________ тенге, из них:</w:t>
      </w:r>
      <w:r>
        <w:br/>
      </w:r>
      <w:r>
        <w:rPr>
          <w:rFonts w:ascii="Times New Roman"/>
          <w:b w:val="false"/>
          <w:i w:val="false"/>
          <w:color w:val="000000"/>
          <w:sz w:val="28"/>
        </w:rPr>
        <w:t xml:space="preserve">       2.1 выплаты: _____________ тенге,</w:t>
      </w:r>
      <w:r>
        <w:br/>
      </w:r>
      <w:r>
        <w:rPr>
          <w:rFonts w:ascii="Times New Roman"/>
          <w:b w:val="false"/>
          <w:i w:val="false"/>
          <w:color w:val="000000"/>
          <w:sz w:val="28"/>
        </w:rPr>
        <w:t xml:space="preserve">       2.2 вычеты: _____________ тенге.</w:t>
      </w:r>
      <w:r>
        <w:br/>
      </w:r>
      <w:r>
        <w:rPr>
          <w:rFonts w:ascii="Times New Roman"/>
          <w:b w:val="false"/>
          <w:i w:val="false"/>
          <w:color w:val="000000"/>
          <w:sz w:val="28"/>
        </w:rPr>
        <w:t xml:space="preserve">       Сумма к удержанию ранее выплаченного аванса: _____________ тенге;</w:t>
      </w:r>
      <w:r>
        <w:br/>
      </w:r>
      <w:r>
        <w:rPr>
          <w:rFonts w:ascii="Times New Roman"/>
          <w:b w:val="false"/>
          <w:i w:val="false"/>
          <w:color w:val="000000"/>
          <w:sz w:val="28"/>
        </w:rPr>
        <w:t xml:space="preserve">       Остаток ранее выплаченного аванса, который подлежит к удержанию в следующий период: _____________ тенге;</w:t>
      </w:r>
    </w:p>
    <w:bookmarkEnd w:id="465"/>
    <w:bookmarkStart w:name="z623" w:id="466"/>
    <w:p>
      <w:pPr>
        <w:spacing w:after="0"/>
        <w:ind w:left="0"/>
        <w:jc w:val="both"/>
      </w:pPr>
      <w:r>
        <w:rPr>
          <w:rFonts w:ascii="Times New Roman"/>
          <w:b w:val="false"/>
          <w:i w:val="false"/>
          <w:color w:val="000000"/>
          <w:sz w:val="28"/>
        </w:rPr>
        <w:t>
      Итого начислено к перечислению: _____________ тенге.</w:t>
      </w:r>
    </w:p>
    <w:bookmarkEnd w:id="466"/>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w:t>
            </w:r>
            <w:r>
              <w:br/>
            </w:r>
            <w:r>
              <w:rPr>
                <w:rFonts w:ascii="Times New Roman"/>
                <w:b w:val="false"/>
                <w:i w:val="false"/>
                <w:color w:val="000000"/>
                <w:sz w:val="20"/>
              </w:rPr>
              <w:t>(для акта на бумажном носителе)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