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d6252" w14:textId="79d6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нотариусов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финансовому мониторингу от 6 августа 2021 года № 5 и и.о. Министра юстиции Республики Казахстан от 19 августа 2021 года № 722. Зарегистрирован в Министерстве юстиции Республики Казахстан 23 августа 2021 года № 24068. Утратил силу совместным приказом Председателя Агентства Республики Казахстан по финансовому мониторингу от 24 февраля 2022 года № 15 и Министра юстиции Республики Казахстан от 24 февраля 2022 года № 152.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24.02.2022 № 15 и Министра юстиции РК от 24.02.2022 № 152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противодействии легализации (отмыванию) доходов, полученных преступным путем, и финансированию терроризма"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нотариусов.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ноября 2014 года № 531 и Министра юстиции Республики Казахстан от 11 декабря 2014 года № 360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нотариусов" (зарегистрирован в Реестре государственной регистрации нормативных правовых актов за № 10000).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сентября 2020 года № 928 и Министра юстиции Республики Казахстан от 29 сентября 2020 года № 427,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нотариусов", (зарегистрирован в Реестре государственной регистрации нормативных правовых актов за № 21326).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работе с субъектами финансового мониторинга Агентства Республики Казахстан по финансовому мониторингу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Агентства Республики Казахстан по финансовому мониторингу.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 ____________ Мадалиев А.К.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 ___________ Ж. Элиманов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2021 года № 5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2021 года № 722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нотариусов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нотариусов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противодействии легализации (отмыванию) доходов, полученных преступным путем, и финансированию терроризма" (далее – Закон о ПОД/ФТ) и Международными стандартами Группы разработки финансовых мер борьбы с отмыванием денег (ФАТФ).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к субъектам финансового мониторинга относятся нотариусы, осуществляющие нотариальные действия с деньгами и (или) иным имуществом (далее – Субъекты).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Понятия, используемые в Требованиях, применяются в значениях,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 и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нотариате".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Требований используются следующие основные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форма ФМ-1 – форма сведений и информации об операции, подлежащей финансовому мониторингу, определяемая Правилами представления Субъектами сведений и информации об операциях, подлежащих финансовому мониторингу, утверждаемых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риски легализации (отмывания) доходов, полученных преступным путем, и финансированию терроризма (далее – ОД/ФТ) – возможность преднамеренного или непреднамеренного вовлечения Субъектов в процессы легализации ОД/ФТ или иную преступную деятельность;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управление рисками легализации (отмывания) доходов, полученных преступным путем, и финансированию терроризма – совокупность принимаемых Субъектами мер по мониторингу, выявлению рисков легализации ОД/ФТ, а также их минимизации (в отношении услуг, клиентов);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уполномоченный орган – государственный орган, осуществляющий финансовый мониторинг и принимающий иные меры по противодействию легализации (отмыванию) доходов, полученных преступным путем, и финансированию терроризма (далее – ПОД/ФТ)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Внутренний контроль осуществляется в целях: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выполнения Субъектами требований законодательства Республики Казахстан о ПОД/ФТ;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поддержания эффективности системы внутреннего контроля на уровне, достаточном для управления рисками легализации ОД/ФТ;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минимизации рисков легализации ОД/ФТ.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Субъекты являются ответственными лицами по организации и соблюдению правил внутреннего контроля (далее – ПВК).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ПВК являются документом, который регламентируют организационные основы работы, направленной на ПОД/ФТ, и устанавливает порядок действий Субъектов в целях ПОД/ФТ.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ПВК включают в себя программы,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которые разрабатываются Субъектами самостоятельно в соответствии с Требованиями и являются внутренним документом Субъектов либо совокупностью таких документов.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внесении изменений и (или) дополнений в законодательство о ПОД/ФТ, Субъекты в течение 30 (тридцати) календарных дней вносят в ПВК соответствующие изменения и (или) дополнения.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Программа организации внутреннего контроля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Программа организации внутреннего контроля включают процедуры: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внутреннего контроля, включая описание функций Субъектов при осуществлении внутреннего контроля в целях ПОД/ФТ;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 клиентам в установлении деловых отношений и прекращении деловых отношений, отказа в проведении операции с деньгами и (или) иным имуществом, и принятия мер по замораживанию операций с деньгами и (или) иным имуществом;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признания операции клиента, имеющей характеристики, соответствующие типологиям, схемам и способам легализации ОД/ФТ, в качестве подозрительной;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представления сведений и информации об операциях, подлежащих финансовому мониторингу, фактов отказа клиенту в установлении деловых отношений, прекращения деловых отношений с клиентом, отказа в проведении операции с деньгами и (или) иным имуществом в уполномоченный орган, включая указания и регламенты работы в автоматизированных информационных системах и программном обеспечении, используемых для передачи сведений, информации и документов в уполномоченный орган;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фиксирования и хранения документов и сведений, полученных по результатам надлежащей проверки клиента, включая досье клиента и переписку с ним, документов и сведений об операциях, подлежащих финансовому мониторингу, в том числе подозрительных операциях, а также результатов изучения всех сложных, необычно крупных и других необычных операций.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Документальное фиксирование операций, подлежащих финансовому мониторингу и направляемых в уполномоченный орган, осуществляется в порядке, установленном Субъектами;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признания Субъектами сложной, необычно крупной и другой необычной операции, подлежащей изучению, в качестве подозрительной операции.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оценки, определения, документального фиксирования и обновления результатов оценки рисков легализации ОД/ФТ;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разработки мер контроля, процедуры по управлению рисками легализации ОД/ФТ и снижению рисков оценки рисков легализации ОД/ФТ;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классификации своих клиентов с учетом степени риска, оценки рисков легализации ОД/ФТ.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Субъектами в программу дополнительных мер по организации внутреннего контроля в целях ПОД/ФТ.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Функции Субъектов в соответствии с программой организации внутреннего контроля включают: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разработку, внесение изменений и (или) дополнений в ПВК;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организацию и контроль за представлением сведений и информации об операциях, подлежащих финансовому мониторингу, в уполномоченный орган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решений о признании операций клиентов подозрительными;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решений об отнесении операций клиентов к сложным, необычно крупным и другим необычным операциям, к операциям, имеющим характеристики, соответствующие типологиям, схемам и способам легализации ОД/ФТ;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решений о приостановлении либо об отказе от проведения операций клиентов и необходимости направления в уполномоченный орган;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исполнение решений уполномоченного органа о приостановлении проведения подозрительной операции;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принятие решений об установлении, продолжении либо прекращении деловых отношений с клиентами;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документальное фиксирование принятых решений в отношении операции клиента (его представителя) и бенефициарного собственника;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формирование досье клиента на основании данных, полученных в результате реализации ПВК;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принятие мер по улучшению системы управления рисками и внутреннего контроля;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мер по хранению документов и сведений, полученных по результатам надлежащей проверки клиента, включая досье клиента и переписку с ним, документов и сведений об операциях, подлежащих финансовому мониторингу, в том числе, подозрительных операциях, а также результатов изучения всех сложных, необычно крупных и других необычных операций, не менее пяти лет со дня прекращения деловых отношений с клиентом;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конфиденциальности информации, полученной при осуществлении своих функций.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Субъекты в соответствии с возложенными функциями: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предоставляют информацию соответствующим государственным органам для осуществления контроля за исполнением законодательства о ПОД/ФТ;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предоставляют в уполномоченный орган по его запросу необходимые информацию, сведения и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Субъектами дополнительных функций и полномочий.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и их работники не извещают клиентов и иных лиц о предоставлении в уполномоченный орган информации, сведений и документов о таких клиентах и о совершаемых ими операциях.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Программа управления рисками легализации (отмывания) доходов, полученных преступным путем, и финансирования терроризма, учитывающая риски клиентов и риски использования услуг в преступных целях, включая риск использования технологических достижений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целях организации управления рисками легализации ОД/ФТ Субъекты разрабатывают программу управления рисками легализации ОД/ФТ, учитывающую риски клиентов и риски использования услуг в преступных целях, включая риск использования технологических достижений.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на ежегодной основе осуществляют оценку степени подверженности услуг Субъектов рискам легализации ОД/ФТ с учетом информации из отчета рисков легализации ОД/ФТ и, как минимум, следующих специфических категорий рисков: риск по типу клиентов, страновой (географический) риск, риск услуги и (или) способа ее (его) предоставления.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рисков предоставляются по требованию уполномоченного органа и органа регулятора в сфере ПОД/ФТ.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Типы клиентов, чей статус и (или) чья деятельность повышают риск ОД/ФТ, включают: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когда клиент является: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иностранным публичным должностным лицом;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лицом, действующим в интересах (к выгоде) иностранного публичного должностного лица;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лицом, являющимся супругом, близким родственником иностранного публичного должностного лица;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лицом без гражданства;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гражданином Республики Казахстан, не имеющим адреса регистрации или пребывания в Республики Казахстан;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нерезидентом;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некоммерческой организацией;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когда клиент (его представитель) либо бенефициарный собственник, либо контрагент клиента: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операции зарегистрирован или осуществляет деятельность в государстве (территории), входящей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 с льготным налогообложением, утвержденный приказом Министра финансов Республики Казахстан от 8 февраля 2018 года № 142 "Об утверждении перечня государств с льготным налогообложением", зарегистрированный в Реестре государственной регистрации нормативных правовых актов Республики Казахстан под № 16404 (далее – Приказ);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 в список лиц, причастных к террористической деятельности (далее – Список), и (или) в перечень организации и лиц, связанных с финансированием терроризма и экстремизма, а также в перечень организации и лиц, связанных с финансированием распространения оружия массового уничтожения (далее – Перечни),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когда клиент (его представитель), бенефициарный собственник: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настаивает на поспешности нотариальных действий;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настаивает на нестандартных или необычно сложных схемах расчетов, использование которых отличаются от обычной практики Субъектов;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совершает действия, направленные на уклонение от процедур финансового мониторинга;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операциям ранее был признан подозрительным;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когда: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клиента, заявленное при государственной регистрации, не совпадает с местом фактической деятельности его органов управления;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деловые отношения с клиентом осуществляются при необычных обстоятельствах (например, слишком большое необъяснимое географическое расстояние между Субъектом и клиентом);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клиента связана с интенсивным оборотом наличных денег;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Субъектов возникают сложности при представленных клиентом сведений;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деловые отношения и сделки с клиентами из государств (территорий):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выполняющих и (или) недостаточно выполняющих рекомендации ФАТФ;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повышенным уровнем коррупции или иной преступной деятельностью;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подвергнувшихся санкциям, эмбарго и аналогичным мерам, налагаемым Организацией Объединенных Наций (далее – ООН);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предоставляющих финансирование или поддержку террористической (экстремисткой) деятельности, и в которых имеются установленные террористические (экстремистские) организации.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Ссылки на перечни таких государств (территорий) и международных организаций по данным ООН, размещаются на интернет-ресурсе уполномоченного органа;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операции с деньгами и (или) иным имуществом: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осуществляемые без физического присутствия сторон;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совершаемые от имени или в пользу неизвестных или несвязанных третьих лиц;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связанные с анонимными банковскими счетами или с использованием анонимных, вымышленных имен, включая наличные расчеты;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имеющие очевидного экономического смысла или видимой правовой цели;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совершаемые клиентом с несвойственной ему частотой или на необычно крупную для данного клиента сумму.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Субъектами дополнительных факторов риска.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рамках реализации программы управления рисками легализации ОД/ФТ Субъектами принимаются меры по классификации клиентов с учетом категорий и факторов риска,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Требований, а также иных категорий рисков, устанавливаемых Субъектами.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риска клиента устанавливается Субъектами по результатам анализа имеющихся у Субъектов сведений и информации о клиенте (клиентах) и оценивается по шкале определения уровня риска, которая состоит не менее чем из двух уровней.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риска с использованием категорий и факторов рисков,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Требований, проводится в отношении клиентов на основе результатов мониторинга операций (деловых отношений).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Пересмотр уровня риска клиента осуществляется Субъектами по мере обновления сведений о клиенте (группе клиентов) и результатов мониторинга операций (деловых отношений).</w:t>
      </w:r>
    </w:p>
    <w:bookmarkEnd w:id="100"/>
    <w:bookmarkStart w:name="z10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Программа идентификации клиентов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Программа идентификации клиента заключается в проведении Субъектами мероприятий по выявлению, обновлению ранее полученных сведений о клиентах (его представителях) и бенефициарных собственниках, включая сведения об источнике финансирования совершаемых клиентом операций и включает процедуры по: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соблюдению мер по надлежащей проверке клиента (его представителя) и бенефициарных собственников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проверке достоверности сведений о клиенте (его представителе) и бенефициарном собственнике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5 Закона о ПОД/ФТ;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проверке клиента (его представителя) и бенефициарного собственника на наличие в Списке и Перечнях;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проверке принадлежности и (или) причастности клиента к иностранному публичному должностному лицу, его членам семьи и близким родственникам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выявлению клиентов, имеющих соответственно регистрацию, место жительства или место нахождения: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 (на территории), которое не выполняет и (или) недостаточно выполняет рекомендации ФАТФ, либо использующих счета в банке, зарегистрированном в указанном государстве (на указанной территории) согласно подпункту 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 с льготным налогообложением, утвержденным Приказом;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установлению предполагаемой цели и характера деловых отношений;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применению к клиенту, в зависимости от присвоенного уровня риска, мер по надлежащей проверке клиента в соответствии с программой управления рисками;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обновлению сведений, полученных в результате идентификации клиентов, по мере изменения идентификационных сведений о клиенте (его представителе) и бенефициарном собственнике, но не реже одного раза в год;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требования к форме, содержанию и порядку заполнения анкеты (досье) клиента, оформляемой Субъектами в целях фиксирования сведений, полученных в результате идентификации клиента (его представителя) и бенефициарного собственника, с указанием первоначальной даты оформления анкеты (досье);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порядок обновления сведений, содержащихся в анкете (досье), с указанием периодичности обновления сведений;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порядок оценки степени (уровня) риска совершения клиентом операций в целях легализации ОД/ФТ, основания оценки такого риска;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перечень мер (процедур), направленных на выявление и идентификацию Субъектами бенефициарного собственника клиента, включая перечень запрашиваемых у клиента документов и информации, порядок принятия Субъектами решения о признании физического лица бенефициарным собственником.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уровня риска клиента степень проводимых Субъектами мероприятий выражается в применении упрощенных либо усиленных мер надлежащей проверки клиентов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Обновление сведений о клиенте (его представителе) и бенефициарном собственнике с высоким уровнем риска легализации ОД/ФТ осуществляется не реже одного раза в полугодие.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обновления и (или) необходимость получения дополнительных сведений о клиенте (его представителе) и бенефициарном собственнике устанавливаются с учетом уровня риска клиента (группы клиентов) и (или) степени подверженности услуг (продуктов) Субъектов, которыми пользуется клиент, рискам легализации ОД/ФТ.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отказе клиенту в установлении деловых отношений и проведении операции с деньгами и (или) иным имуществом, при невозможности принятия мер, предусмотренных подпунктами 1), 2), 2-1), 4) и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ПОД/ФТ, а также принятия мер по замораживанию операций с деньгами и (или) иным имуществом, Субъекты направляют в уполномоченный орган сообщение о таком факте отказа по форме ФМ-1.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невозможности принятия мер,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5 Закона о ПОД/ФТ, а также при возникновении в процессе изучения операций, совершаемых клиентом, подозрений о том, что деловые отношения используются клиентом в целях ОД/ФТ, Субъекты прекращают деловые отношения с клиентом. Если деловые отношения прекращены по вышеобозначенным основаниям, Субъекты направляют в уполномоченный орган сообщение по форме ФМ-1.</w:t>
      </w:r>
    </w:p>
    <w:bookmarkEnd w:id="121"/>
    <w:bookmarkStart w:name="z128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Программа мониторинга и изучения операций клиентов,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включая изучение сложных, необычно крупных и других необычных операций клиентов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целях реализации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 по надлежащей проверке клиента, а также по выявлению и направлению в уполномоченный орган сообщений об операциях, подлежащих финансовому мониторингу, Субъектами разрабатывается программа мониторинга и изучения операций клиентов.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Программа мониторинга и изучения операций клиентов включают, но не ограничивается: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признаков необычных и подозрительных операций, составленный на основе признаков определения подозрительных операций, утверждаемых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ПОД/ФТ, а также разработанных Субъектами самостоятельно;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процедуру выявления операции клиента, имеющие характеристики, соответствующие типологиям, схемам и способам легализации ОД/ФТ, утверждаемым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принятия и описание мер, принимаемых Субъектами в отношении клиента и его операций при осуществлении клиентом систематически и (или) в значительных объемах необычных и (или) подозрительных операций.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рамках программы мониторинга и изучения операций клиентов Субъектами проводятся мероприятия, направленные на установление целей и оснований всех пороговых, необычных, подозрительных операций и операций, имеющих характеристики, соответствующие типологиям, схемам и способам легализации ОД/ФТ.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мониторинга и изучения операций клиентов используются для ежегодной оценки степени подверженности услуг Субъектов рискам легализации ОД/ФТ, а также для пересмотра уровней рисков клиентов.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Полученные в рамках реализации программы мониторинга и изучения операций клиента сведения вносятся в досье клиента и (или) хранятся у Субъектов на протяжении всего периода деловых отношений с клиентом и не менее пяти лет после совершения операции.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Частота изучения операций клиента определяется Субъектами с учетом уровня риска клиента и (или) степени подверженности услуг Субъектов, которыми пользуется клиент, рискам легализации ОД/ФТ, совершения (попытки совершения) клиентом операций (операции), подлежащих (подлежащей) финансовому мониторингу, а также с учетом характеристики, соответствующие типологиям, схемам и способам легализации ОД/ФТ, утверждаемых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присвоении клиенту высокого уровня риска, а также при совершении клиентом подозрительной операции, Субъекты изучают операции, которые проводит (проводил) клиент за определенный период времени.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клиента подлежат изучению: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они имеют характеристики признаков подозрительной операции.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Операции клиента признаются подозрительными, если по результатам изучения операций,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Требований, у Субъектов имеются основания полагать, что операции клиента связаны с легализацией ОД/ФТ.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признании (непризнании) операции клиента в качестве подозрительной операции Субъекты принимают самостоятельно на основании имеющейся в его распоряжении информации и документов, характеризующих статус и деятельность клиента (его представителя) и бенефициарного собственника, осуществляющего операцию, а также информации о финансово-хозяйственной деятельности, финансовом положении и деловой репутации клиента.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Разница между временем совершения операции и временем признания такой операции подозрительной не может превышать промежуток времени, определяющий частоту изучения операции клиента в соответствии с ПВК Субъектов.</w:t>
      </w:r>
    </w:p>
    <w:bookmarkEnd w:id="139"/>
    <w:bookmarkStart w:name="z146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Программа подготовки и обучения субъектов по финансовому мониторингу в сфере противодействия легализации (отмыванию) доходов, полученных преступным путем, и финансированию терроризма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Программа подготовки и обучения субъектов финансового мониторинга по вопросам ПОД/ФТ разрабатывается в соответствии с требованиями по подготовке и обучению работников Субъектов, утверждаемыми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о ПОД/ФТ.</w:t>
      </w:r>
    </w:p>
    <w:bookmarkEnd w:id="1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