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03dc" w14:textId="fe70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августа 2021 года № 415. Зарегистрирован в Министерстве юстиции Республики Казахстан 23 августа 2021 года № 24075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казахским языком обучения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629"/>
        <w:gridCol w:w="1694"/>
        <w:gridCol w:w="1102"/>
        <w:gridCol w:w="1102"/>
        <w:gridCol w:w="1102"/>
        <w:gridCol w:w="2087"/>
        <w:gridCol w:w="2482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русским языком обучения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001"/>
        <w:gridCol w:w="1794"/>
        <w:gridCol w:w="1167"/>
        <w:gridCol w:w="1167"/>
        <w:gridCol w:w="1167"/>
        <w:gridCol w:w="2209"/>
        <w:gridCol w:w="2629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уйгурским/узбекским/таджикским языком обучения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629"/>
        <w:gridCol w:w="1694"/>
        <w:gridCol w:w="1102"/>
        <w:gridCol w:w="1102"/>
        <w:gridCol w:w="1102"/>
        <w:gridCol w:w="2087"/>
        <w:gridCol w:w="2482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обучающихся с особыми образовательными потребностями с казахским языком обучения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627"/>
        <w:gridCol w:w="936"/>
        <w:gridCol w:w="1387"/>
        <w:gridCol w:w="902"/>
        <w:gridCol w:w="902"/>
        <w:gridCol w:w="902"/>
        <w:gridCol w:w="1709"/>
        <w:gridCol w:w="2033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письмо, чтение)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12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13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дель 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14"/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911"/>
        <w:gridCol w:w="1102"/>
        <w:gridCol w:w="1633"/>
        <w:gridCol w:w="1062"/>
        <w:gridCol w:w="1062"/>
        <w:gridCol w:w="1062"/>
        <w:gridCol w:w="2012"/>
        <w:gridCol w:w="2394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групповые занятия)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*индивидуальные, подгрупповые занятия с логопедом. Снижение часовой нагрузки уроков физической культуры допускается с учетом особенностей психофизического состояния обучающихся.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  <w:bookmarkEnd w:id="16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подгрупповые, 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  <w:bookmarkEnd w:id="17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коррекционные занятия по восполнению пробелов в знаниях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  <w:bookmarkEnd w:id="18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59"/>
        <w:gridCol w:w="1280"/>
        <w:gridCol w:w="1234"/>
        <w:gridCol w:w="1234"/>
        <w:gridCol w:w="1234"/>
        <w:gridCol w:w="1234"/>
        <w:gridCol w:w="1676"/>
        <w:gridCol w:w="2116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Государственного общеобязательного стандарта образования Республики Казахстан (далее – ГОСО) обучающимися с умственной отсталостью. *индивидуальные, подгрупповые занятия с логопедом. 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19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693"/>
        <w:gridCol w:w="1487"/>
        <w:gridCol w:w="1431"/>
        <w:gridCol w:w="1435"/>
        <w:gridCol w:w="1435"/>
        <w:gridCol w:w="1435"/>
        <w:gridCol w:w="2463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Физическаякультура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 *индивидуальные, подгрупповые занятия с логопедом. 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  <w:bookmarkEnd w:id="20"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627"/>
        <w:gridCol w:w="936"/>
        <w:gridCol w:w="1387"/>
        <w:gridCol w:w="902"/>
        <w:gridCol w:w="902"/>
        <w:gridCol w:w="902"/>
        <w:gridCol w:w="1709"/>
        <w:gridCol w:w="2033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письмо, чтение)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3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4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  <w:bookmarkEnd w:id="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  <w:bookmarkEnd w:id="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27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  <w:bookmarkEnd w:id="28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392"/>
        <w:gridCol w:w="977"/>
        <w:gridCol w:w="964"/>
        <w:gridCol w:w="737"/>
        <w:gridCol w:w="569"/>
        <w:gridCol w:w="931"/>
        <w:gridCol w:w="753"/>
        <w:gridCol w:w="188"/>
        <w:gridCol w:w="942"/>
        <w:gridCol w:w="1784"/>
        <w:gridCol w:w="2122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  <w:bookmarkEnd w:id="29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91"/>
        <w:gridCol w:w="1046"/>
        <w:gridCol w:w="1550"/>
        <w:gridCol w:w="1008"/>
        <w:gridCol w:w="1008"/>
        <w:gridCol w:w="1008"/>
        <w:gridCol w:w="1909"/>
        <w:gridCol w:w="227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коррекционные занятия по восполнению пробелов в знаниях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  <w:bookmarkEnd w:id="30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717"/>
        <w:gridCol w:w="1205"/>
        <w:gridCol w:w="1161"/>
        <w:gridCol w:w="1162"/>
        <w:gridCol w:w="1162"/>
        <w:gridCol w:w="1162"/>
        <w:gridCol w:w="1578"/>
        <w:gridCol w:w="1992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отсталостью; 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bookmarkEnd w:id="31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693"/>
        <w:gridCol w:w="1487"/>
        <w:gridCol w:w="1431"/>
        <w:gridCol w:w="1435"/>
        <w:gridCol w:w="1435"/>
        <w:gridCol w:w="1435"/>
        <w:gridCol w:w="2463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Физическаякультура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отсталостью; 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  <w:bookmarkEnd w:id="3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8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казахским языком обучения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59"/>
        <w:gridCol w:w="1280"/>
        <w:gridCol w:w="1234"/>
        <w:gridCol w:w="1234"/>
        <w:gridCol w:w="1234"/>
        <w:gridCol w:w="1234"/>
        <w:gridCol w:w="1676"/>
        <w:gridCol w:w="2116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8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русским языком обучения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59"/>
        <w:gridCol w:w="1280"/>
        <w:gridCol w:w="1234"/>
        <w:gridCol w:w="1234"/>
        <w:gridCol w:w="1234"/>
        <w:gridCol w:w="1234"/>
        <w:gridCol w:w="1676"/>
        <w:gridCol w:w="2116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9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уйгурским/ узбекским/ таджикским языком обучения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263"/>
        <w:gridCol w:w="1257"/>
        <w:gridCol w:w="1211"/>
        <w:gridCol w:w="1211"/>
        <w:gridCol w:w="1211"/>
        <w:gridCol w:w="1212"/>
        <w:gridCol w:w="1646"/>
        <w:gridCol w:w="2078"/>
      </w:tblGrid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9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822"/>
        <w:gridCol w:w="822"/>
        <w:gridCol w:w="958"/>
        <w:gridCol w:w="958"/>
        <w:gridCol w:w="958"/>
        <w:gridCol w:w="958"/>
        <w:gridCol w:w="958"/>
        <w:gridCol w:w="958"/>
        <w:gridCol w:w="1301"/>
        <w:gridCol w:w="1643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1. С нарушением слуха (неслышашие)
</w:t>
            </w:r>
          </w:p>
        </w:tc>
      </w:tr>
      <w:tr>
        <w:trPr>
          <w:trHeight w:val="30" w:hRule="atLeast"/>
        </w:trPr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  <w:bookmarkEnd w:id="3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855"/>
        <w:gridCol w:w="996"/>
        <w:gridCol w:w="997"/>
        <w:gridCol w:w="997"/>
        <w:gridCol w:w="997"/>
        <w:gridCol w:w="997"/>
        <w:gridCol w:w="997"/>
        <w:gridCol w:w="1354"/>
        <w:gridCol w:w="1709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2. С нарушением слуха (слабослышащие, позднооглохшие)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  <w:bookmarkEnd w:id="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855"/>
        <w:gridCol w:w="996"/>
        <w:gridCol w:w="997"/>
        <w:gridCol w:w="997"/>
        <w:gridCol w:w="997"/>
        <w:gridCol w:w="997"/>
        <w:gridCol w:w="997"/>
        <w:gridCol w:w="1354"/>
        <w:gridCol w:w="1709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3. С нарушением зрения (незрячие и слабовидящие)
</w:t>
            </w:r>
          </w:p>
        </w:tc>
      </w:tr>
      <w:tr>
        <w:trPr>
          <w:trHeight w:val="30" w:hRule="atLeast"/>
        </w:trPr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  <w:bookmarkEnd w:id="3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  <w:bookmarkEnd w:id="4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  <w:bookmarkEnd w:id="4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899"/>
        <w:gridCol w:w="1047"/>
        <w:gridCol w:w="1047"/>
        <w:gridCol w:w="1047"/>
        <w:gridCol w:w="1047"/>
        <w:gridCol w:w="1047"/>
        <w:gridCol w:w="1048"/>
        <w:gridCol w:w="1423"/>
        <w:gridCol w:w="1797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4.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компетенции".</w:t>
            </w:r>
          </w:p>
          <w:bookmarkEnd w:id="4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917"/>
        <w:gridCol w:w="1069"/>
        <w:gridCol w:w="1069"/>
        <w:gridCol w:w="1069"/>
        <w:gridCol w:w="1069"/>
        <w:gridCol w:w="1069"/>
        <w:gridCol w:w="1069"/>
        <w:gridCol w:w="1452"/>
        <w:gridCol w:w="1834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5. С тяжелыми нарушениями речи
</w:t>
            </w:r>
          </w:p>
        </w:tc>
      </w:tr>
      <w:tr>
        <w:trPr>
          <w:trHeight w:val="30" w:hRule="atLeast"/>
        </w:trPr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  <w:bookmarkEnd w:id="4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917"/>
        <w:gridCol w:w="1069"/>
        <w:gridCol w:w="1069"/>
        <w:gridCol w:w="1069"/>
        <w:gridCol w:w="1069"/>
        <w:gridCol w:w="1069"/>
        <w:gridCol w:w="1069"/>
        <w:gridCol w:w="1452"/>
        <w:gridCol w:w="1834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6. С задержкой психического развития
</w:t>
            </w:r>
          </w:p>
        </w:tc>
      </w:tr>
      <w:tr>
        <w:trPr>
          <w:trHeight w:val="30" w:hRule="atLeast"/>
        </w:trPr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  <w:bookmarkEnd w:id="4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917"/>
        <w:gridCol w:w="1069"/>
        <w:gridCol w:w="1069"/>
        <w:gridCol w:w="1069"/>
        <w:gridCol w:w="1069"/>
        <w:gridCol w:w="1069"/>
        <w:gridCol w:w="1069"/>
        <w:gridCol w:w="1452"/>
        <w:gridCol w:w="1834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7. С легкой умственной отсталостью
</w:t>
            </w:r>
          </w:p>
        </w:tc>
      </w:tr>
      <w:tr>
        <w:trPr>
          <w:trHeight w:val="30" w:hRule="atLeast"/>
        </w:trPr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 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  <w:bookmarkEnd w:id="4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228"/>
        <w:gridCol w:w="1039"/>
        <w:gridCol w:w="1040"/>
        <w:gridCol w:w="1040"/>
        <w:gridCol w:w="1040"/>
        <w:gridCol w:w="1040"/>
        <w:gridCol w:w="1040"/>
        <w:gridCol w:w="1413"/>
        <w:gridCol w:w="1783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8. С умеренной умственной отсталостью
</w:t>
            </w:r>
          </w:p>
        </w:tc>
      </w:tr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Не требуется выполнение ГОСО обучающимися с умственной отсталостью. * 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  <w:bookmarkEnd w:id="46"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881"/>
        <w:gridCol w:w="1026"/>
        <w:gridCol w:w="1026"/>
        <w:gridCol w:w="1026"/>
        <w:gridCol w:w="1026"/>
        <w:gridCol w:w="1027"/>
        <w:gridCol w:w="1027"/>
        <w:gridCol w:w="1395"/>
        <w:gridCol w:w="1761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1. С нарушением слуха (неслышащие)
</w:t>
            </w:r>
          </w:p>
        </w:tc>
      </w:tr>
      <w:tr>
        <w:trPr>
          <w:trHeight w:val="30" w:hRule="atLeast"/>
        </w:trPr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4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855"/>
        <w:gridCol w:w="996"/>
        <w:gridCol w:w="997"/>
        <w:gridCol w:w="997"/>
        <w:gridCol w:w="997"/>
        <w:gridCol w:w="997"/>
        <w:gridCol w:w="997"/>
        <w:gridCol w:w="1354"/>
        <w:gridCol w:w="1709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2. С нарушением слуха (слабослышащие, позднооглохшие)
</w:t>
            </w:r>
          </w:p>
        </w:tc>
      </w:tr>
      <w:tr>
        <w:trPr>
          <w:trHeight w:val="30" w:hRule="atLeast"/>
        </w:trPr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Инвариативный компонент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4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855"/>
        <w:gridCol w:w="996"/>
        <w:gridCol w:w="997"/>
        <w:gridCol w:w="997"/>
        <w:gridCol w:w="997"/>
        <w:gridCol w:w="997"/>
        <w:gridCol w:w="997"/>
        <w:gridCol w:w="1354"/>
        <w:gridCol w:w="1709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3. С нарушением зрения (незрячие и слабовидящие)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  <w:bookmarkEnd w:id="4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5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899"/>
        <w:gridCol w:w="1047"/>
        <w:gridCol w:w="1047"/>
        <w:gridCol w:w="1047"/>
        <w:gridCol w:w="1047"/>
        <w:gridCol w:w="1047"/>
        <w:gridCol w:w="1048"/>
        <w:gridCol w:w="1423"/>
        <w:gridCol w:w="1797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4.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Снижение часовой нагрузки уроков физической культуры допускается с учетом особенностей психофизического состояния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5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917"/>
        <w:gridCol w:w="1069"/>
        <w:gridCol w:w="1069"/>
        <w:gridCol w:w="1069"/>
        <w:gridCol w:w="1069"/>
        <w:gridCol w:w="1069"/>
        <w:gridCol w:w="1069"/>
        <w:gridCol w:w="1452"/>
        <w:gridCol w:w="1834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5. С тяжелыми нарушениями речи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5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917"/>
        <w:gridCol w:w="1069"/>
        <w:gridCol w:w="1069"/>
        <w:gridCol w:w="1069"/>
        <w:gridCol w:w="1069"/>
        <w:gridCol w:w="1069"/>
        <w:gridCol w:w="1069"/>
        <w:gridCol w:w="1452"/>
        <w:gridCol w:w="1834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6. С задержкой психического развития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* индивидуальные, подгрупповые занятия с логопедом Изучение второго и третьего языков с учетом уровня речевого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5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917"/>
        <w:gridCol w:w="1069"/>
        <w:gridCol w:w="1069"/>
        <w:gridCol w:w="1069"/>
        <w:gridCol w:w="1069"/>
        <w:gridCol w:w="1069"/>
        <w:gridCol w:w="1069"/>
        <w:gridCol w:w="1452"/>
        <w:gridCol w:w="1834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7. С легкой умственной отсталостью
</w:t>
            </w:r>
          </w:p>
        </w:tc>
      </w:tr>
      <w:tr>
        <w:trPr>
          <w:trHeight w:val="30" w:hRule="atLeast"/>
        </w:trPr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 *индивидуальные,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5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228"/>
        <w:gridCol w:w="1039"/>
        <w:gridCol w:w="1040"/>
        <w:gridCol w:w="1040"/>
        <w:gridCol w:w="1040"/>
        <w:gridCol w:w="1040"/>
        <w:gridCol w:w="1040"/>
        <w:gridCol w:w="1413"/>
        <w:gridCol w:w="1783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8. С умеренной умственной отсталостью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Физическаякультура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 Не требуется выполнение ГОСО обучающимися с умственной отсталостью. * индивидуальные, подгрупповые занятия с логопедом.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  <w:bookmarkEnd w:id="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3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предметы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Предметы по выбору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специализированных организаций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802"/>
        <w:gridCol w:w="1437"/>
        <w:gridCol w:w="1219"/>
        <w:gridCol w:w="1219"/>
        <w:gridCol w:w="1219"/>
        <w:gridCol w:w="1875"/>
        <w:gridCol w:w="2310"/>
      </w:tblGrid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115"/>
        <w:gridCol w:w="1531"/>
        <w:gridCol w:w="1299"/>
        <w:gridCol w:w="1299"/>
        <w:gridCol w:w="1299"/>
        <w:gridCol w:w="1997"/>
        <w:gridCol w:w="2461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59"/>
        <w:gridCol w:w="1280"/>
        <w:gridCol w:w="1234"/>
        <w:gridCol w:w="1234"/>
        <w:gridCol w:w="1234"/>
        <w:gridCol w:w="1234"/>
        <w:gridCol w:w="1676"/>
        <w:gridCol w:w="2116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59"/>
        <w:gridCol w:w="1280"/>
        <w:gridCol w:w="1234"/>
        <w:gridCol w:w="1234"/>
        <w:gridCol w:w="1234"/>
        <w:gridCol w:w="1234"/>
        <w:gridCol w:w="1676"/>
        <w:gridCol w:w="2116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 для школ с казахским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1222"/>
        <w:gridCol w:w="1478"/>
        <w:gridCol w:w="1424"/>
        <w:gridCol w:w="1425"/>
        <w:gridCol w:w="1935"/>
        <w:gridCol w:w="2443"/>
        <w:gridCol w:w="949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Язык обучения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обучением на трех языках ( для школ с русским языком обучения)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1222"/>
        <w:gridCol w:w="1478"/>
        <w:gridCol w:w="1424"/>
        <w:gridCol w:w="1425"/>
        <w:gridCol w:w="1935"/>
        <w:gridCol w:w="2443"/>
        <w:gridCol w:w="949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Язык обучения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1788"/>
        <w:gridCol w:w="1850"/>
        <w:gridCol w:w="1784"/>
        <w:gridCol w:w="1784"/>
        <w:gridCol w:w="3058"/>
        <w:gridCol w:w="253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1788"/>
        <w:gridCol w:w="1850"/>
        <w:gridCol w:w="1784"/>
        <w:gridCol w:w="1784"/>
        <w:gridCol w:w="3058"/>
        <w:gridCol w:w="253"/>
      </w:tblGrid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приказу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826"/>
        <w:gridCol w:w="1889"/>
        <w:gridCol w:w="1821"/>
        <w:gridCol w:w="1821"/>
        <w:gridCol w:w="3122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826"/>
        <w:gridCol w:w="1889"/>
        <w:gridCol w:w="1821"/>
        <w:gridCol w:w="1821"/>
        <w:gridCol w:w="3122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( в том числе "Білім инновация- лицеи")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58"/>
        <w:gridCol w:w="1279"/>
        <w:gridCol w:w="1897"/>
        <w:gridCol w:w="1233"/>
        <w:gridCol w:w="1234"/>
        <w:gridCol w:w="1897"/>
        <w:gridCol w:w="2115"/>
        <w:gridCol w:w="354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Язык преподавания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(в том числе "Білім инновация- лицеи")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181"/>
        <w:gridCol w:w="2117"/>
        <w:gridCol w:w="1377"/>
        <w:gridCol w:w="1377"/>
        <w:gridCol w:w="2117"/>
        <w:gridCol w:w="2360"/>
        <w:gridCol w:w="395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часов в неделю по классам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Язык преподавания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623"/>
        <w:gridCol w:w="1688"/>
        <w:gridCol w:w="1098"/>
        <w:gridCol w:w="1098"/>
        <w:gridCol w:w="1098"/>
        <w:gridCol w:w="2079"/>
        <w:gridCol w:w="2474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001"/>
        <w:gridCol w:w="1794"/>
        <w:gridCol w:w="1167"/>
        <w:gridCol w:w="1167"/>
        <w:gridCol w:w="1167"/>
        <w:gridCol w:w="2209"/>
        <w:gridCol w:w="2629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063"/>
        <w:gridCol w:w="1238"/>
        <w:gridCol w:w="1238"/>
        <w:gridCol w:w="1238"/>
        <w:gridCol w:w="1239"/>
        <w:gridCol w:w="1239"/>
        <w:gridCol w:w="1683"/>
        <w:gridCol w:w="2124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8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063"/>
        <w:gridCol w:w="1238"/>
        <w:gridCol w:w="1238"/>
        <w:gridCol w:w="1238"/>
        <w:gridCol w:w="1239"/>
        <w:gridCol w:w="1239"/>
        <w:gridCol w:w="1683"/>
        <w:gridCol w:w="2124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76"/>
        <w:gridCol w:w="1813"/>
        <w:gridCol w:w="1813"/>
        <w:gridCol w:w="1813"/>
        <w:gridCol w:w="3109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76"/>
        <w:gridCol w:w="1813"/>
        <w:gridCol w:w="1813"/>
        <w:gridCol w:w="1813"/>
        <w:gridCol w:w="3109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нагрузка, часы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казахским языком обучения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866"/>
        <w:gridCol w:w="1871"/>
        <w:gridCol w:w="1803"/>
        <w:gridCol w:w="1803"/>
        <w:gridCol w:w="3092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казахским языком обучения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866"/>
        <w:gridCol w:w="1871"/>
        <w:gridCol w:w="1803"/>
        <w:gridCol w:w="1803"/>
        <w:gridCol w:w="3092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русским языком обучения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866"/>
        <w:gridCol w:w="1871"/>
        <w:gridCol w:w="1803"/>
        <w:gridCol w:w="1803"/>
        <w:gridCol w:w="3092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2021 года №_____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0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русским языком обучения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866"/>
        <w:gridCol w:w="1871"/>
        <w:gridCol w:w="1803"/>
        <w:gridCol w:w="1803"/>
        <w:gridCol w:w="3092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2021 года №_____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0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866"/>
        <w:gridCol w:w="1871"/>
        <w:gridCol w:w="1803"/>
        <w:gridCol w:w="1803"/>
        <w:gridCol w:w="3092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0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866"/>
        <w:gridCol w:w="1871"/>
        <w:gridCol w:w="1803"/>
        <w:gridCol w:w="1803"/>
        <w:gridCol w:w="3092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класс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класс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1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063"/>
        <w:gridCol w:w="1238"/>
        <w:gridCol w:w="1238"/>
        <w:gridCol w:w="1238"/>
        <w:gridCol w:w="1239"/>
        <w:gridCol w:w="1239"/>
        <w:gridCol w:w="1683"/>
        <w:gridCol w:w="2124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области и учебные предметы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Недельное количество часов по классам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Нагрузка, часы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(вкючая сеть организаций образования "Школы Абая")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826"/>
        <w:gridCol w:w="1889"/>
        <w:gridCol w:w="1821"/>
        <w:gridCol w:w="1821"/>
        <w:gridCol w:w="3122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 часов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предельный объем учебной нагрузки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1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2"/>
        <w:gridCol w:w="1054"/>
        <w:gridCol w:w="1278"/>
        <w:gridCol w:w="1232"/>
        <w:gridCol w:w="1232"/>
        <w:gridCol w:w="2112"/>
      </w:tblGrid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2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2"/>
        <w:gridCol w:w="1054"/>
        <w:gridCol w:w="1278"/>
        <w:gridCol w:w="1232"/>
        <w:gridCol w:w="1232"/>
        <w:gridCol w:w="2112"/>
      </w:tblGrid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2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2"/>
        <w:gridCol w:w="1054"/>
        <w:gridCol w:w="1278"/>
        <w:gridCol w:w="1232"/>
        <w:gridCol w:w="1232"/>
        <w:gridCol w:w="2112"/>
      </w:tblGrid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2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2"/>
        <w:gridCol w:w="1054"/>
        <w:gridCol w:w="1278"/>
        <w:gridCol w:w="1232"/>
        <w:gridCol w:w="1232"/>
        <w:gridCol w:w="2112"/>
      </w:tblGrid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2"/>
        <w:gridCol w:w="1054"/>
        <w:gridCol w:w="1278"/>
        <w:gridCol w:w="1232"/>
        <w:gridCol w:w="1232"/>
        <w:gridCol w:w="2112"/>
      </w:tblGrid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 ная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3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2"/>
        <w:gridCol w:w="1054"/>
        <w:gridCol w:w="1278"/>
        <w:gridCol w:w="1232"/>
        <w:gridCol w:w="1232"/>
        <w:gridCol w:w="2112"/>
      </w:tblGrid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предметы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часов в неделю по классам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нагрузка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недельная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Инвариантный компонент
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