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adb48" w14:textId="83adb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Министра финансов Республики Казахстан от 15 марта 2018 года № 372 и Министра по инвестициям и развитию Республики Казахстан от 26 марта 2018 года № 195 "Об утверждении Правил взаимодействия органов государственных доходов с национальной железнодорожной компанией, национальным перевозчиком в сфере железнодорожного транспорта, международными аэропортами, морскими и речными портами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финансов Республики Казахстан от 17 августа 2021 года № 824 и и.о. Министра индустрии и инфраструктурного развития Республики Казахстан от 20 августа 2021 года № 459. Зарегистрирован в Министерстве юстиции Республики Казахстан 24 августа 2021 года № 24085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15 марта 2018 года № 372 и Министра по инвестициям и развитию Республики Казахстан от 26 марта 2018 года № 195 "Об утверждении Правил взаимодействия органов государственных доходов с национальной железнодорожной компанией, национальным перевозчиком в сфере железнодорожного транспорта, международными аэропортами, морскими и речными портами Республики Казахстан" (зарегистрирован в Реестре государственной регистрации нормативных правовых актов под № 16699)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Кодекса Республики Казахстан "О таможенном регулировании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взаимодействия органов государственных доходов с национальной железнодорожной компанией, национальным перевозчиком в сфере железнодорожного транспорта Республики Казахстан, утвержденных приложением 1 к совместному приказу: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взаимодействия органов государственных доходов с национальной железнодорожной компанией, национальным перевозчиком в сфере железнодорожного транспорта Республики Казахстан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таможенном регулировании в Республике Казахстан" (далее – Кодекс) и определяют порядок взаимодействия органов государственных доходов с национальной железнодорожной компанией, национальным перевозчиком в сфере железнодорожного транспорта Республики Казахстан при осуществлении таможенных процедур в отношении товаров и транспортных средств, перевозимых железнодорожным транспортом.";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Перевозчик представляет предварительную информацию не позднее чем за 2 (два) часа до перемещения товаров через таможенную границу ЕАЭС,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17 апреля 2018 года № 57 "Об утверждении Порядка представления предварительной информации о товарах, предполагаемых к ввозу на таможенную территорию ЕАЭС железнодорожным транспортом.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время перевозки товаров железнодорожным транспортом с момента убытия железнодорожного состава с железнодорожной станции сопредельной железной дороги до ввоза на таможенную территорию Союза составляет менее 2 (двух) часов, предварительная информация представляется до фактического убытия железнодорожного состава с такой станции.";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В случае если предварительная информация не получена ОГД в месте прибытия по техническим причинам, составляется акт о непредставлении предварительной информации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указанием причин о не возможности получения предварительной информации.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Партия товаров, в отношении которой предварительная информация не принята и/или не обработана ОГД по техническим причинам, не относится к области риска, и решение о применении в отношении нее форм таможенного контроля принимается ОГД на основании сведений (документов), представленных при прибытии.";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"51. После размещения товаров в зоне таможенного контроля (либо временной зоне таможенного контроля, созданной для таких целей) на станции назначения Перевозчик уведомляет таможенный орган назначения в сроки, установленные технологическим процессом работы станции, но не позднее окончания следующего рабочего дня таможенного органа назначения, путем направления по электронной почте либо посредством информационной системы (при наличии интеграции информационных систем Перевозчика и ОГД), сведений о регистрационном номере транзитной декларации, номере вагона и/или контейнера, номере накладной и получателе товара.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в пути следования или по прибытию на станцию назначения составлен акт общей формы или/и коммерческий акт на изменение или утрату пломбы или груза, Перевозчик информирует об этом таможенный орган назначения и направляет электронную копию указанных документов по электронной почте либо посредством информационной системы.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исчисляются с момента размещения вагона или контейнера в зоне таможенного контроля.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требуется предоставление в таможенный орган назначения Перевозчиком копий транзитной декларации (ее копии) или используемых в качестве транзитной декларации транспортных (перевозочных), коммерческих документов с отметками таможенного органа отправления, а также других имеющихся документов, идентифицированных таможенным органом отправления, за исключением письменного запроса таможенного органа назначения в случаях, когда транзитная декларация в таможенный орган отправления предоставлялась на бумажном носителе.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получении письменного запроса ОГД, в сроки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231 Кодекса, Перевозчик формирует архивированный пакет электронных копий документов на каждую отправку отдельно и направляет посредством электронной почты на электронный адрес должностного лица ОГД с получением подтверждения о доставке информации путем соответствующих настроек в электронной почте либо посредством информационной системы (при наличии интеграции информационных систем Перевозчика и ОГД).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письменного запроса ОГД, в случае если транзитная декларация представлялась в таможенный орган отправления на бумажном носителе, при отсутствии ОГД на станции назначения, лицо, заключившее с Перевозчиком договор, в соответствии с которым оно совершает операции, связанные с завершением действия таможенной процедуры таможенного транзита, представляет транзитную декларацию, а также перевозочные (транспортные) и коммерческие документы на бумажных носителях в ОГД в зоне деятельности которого находится данная станция.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требованию таможенного органа назначения Перевозчик предъявляет товары.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Таможенный орган назначения завершает таможенную процедуру таможенного транзита в возможно короткие сроки, но не позднее 4-х (четырех) часов рабочего времени с момента получения сообщения от Перевозчика, направленного по электронной почте или посредством информационной системы, и сообщает о завершении таможенной процедуры таможенного транзита Перевозчику ответным сообщением по электронной почте либо направления сведений посредством информационной системы.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направляются следующие сведения, подтверждающие завершение таможенной процедуры таможенного транзита: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транзитной декларации;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регистрации документов, поданных для завершения действия процедуры транзита;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завершения.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должностным лицом ОГД при завершении действия таможенной процедуры таможенного транзита принимается решение о таможенном контроле в форме таможенного досмотра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14 февраля 2018 года № 188 "Об утверждении Правил проведения таможенных досмотра и осмотра" (зарегистрирован в Реестре государственной регистрации нормативных правовых актов под № 16464), должностное лицо ОГД определяет зону таможенного контроля и сообщает Перевозчику не позднее 4-х (четырех) часов рабочего времени с момента получения сообщения о прибытии груза, находящегося под таможенным контролем. Зона таможенного контроля для размещения груза определяется на основании сведений о месте временного хранения, указанных в транспортных (перевозочных) документах.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 транспортных (перевозочных) документах сведений о месте временного хранения для проведения таможенного досмотра определяется ближайшая к станции назначения зона таможенного контроля либо временная зона таможенного контроля.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При несовершении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232 Кодекса, таможенных операций, связанных с декларированием товаров либо их помещением на временное хранение, таможенный орган назначения направляет Перевозчику уведомление в произвольной форме по электронной почте либо посредством информационной системы, о несовершении указанных действий. Перевозчик после получения уведомления, не позднее окончания рабочего дня следующего за днем получения такого уведомления, размещает данные товары на временное хранение.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 помещения товаров на временное хранение или их таможенного декларирования в соответствии с таможенной процедурой товары находятся в зоне таможенного контроля либо временной зоне таможенного контроля.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пункта не применяются в следующих случаях: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получателем осуществлено предварительное таможенное декларирование;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завершения таможенной процедуры таможенного транзита груз размещен на временное хранение согласно сведениям о месте временного хранения, указанным в транспортном (перевозочном) документе.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ОГД по обращению Перевозчика определяет время работы таможенного поста в выходные и праздничные дни в целях завершения таможенного транзита.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помещения товаров в зону таможенного контроля, созданной на территории свободной (специальной, особой) экономической зоны, регулируется в соответствии с Соглашением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года, ратифицированным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ратификации Соглашения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зоны".";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"55. Для подтверждения размещения товаров на временное хранение Перевозчик, иные лица, обладающие полномочиями в отношении товаров, или их представители, путем направления по электронной почте либо посредством информационной системы (при наличии интеграции информационных систем Перевозчика и ОГД) представляют в ОГД сведения о номерах транспортных (перевозочных), коммерческих и таможенных документах, наименовании места временного хранения. 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Таможенный орган назначения производит регистрацию документов, подтверждающих помещение товаров на временное хранение, в соответствии с таможенным законодательством ЕАЭС и Республики Казахстан, в срок не более 1 (одного) часа после подачи таких документов.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помещения товаров и транспортных средств на временное хранение являются сведения о регистрационном номере документов, представленных для подтверждения помещение товаров на временное хранение, дате и времени регистрации, месте временного хранения и дате окончания срока временного хранения, направленные по электронной почте либо посредством информационной системы (при наличии интеграции информационных систем Перевозчика и ОГД).".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совместного приказа в Министерстве юстиции Республики Казахстан;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совместного приказа на интернет-ресурсе Министерства финансов Республики Казахстан;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 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0"/>
        <w:gridCol w:w="5910"/>
      </w:tblGrid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индустрии и инфраструктурного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 __________К. Ускенбаев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финансов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__________Е. Жамаубаев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