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e59f6" w14:textId="12e59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30 января 2020 года № 12 "Об утверждении статистических форм общегосударственных статистических наблюдений по статистике здравоохранения и социального обеспечения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26 августа 2021 года № 15. Зарегистрирован в Министерстве юстиции Республики Казахстан 28 августа 2021 года № 24144. Утратил силу приказом Руководителя Бюро национальной статистики Агентства по стратегическому планированию и реформам Республики Казахстан от 7 февраля 2024 года № 1.</w:t>
      </w:r>
    </w:p>
    <w:p>
      <w:pPr>
        <w:spacing w:after="0"/>
        <w:ind w:left="0"/>
        <w:jc w:val="both"/>
      </w:pPr>
      <w:r>
        <w:rPr>
          <w:rFonts w:ascii="Times New Roman"/>
          <w:b w:val="false"/>
          <w:i w:val="false"/>
          <w:color w:val="ff0000"/>
          <w:sz w:val="28"/>
        </w:rPr>
        <w:t xml:space="preserve">
      Сноска. Утратил силу приказом Руководителя Бюро национальной статистики Агентства по стратегическому планированию и реформам РК от 07.02.2024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30 января 2020 года № 12 "Об утверждении статистических форм общегосударственных статистических наблюдений по статистике здравоохранения и социального обеспечения и инструкций по их заполнению" (зарегистрирован в Реестре государственной регистрации нормативных правовых актов № 19980)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с </w:t>
      </w:r>
      <w:r>
        <w:rPr>
          <w:rFonts w:ascii="Times New Roman"/>
          <w:b w:val="false"/>
          <w:i w:val="false"/>
          <w:color w:val="000000"/>
          <w:sz w:val="28"/>
        </w:rPr>
        <w:t>подпунктом 24)</w:t>
      </w:r>
      <w:r>
        <w:rPr>
          <w:rFonts w:ascii="Times New Roman"/>
          <w:b w:val="false"/>
          <w:i w:val="false"/>
          <w:color w:val="000000"/>
          <w:sz w:val="28"/>
        </w:rPr>
        <w:t xml:space="preserve"> пункта 17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5"/>
    <w:bookmarkStart w:name="z12" w:id="6"/>
    <w:p>
      <w:pPr>
        <w:spacing w:after="0"/>
        <w:ind w:left="0"/>
        <w:jc w:val="both"/>
      </w:pPr>
      <w:r>
        <w:rPr>
          <w:rFonts w:ascii="Times New Roman"/>
          <w:b w:val="false"/>
          <w:i w:val="false"/>
          <w:color w:val="000000"/>
          <w:sz w:val="28"/>
        </w:rPr>
        <w:t>
      3.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6"/>
    <w:bookmarkStart w:name="z13" w:id="7"/>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7"/>
    <w:bookmarkStart w:name="z14"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Руководитель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bookmarkStart w:name="z16"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труда и социальной</w:t>
      </w:r>
    </w:p>
    <w:p>
      <w:pPr>
        <w:spacing w:after="0"/>
        <w:ind w:left="0"/>
        <w:jc w:val="both"/>
      </w:pPr>
      <w:r>
        <w:rPr>
          <w:rFonts w:ascii="Times New Roman"/>
          <w:b w:val="false"/>
          <w:i w:val="false"/>
          <w:color w:val="000000"/>
          <w:sz w:val="28"/>
        </w:rPr>
        <w:t>защиты населения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руководителя</w:t>
            </w:r>
            <w:r>
              <w:br/>
            </w:r>
            <w:r>
              <w:rPr>
                <w:rFonts w:ascii="Times New Roman"/>
                <w:b w:val="false"/>
                <w:i w:val="false"/>
                <w:color w:val="000000"/>
                <w:sz w:val="20"/>
              </w:rPr>
              <w:t>от 26 августа 2021 года №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2020 года № 12</w:t>
            </w:r>
          </w:p>
        </w:tc>
      </w:tr>
    </w:tbl>
    <w:bookmarkStart w:name="z20" w:id="11"/>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об основных показателях финансово-хозяйственной деятельности организации здравоохранения"</w:t>
      </w:r>
      <w:r>
        <w:br/>
      </w:r>
      <w:r>
        <w:rPr>
          <w:rFonts w:ascii="Times New Roman"/>
          <w:b/>
          <w:i w:val="false"/>
          <w:color w:val="000000"/>
        </w:rPr>
        <w:t>(индекс Соцфин (здравоохранение), периодичность годовая)</w:t>
      </w:r>
    </w:p>
    <w:bookmarkEnd w:id="11"/>
    <w:bookmarkStart w:name="z21" w:id="12"/>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об основных показателях финансово-хозяйственной деятельности организации здравоохранения" (индекс Соцфин (здравоохранение),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(далее – Закон) и детализирует заполнение статистической формы общегосударственного статистического наблюдения "Отчет об основных показателях финансово-хозяйственной деятельности организации здравоохранения" (индекс Соцфин (здравоохранение), периодичность годовая) (далее – статистическая форма).</w:t>
      </w:r>
    </w:p>
    <w:bookmarkEnd w:id="12"/>
    <w:bookmarkStart w:name="z22" w:id="13"/>
    <w:p>
      <w:pPr>
        <w:spacing w:after="0"/>
        <w:ind w:left="0"/>
        <w:jc w:val="both"/>
      </w:pPr>
      <w:r>
        <w:rPr>
          <w:rFonts w:ascii="Times New Roman"/>
          <w:b w:val="false"/>
          <w:i w:val="false"/>
          <w:color w:val="000000"/>
          <w:sz w:val="28"/>
        </w:rPr>
        <w:t>
      2. В настоящей Инструкции используются понятия в значениях, определенных в Законе, а также следующие определения в целях заполнения статистической формы:</w:t>
      </w:r>
    </w:p>
    <w:bookmarkEnd w:id="13"/>
    <w:bookmarkStart w:name="z23" w:id="14"/>
    <w:p>
      <w:pPr>
        <w:spacing w:after="0"/>
        <w:ind w:left="0"/>
        <w:jc w:val="both"/>
      </w:pPr>
      <w:r>
        <w:rPr>
          <w:rFonts w:ascii="Times New Roman"/>
          <w:b w:val="false"/>
          <w:i w:val="false"/>
          <w:color w:val="000000"/>
          <w:sz w:val="28"/>
        </w:rPr>
        <w:t>
      1) активы – ресурсы, контролируемые индивидуальным предпринимателем или организацией в результате прошлых событий, от которых ожидается получение будущих экономических выгод;</w:t>
      </w:r>
    </w:p>
    <w:bookmarkEnd w:id="14"/>
    <w:bookmarkStart w:name="z24" w:id="15"/>
    <w:p>
      <w:pPr>
        <w:spacing w:after="0"/>
        <w:ind w:left="0"/>
        <w:jc w:val="both"/>
      </w:pPr>
      <w:r>
        <w:rPr>
          <w:rFonts w:ascii="Times New Roman"/>
          <w:b w:val="false"/>
          <w:i w:val="false"/>
          <w:color w:val="000000"/>
          <w:sz w:val="28"/>
        </w:rPr>
        <w:t>
      2) социальные отчисления – деньги, уплачиваемые плательщиками социальных отчислений в Государственный фонд социального страхования в порядке, установленном законодательством Республики Казахстан;</w:t>
      </w:r>
    </w:p>
    <w:bookmarkEnd w:id="15"/>
    <w:bookmarkStart w:name="z25" w:id="16"/>
    <w:p>
      <w:pPr>
        <w:spacing w:after="0"/>
        <w:ind w:left="0"/>
        <w:jc w:val="both"/>
      </w:pPr>
      <w:r>
        <w:rPr>
          <w:rFonts w:ascii="Times New Roman"/>
          <w:b w:val="false"/>
          <w:i w:val="false"/>
          <w:color w:val="000000"/>
          <w:sz w:val="28"/>
        </w:rPr>
        <w:t>
      3)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bookmarkEnd w:id="16"/>
    <w:bookmarkStart w:name="z26" w:id="17"/>
    <w:p>
      <w:pPr>
        <w:spacing w:after="0"/>
        <w:ind w:left="0"/>
        <w:jc w:val="both"/>
      </w:pPr>
      <w:r>
        <w:rPr>
          <w:rFonts w:ascii="Times New Roman"/>
          <w:b w:val="false"/>
          <w:i w:val="false"/>
          <w:color w:val="000000"/>
          <w:sz w:val="28"/>
        </w:rPr>
        <w:t>
      4) обязательное социальное медицинское страхование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bookmarkEnd w:id="17"/>
    <w:bookmarkStart w:name="z27" w:id="18"/>
    <w:p>
      <w:pPr>
        <w:spacing w:after="0"/>
        <w:ind w:left="0"/>
        <w:jc w:val="both"/>
      </w:pPr>
      <w:r>
        <w:rPr>
          <w:rFonts w:ascii="Times New Roman"/>
          <w:b w:val="false"/>
          <w:i w:val="false"/>
          <w:color w:val="000000"/>
          <w:sz w:val="28"/>
        </w:rPr>
        <w:t>
      5) основные средства – это материальные активы, которые удерживаются субъектом для использования в производстве или поставке товаров (работ, услуг), для сдачи в аренду другим лицам, прироста стоимости или для административных целей, использование которых предполагается в течение более чем одного периода;</w:t>
      </w:r>
    </w:p>
    <w:bookmarkEnd w:id="18"/>
    <w:bookmarkStart w:name="z28" w:id="19"/>
    <w:p>
      <w:pPr>
        <w:spacing w:after="0"/>
        <w:ind w:left="0"/>
        <w:jc w:val="both"/>
      </w:pPr>
      <w:r>
        <w:rPr>
          <w:rFonts w:ascii="Times New Roman"/>
          <w:b w:val="false"/>
          <w:i w:val="false"/>
          <w:color w:val="000000"/>
          <w:sz w:val="28"/>
        </w:rPr>
        <w:t xml:space="preserve">
      6) налоги – законодательно установленные государством в одностороннем порядке обязательные денежные платежи в бюджет, за исключением случаев,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(далее – Налоговый кодекс), производимые в определенных размерах, носящие безвозвратный и безвозмездный характер;</w:t>
      </w:r>
    </w:p>
    <w:bookmarkEnd w:id="19"/>
    <w:bookmarkStart w:name="z29" w:id="20"/>
    <w:p>
      <w:pPr>
        <w:spacing w:after="0"/>
        <w:ind w:left="0"/>
        <w:jc w:val="both"/>
      </w:pPr>
      <w:r>
        <w:rPr>
          <w:rFonts w:ascii="Times New Roman"/>
          <w:b w:val="false"/>
          <w:i w:val="false"/>
          <w:color w:val="000000"/>
          <w:sz w:val="28"/>
        </w:rPr>
        <w:t>
      7) доходы – увеличение экономических выгод в течение отчетного периода в форме притока или прироста активов или уменьшения обязательств, которые приводят к увеличению капитала, отличному от увеличения, связанного с взносами лиц, участвующих в капитале;</w:t>
      </w:r>
    </w:p>
    <w:bookmarkEnd w:id="20"/>
    <w:bookmarkStart w:name="z30" w:id="21"/>
    <w:p>
      <w:pPr>
        <w:spacing w:after="0"/>
        <w:ind w:left="0"/>
        <w:jc w:val="both"/>
      </w:pPr>
      <w:r>
        <w:rPr>
          <w:rFonts w:ascii="Times New Roman"/>
          <w:b w:val="false"/>
          <w:i w:val="false"/>
          <w:color w:val="000000"/>
          <w:sz w:val="28"/>
        </w:rPr>
        <w:t>
      8) расходы – уменьшение экономических выгод в течение отчетного периода в форме оттока или уменьшения активов или возникновения обязательств, которые приводят к уменьшению капитала, отличному от уменьшения, связанного с распределением лицам, участвующим в капитале.</w:t>
      </w:r>
    </w:p>
    <w:bookmarkEnd w:id="21"/>
    <w:bookmarkStart w:name="z31" w:id="22"/>
    <w:p>
      <w:pPr>
        <w:spacing w:after="0"/>
        <w:ind w:left="0"/>
        <w:jc w:val="both"/>
      </w:pPr>
      <w:r>
        <w:rPr>
          <w:rFonts w:ascii="Times New Roman"/>
          <w:b w:val="false"/>
          <w:i w:val="false"/>
          <w:color w:val="000000"/>
          <w:sz w:val="28"/>
        </w:rPr>
        <w:t>
      3. Статистическую форму представляют структурные и обособленные подразделения юридического лица по месту своего нахождения, если им делегированы полномочия по сдаче статистических форм юридическим лицом. Если структурные и обособленные подразделения не имеют таких полномочий, статистическую форму представляет юридическое лицо в разрезе своих структурных и обособленных подразделений, с указанием их местонахождения.</w:t>
      </w:r>
    </w:p>
    <w:bookmarkEnd w:id="22"/>
    <w:bookmarkStart w:name="z32" w:id="23"/>
    <w:p>
      <w:pPr>
        <w:spacing w:after="0"/>
        <w:ind w:left="0"/>
        <w:jc w:val="both"/>
      </w:pPr>
      <w:r>
        <w:rPr>
          <w:rFonts w:ascii="Times New Roman"/>
          <w:b w:val="false"/>
          <w:i w:val="false"/>
          <w:color w:val="000000"/>
          <w:sz w:val="28"/>
        </w:rPr>
        <w:t>
      4. В строке 1 раздела 2 отражаются текущие доходы, в которых учитываются поступления финансовых средств, исчисляемые по методологии бухгалтерской отчетности организаций.</w:t>
      </w:r>
    </w:p>
    <w:bookmarkEnd w:id="23"/>
    <w:bookmarkStart w:name="z33" w:id="24"/>
    <w:p>
      <w:pPr>
        <w:spacing w:after="0"/>
        <w:ind w:left="0"/>
        <w:jc w:val="both"/>
      </w:pPr>
      <w:r>
        <w:rPr>
          <w:rFonts w:ascii="Times New Roman"/>
          <w:b w:val="false"/>
          <w:i w:val="false"/>
          <w:color w:val="000000"/>
          <w:sz w:val="28"/>
        </w:rPr>
        <w:t>
      По строке 1.1 раздела 2 указываются текущие трансферты, под которыми понимаются односторонние платежи, не подлежащие возврату из республиканского и местного бюджетов, из ФСМС, поступления от добровольных взносов и пожертвований (в том числе из-за рубежа).</w:t>
      </w:r>
    </w:p>
    <w:bookmarkEnd w:id="24"/>
    <w:bookmarkStart w:name="z34" w:id="25"/>
    <w:p>
      <w:pPr>
        <w:spacing w:after="0"/>
        <w:ind w:left="0"/>
        <w:jc w:val="both"/>
      </w:pPr>
      <w:r>
        <w:rPr>
          <w:rFonts w:ascii="Times New Roman"/>
          <w:b w:val="false"/>
          <w:i w:val="false"/>
          <w:color w:val="000000"/>
          <w:sz w:val="28"/>
        </w:rPr>
        <w:t>
      В строке 1.1.4 раздела 2 указываются поступления от добровольных взносов и пожертвований, предоставляемые на безвозмездной основе (спонсорская помощь) в виде имущественной и финансовой (кроме социальной) поддержки для участия в соревнованиях, конкурсах, выставках, смотрах и развития творческой, научной, научно-технической, изобретательской деятельности, повышения уровня образования и спортивного мастерства.</w:t>
      </w:r>
    </w:p>
    <w:bookmarkEnd w:id="25"/>
    <w:bookmarkStart w:name="z35" w:id="26"/>
    <w:p>
      <w:pPr>
        <w:spacing w:after="0"/>
        <w:ind w:left="0"/>
        <w:jc w:val="both"/>
      </w:pPr>
      <w:r>
        <w:rPr>
          <w:rFonts w:ascii="Times New Roman"/>
          <w:b w:val="false"/>
          <w:i w:val="false"/>
          <w:color w:val="000000"/>
          <w:sz w:val="28"/>
        </w:rPr>
        <w:t>
      В строке 1.2 раздела 2 указывается доходы от оказанных услуг населению и предприятиям по основному виду деятельности организации, согласно договорам, заключенным с предприятиями (организациями) или за счет средств населения без налога на добавленную стоимость (далее – НДС). К основному виду деятельности относится вид деятельности, добавленная стоимость которого превышает добавленную стоимость любого другого вида деятельности, осуществляемого субъектом.</w:t>
      </w:r>
    </w:p>
    <w:bookmarkEnd w:id="26"/>
    <w:bookmarkStart w:name="z36" w:id="27"/>
    <w:p>
      <w:pPr>
        <w:spacing w:after="0"/>
        <w:ind w:left="0"/>
        <w:jc w:val="both"/>
      </w:pPr>
      <w:r>
        <w:rPr>
          <w:rFonts w:ascii="Times New Roman"/>
          <w:b w:val="false"/>
          <w:i w:val="false"/>
          <w:color w:val="000000"/>
          <w:sz w:val="28"/>
        </w:rPr>
        <w:t>
      В строке 1.2.1 указывается стоимость оказанных услуг по лечебной помощи.</w:t>
      </w:r>
    </w:p>
    <w:bookmarkEnd w:id="27"/>
    <w:bookmarkStart w:name="z37" w:id="28"/>
    <w:p>
      <w:pPr>
        <w:spacing w:after="0"/>
        <w:ind w:left="0"/>
        <w:jc w:val="both"/>
      </w:pPr>
      <w:r>
        <w:rPr>
          <w:rFonts w:ascii="Times New Roman"/>
          <w:b w:val="false"/>
          <w:i w:val="false"/>
          <w:color w:val="000000"/>
          <w:sz w:val="28"/>
        </w:rPr>
        <w:t xml:space="preserve">
      Лечебная помощь, по режимам предоставления классифицируется на следующие отдельные категории: </w:t>
      </w:r>
    </w:p>
    <w:bookmarkEnd w:id="28"/>
    <w:bookmarkStart w:name="z38" w:id="29"/>
    <w:p>
      <w:pPr>
        <w:spacing w:after="0"/>
        <w:ind w:left="0"/>
        <w:jc w:val="both"/>
      </w:pPr>
      <w:r>
        <w:rPr>
          <w:rFonts w:ascii="Times New Roman"/>
          <w:b w:val="false"/>
          <w:i w:val="false"/>
          <w:color w:val="000000"/>
          <w:sz w:val="28"/>
        </w:rPr>
        <w:t>
      1) стационарная лечебная помощь, которая подразумевает пребывание в медицинском учреждении в течение ночи после госпитализации;</w:t>
      </w:r>
    </w:p>
    <w:bookmarkEnd w:id="29"/>
    <w:bookmarkStart w:name="z39" w:id="30"/>
    <w:p>
      <w:pPr>
        <w:spacing w:after="0"/>
        <w:ind w:left="0"/>
        <w:jc w:val="both"/>
      </w:pPr>
      <w:r>
        <w:rPr>
          <w:rFonts w:ascii="Times New Roman"/>
          <w:b w:val="false"/>
          <w:i w:val="false"/>
          <w:color w:val="000000"/>
          <w:sz w:val="28"/>
        </w:rPr>
        <w:t>
      2) дневная лечебная помощь, которая требует выписки пациента в тот же день;</w:t>
      </w:r>
    </w:p>
    <w:bookmarkEnd w:id="30"/>
    <w:bookmarkStart w:name="z40" w:id="31"/>
    <w:p>
      <w:pPr>
        <w:spacing w:after="0"/>
        <w:ind w:left="0"/>
        <w:jc w:val="both"/>
      </w:pPr>
      <w:r>
        <w:rPr>
          <w:rFonts w:ascii="Times New Roman"/>
          <w:b w:val="false"/>
          <w:i w:val="false"/>
          <w:color w:val="000000"/>
          <w:sz w:val="28"/>
        </w:rPr>
        <w:t>
      3) амбулаторная лечебная помощь различается по месту предоставления услуг: уход на дому предоставляется по месту проживания пациента, амбулаторные услуги предоставляются в здании поставщика медицинских услуг.</w:t>
      </w:r>
    </w:p>
    <w:bookmarkEnd w:id="31"/>
    <w:bookmarkStart w:name="z41" w:id="32"/>
    <w:p>
      <w:pPr>
        <w:spacing w:after="0"/>
        <w:ind w:left="0"/>
        <w:jc w:val="both"/>
      </w:pPr>
      <w:r>
        <w:rPr>
          <w:rFonts w:ascii="Times New Roman"/>
          <w:b w:val="false"/>
          <w:i w:val="false"/>
          <w:color w:val="000000"/>
          <w:sz w:val="28"/>
        </w:rPr>
        <w:t>
      В строке 1.2.2 указывается стоимость оказанных услуг по реабилитационной помощи. Услуги реабилитации включают оказание услуг, направленных на достижение, восстановление и (или) поддержание оптимального физического (дополнение строения тела протезом), сенсорного (дополнение восстановления слуха протезом), интеллектуального (восстановление способностей памяти после инсульта), психологического (снижение депрессии и стресса посредством поддерживающего обучения как пользоваться протезом) и социально-функционального уровней (восстановление контроля базовых функций, таких как глотание и речь после инсульта), каждый из которых является последствием заболевания, расстройства или травмы. Исключением являются: реабилитационные услуги, основной целью которых являются социальная сфера, досуг или работа.</w:t>
      </w:r>
    </w:p>
    <w:bookmarkEnd w:id="32"/>
    <w:bookmarkStart w:name="z42" w:id="33"/>
    <w:p>
      <w:pPr>
        <w:spacing w:after="0"/>
        <w:ind w:left="0"/>
        <w:jc w:val="both"/>
      </w:pPr>
      <w:r>
        <w:rPr>
          <w:rFonts w:ascii="Times New Roman"/>
          <w:b w:val="false"/>
          <w:i w:val="false"/>
          <w:color w:val="000000"/>
          <w:sz w:val="28"/>
        </w:rPr>
        <w:t xml:space="preserve">
      В строке 1.2.3 указывается стоимость оказанных услуг на долгосрочную помощь (медицинская). Долгосрочная помощь состоит из ряда медицинских услуг и услуг индивидуального ухода, которые оказываются в целях облегчения боли и страданий и недопущения ухудшения состояния здоровья пациентов с долгосрочной несамостоятельностью. В эту категорию включают услуги стационаров, диспансеров (наркологических, психоневрологических, противотуберкулезных, онкологических), республиканских центров, хосписов. </w:t>
      </w:r>
    </w:p>
    <w:bookmarkEnd w:id="33"/>
    <w:bookmarkStart w:name="z43" w:id="34"/>
    <w:p>
      <w:pPr>
        <w:spacing w:after="0"/>
        <w:ind w:left="0"/>
        <w:jc w:val="both"/>
      </w:pPr>
      <w:r>
        <w:rPr>
          <w:rFonts w:ascii="Times New Roman"/>
          <w:b w:val="false"/>
          <w:i w:val="false"/>
          <w:color w:val="000000"/>
          <w:sz w:val="28"/>
        </w:rPr>
        <w:t>
      В строке 1.2.4 указывается стоимость оказанных вспомогательных услуг, таких как: лабораторные услуги, диагностика с применением медицинской технологии, транспортировка пациентов.</w:t>
      </w:r>
    </w:p>
    <w:bookmarkEnd w:id="34"/>
    <w:bookmarkStart w:name="z44" w:id="35"/>
    <w:p>
      <w:pPr>
        <w:spacing w:after="0"/>
        <w:ind w:left="0"/>
        <w:jc w:val="both"/>
      </w:pPr>
      <w:r>
        <w:rPr>
          <w:rFonts w:ascii="Times New Roman"/>
          <w:b w:val="false"/>
          <w:i w:val="false"/>
          <w:color w:val="000000"/>
          <w:sz w:val="28"/>
        </w:rPr>
        <w:t>
      Лабораторные услуги включают такие сферы, как: патологическая анатомия (гистопатология, цитопатология), клиническая микробиология (бактериология, вирусология, иммунология и микология), клиническая биохимия (энзимология, токсикология и эндокринология), гематология (анализ свертываемости крови), цитология (мазок из шейки матки или мазок Папаниколау), генетика (цитогенетика).</w:t>
      </w:r>
    </w:p>
    <w:bookmarkEnd w:id="35"/>
    <w:bookmarkStart w:name="z45" w:id="36"/>
    <w:p>
      <w:pPr>
        <w:spacing w:after="0"/>
        <w:ind w:left="0"/>
        <w:jc w:val="both"/>
      </w:pPr>
      <w:r>
        <w:rPr>
          <w:rFonts w:ascii="Times New Roman"/>
          <w:b w:val="false"/>
          <w:i w:val="false"/>
          <w:color w:val="000000"/>
          <w:sz w:val="28"/>
        </w:rPr>
        <w:t>
      Диагностические услуги включают услуги с применением технологий медицинской визуализации, таких как рентген и ионизирующее излучение для диагностики и наблюдения за пациентами (контрастная рентгенография, ультразвуковая диагностика, компьютерная аксиальная томография, ядерная медицина, ядерно-магнитная томография, ядерное сканирование, позитронно-эмиссионная томография, магнитно-резонансная томография).</w:t>
      </w:r>
    </w:p>
    <w:bookmarkEnd w:id="36"/>
    <w:bookmarkStart w:name="z46" w:id="37"/>
    <w:p>
      <w:pPr>
        <w:spacing w:after="0"/>
        <w:ind w:left="0"/>
        <w:jc w:val="both"/>
      </w:pPr>
      <w:r>
        <w:rPr>
          <w:rFonts w:ascii="Times New Roman"/>
          <w:b w:val="false"/>
          <w:i w:val="false"/>
          <w:color w:val="000000"/>
          <w:sz w:val="28"/>
        </w:rPr>
        <w:t xml:space="preserve">
      Услуги, по транспортировке пациентов, направлены на экстренную транспортировку пациента до больницы с дальнейшей перевозкой между медицинскими учреждениями для выполнения диагностической медицинской визуализации или реабилитации. </w:t>
      </w:r>
    </w:p>
    <w:bookmarkEnd w:id="37"/>
    <w:bookmarkStart w:name="z47" w:id="38"/>
    <w:p>
      <w:pPr>
        <w:spacing w:after="0"/>
        <w:ind w:left="0"/>
        <w:jc w:val="both"/>
      </w:pPr>
      <w:r>
        <w:rPr>
          <w:rFonts w:ascii="Times New Roman"/>
          <w:b w:val="false"/>
          <w:i w:val="false"/>
          <w:color w:val="000000"/>
          <w:sz w:val="28"/>
        </w:rPr>
        <w:t>
      В строке 1.2.5 указывается стоимость оказанных услуг на профилактическую помощь, которая направлена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bookmarkEnd w:id="38"/>
    <w:bookmarkStart w:name="z48" w:id="39"/>
    <w:p>
      <w:pPr>
        <w:spacing w:after="0"/>
        <w:ind w:left="0"/>
        <w:jc w:val="both"/>
      </w:pPr>
      <w:r>
        <w:rPr>
          <w:rFonts w:ascii="Times New Roman"/>
          <w:b w:val="false"/>
          <w:i w:val="false"/>
          <w:color w:val="000000"/>
          <w:sz w:val="28"/>
        </w:rPr>
        <w:t>
      В строке 1.2.6 указывается стоимость прочих оказанных медицинских услуг, не вошедших ни в одну из вышеназванных категорий.</w:t>
      </w:r>
    </w:p>
    <w:bookmarkEnd w:id="39"/>
    <w:bookmarkStart w:name="z49" w:id="40"/>
    <w:p>
      <w:pPr>
        <w:spacing w:after="0"/>
        <w:ind w:left="0"/>
        <w:jc w:val="both"/>
      </w:pPr>
      <w:r>
        <w:rPr>
          <w:rFonts w:ascii="Times New Roman"/>
          <w:b w:val="false"/>
          <w:i w:val="false"/>
          <w:color w:val="000000"/>
          <w:sz w:val="28"/>
        </w:rPr>
        <w:t>
      По строке 1.4 раздела 2 учитывается полученный доход от собственности (доходы от процентов, дивидендов по акциям, ренты, прибыли от других предприятий).</w:t>
      </w:r>
    </w:p>
    <w:bookmarkEnd w:id="40"/>
    <w:bookmarkStart w:name="z50" w:id="41"/>
    <w:p>
      <w:pPr>
        <w:spacing w:after="0"/>
        <w:ind w:left="0"/>
        <w:jc w:val="both"/>
      </w:pPr>
      <w:r>
        <w:rPr>
          <w:rFonts w:ascii="Times New Roman"/>
          <w:b w:val="false"/>
          <w:i w:val="false"/>
          <w:color w:val="000000"/>
          <w:sz w:val="28"/>
        </w:rPr>
        <w:t xml:space="preserve">
      По строке 1.5 раздела 2 указывается другой текущий доход (чистый доход от продаж капитальных активов, арендная плата) организаций здравоохранения, полученный от вторичной деятельности и арендных услуг, не перечисленных в вышестоящих строках статистической формы. </w:t>
      </w:r>
    </w:p>
    <w:bookmarkEnd w:id="41"/>
    <w:bookmarkStart w:name="z51" w:id="42"/>
    <w:p>
      <w:pPr>
        <w:spacing w:after="0"/>
        <w:ind w:left="0"/>
        <w:jc w:val="both"/>
      </w:pPr>
      <w:r>
        <w:rPr>
          <w:rFonts w:ascii="Times New Roman"/>
          <w:b w:val="false"/>
          <w:i w:val="false"/>
          <w:color w:val="000000"/>
          <w:sz w:val="28"/>
        </w:rPr>
        <w:t>
      По строке 2 раздела 2 отражаются полученные трансферты на капитальные затраты, в которых учитывается безвозмездная передача права собственности на активы (кроме наличных денег и материальных оборотов) или основных средств, для их приобретения от одной институциональной единицы к другой.</w:t>
      </w:r>
    </w:p>
    <w:bookmarkEnd w:id="42"/>
    <w:bookmarkStart w:name="z52" w:id="43"/>
    <w:p>
      <w:pPr>
        <w:spacing w:after="0"/>
        <w:ind w:left="0"/>
        <w:jc w:val="both"/>
      </w:pPr>
      <w:r>
        <w:rPr>
          <w:rFonts w:ascii="Times New Roman"/>
          <w:b w:val="false"/>
          <w:i w:val="false"/>
          <w:color w:val="000000"/>
          <w:sz w:val="28"/>
        </w:rPr>
        <w:t xml:space="preserve">
      В строке 3 раздела 2 указываются прочие доходы, к которым относятся безвозмездное получение активов (в том числе медикаментов, медицинских расходных материалов), доходы от выбытия активов, на приобретение основных средств за счет собственных средств организации или других источников (заемные средства). </w:t>
      </w:r>
    </w:p>
    <w:bookmarkEnd w:id="43"/>
    <w:bookmarkStart w:name="z53" w:id="44"/>
    <w:p>
      <w:pPr>
        <w:spacing w:after="0"/>
        <w:ind w:left="0"/>
        <w:jc w:val="both"/>
      </w:pPr>
      <w:r>
        <w:rPr>
          <w:rFonts w:ascii="Times New Roman"/>
          <w:b w:val="false"/>
          <w:i w:val="false"/>
          <w:color w:val="000000"/>
          <w:sz w:val="28"/>
        </w:rPr>
        <w:t>
      По строке 4 раздела 2 отражаются текущие расходы организации, в котором учитываются все виды расходов субъекта, связанные с его финансово-хозяйственной деятельностью, такие как затраты, формирующие себестоимость произведенной продукции (товаров и услуг) по основной и вторичной деятельности.</w:t>
      </w:r>
    </w:p>
    <w:bookmarkEnd w:id="44"/>
    <w:bookmarkStart w:name="z54" w:id="45"/>
    <w:p>
      <w:pPr>
        <w:spacing w:after="0"/>
        <w:ind w:left="0"/>
        <w:jc w:val="both"/>
      </w:pPr>
      <w:r>
        <w:rPr>
          <w:rFonts w:ascii="Times New Roman"/>
          <w:b w:val="false"/>
          <w:i w:val="false"/>
          <w:color w:val="000000"/>
          <w:sz w:val="28"/>
        </w:rPr>
        <w:t>
      По строке 4.1 раздела 2 общая сумма затрат на содержание рабочей силы формируется из ФЗП, социальных отчислений, социального налога, отчислений на обязательное социальное медицинское страхование, затрат на обучение и повышение квалификации и командировочных расходов.</w:t>
      </w:r>
    </w:p>
    <w:bookmarkEnd w:id="45"/>
    <w:bookmarkStart w:name="z55" w:id="46"/>
    <w:p>
      <w:pPr>
        <w:spacing w:after="0"/>
        <w:ind w:left="0"/>
        <w:jc w:val="both"/>
      </w:pPr>
      <w:r>
        <w:rPr>
          <w:rFonts w:ascii="Times New Roman"/>
          <w:b w:val="false"/>
          <w:i w:val="false"/>
          <w:color w:val="000000"/>
          <w:sz w:val="28"/>
        </w:rPr>
        <w:t>
      По строке 4.1.1 раздела 2 отражается общая сумма фонда заработной платы работников – начисленные организациями суммарные денежные средства, а также средства в натуральной форме, переведенные в денежную единицу для оплаты труда работников (должностные оклады (тарифные ставки), доплаты, надбавки, премии и иные выплаты стимулирующего и компенсационного характера), с учетом налогов и других удержаний (индивидуальный подоходный налог, обязательные пенсионные взносы) в соответствии с нормативными правовыми актами Республики Казахстан, независимо от источника их финансирования и срока их фактических выплат.</w:t>
      </w:r>
    </w:p>
    <w:bookmarkEnd w:id="46"/>
    <w:bookmarkStart w:name="z56" w:id="47"/>
    <w:p>
      <w:pPr>
        <w:spacing w:after="0"/>
        <w:ind w:left="0"/>
        <w:jc w:val="both"/>
      </w:pPr>
      <w:r>
        <w:rPr>
          <w:rFonts w:ascii="Times New Roman"/>
          <w:b w:val="false"/>
          <w:i w:val="false"/>
          <w:color w:val="000000"/>
          <w:sz w:val="28"/>
        </w:rPr>
        <w:t>
      По строке 4.2 раздела 2 отражаются расходы на продукты питания для столовых и буфетов, которые функционируют при организации и состоят на ее балансе.</w:t>
      </w:r>
    </w:p>
    <w:bookmarkEnd w:id="47"/>
    <w:bookmarkStart w:name="z57" w:id="48"/>
    <w:p>
      <w:pPr>
        <w:spacing w:after="0"/>
        <w:ind w:left="0"/>
        <w:jc w:val="both"/>
      </w:pPr>
      <w:r>
        <w:rPr>
          <w:rFonts w:ascii="Times New Roman"/>
          <w:b w:val="false"/>
          <w:i w:val="false"/>
          <w:color w:val="000000"/>
          <w:sz w:val="28"/>
        </w:rPr>
        <w:t>
      По строке 4.3 раздела 2 отражаются расходы на медикаменты и перевязочные материалы.</w:t>
      </w:r>
    </w:p>
    <w:bookmarkEnd w:id="48"/>
    <w:bookmarkStart w:name="z58" w:id="49"/>
    <w:p>
      <w:pPr>
        <w:spacing w:after="0"/>
        <w:ind w:left="0"/>
        <w:jc w:val="both"/>
      </w:pPr>
      <w:r>
        <w:rPr>
          <w:rFonts w:ascii="Times New Roman"/>
          <w:b w:val="false"/>
          <w:i w:val="false"/>
          <w:color w:val="000000"/>
          <w:sz w:val="28"/>
        </w:rPr>
        <w:t>
      По строке 4.4 раздела 2 показывает расходы на все виды топлива (дрова, уголь, торф, бензин, керосин, мазут, дизтопливо, автол, тосол, нигрол, литол, антифриз, тормозная жидкость и другие горюче-смазочные материалы),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p>
    <w:bookmarkEnd w:id="49"/>
    <w:bookmarkStart w:name="z59" w:id="50"/>
    <w:p>
      <w:pPr>
        <w:spacing w:after="0"/>
        <w:ind w:left="0"/>
        <w:jc w:val="both"/>
      </w:pPr>
      <w:r>
        <w:rPr>
          <w:rFonts w:ascii="Times New Roman"/>
          <w:b w:val="false"/>
          <w:i w:val="false"/>
          <w:color w:val="000000"/>
          <w:sz w:val="28"/>
        </w:rPr>
        <w:t>
      По строке 4.5 раздела 2 отражаются расходы на товары и материалы для текущих хозяйственных целей, не являющиеся основными средствами (канцелярские товары и другие).</w:t>
      </w:r>
    </w:p>
    <w:bookmarkEnd w:id="50"/>
    <w:bookmarkStart w:name="z60" w:id="51"/>
    <w:p>
      <w:pPr>
        <w:spacing w:after="0"/>
        <w:ind w:left="0"/>
        <w:jc w:val="both"/>
      </w:pPr>
      <w:r>
        <w:rPr>
          <w:rFonts w:ascii="Times New Roman"/>
          <w:b w:val="false"/>
          <w:i w:val="false"/>
          <w:color w:val="000000"/>
          <w:sz w:val="28"/>
        </w:rPr>
        <w:t xml:space="preserve">
      По строкам 4.2, 4.3, 4.4, 4.5 и 4.6 раздела 2 указывается общая сумма материальных затрат организации, произведенных в отчетном периоде, включая НДС (за вычетом стоимости возвратных отходов). </w:t>
      </w:r>
    </w:p>
    <w:bookmarkEnd w:id="51"/>
    <w:bookmarkStart w:name="z61" w:id="52"/>
    <w:p>
      <w:pPr>
        <w:spacing w:after="0"/>
        <w:ind w:left="0"/>
        <w:jc w:val="both"/>
      </w:pPr>
      <w:r>
        <w:rPr>
          <w:rFonts w:ascii="Times New Roman"/>
          <w:b w:val="false"/>
          <w:i w:val="false"/>
          <w:color w:val="000000"/>
          <w:sz w:val="28"/>
        </w:rPr>
        <w:t>
      По строке 4.7 раздела 2 указываются расходы на аренду основных средств, к которым относится, плата за аренду помещений, технического оборудования и машин.</w:t>
      </w:r>
    </w:p>
    <w:bookmarkEnd w:id="52"/>
    <w:bookmarkStart w:name="z62" w:id="53"/>
    <w:p>
      <w:pPr>
        <w:spacing w:after="0"/>
        <w:ind w:left="0"/>
        <w:jc w:val="both"/>
      </w:pPr>
      <w:r>
        <w:rPr>
          <w:rFonts w:ascii="Times New Roman"/>
          <w:b w:val="false"/>
          <w:i w:val="false"/>
          <w:color w:val="000000"/>
          <w:sz w:val="28"/>
        </w:rPr>
        <w:t>
      По строке 4.8 раздела 2 отражаются расходы по приобретенным услугам, связанных с обучением и повышением квалификации, по услугам связи, коммунальным услугам, услугам консультационных, информационных и аудиторских организаций, судебным, арбитражным, нотариальным услугам, по маркетинговым услугам, содержанием объектов недвижимости (текущий ремонт зданий и сооружений), текущему ремонту машин и оборудования (включая транспортные средства) и другие аналогичные расходы.</w:t>
      </w:r>
    </w:p>
    <w:bookmarkEnd w:id="53"/>
    <w:bookmarkStart w:name="z63" w:id="54"/>
    <w:p>
      <w:pPr>
        <w:spacing w:after="0"/>
        <w:ind w:left="0"/>
        <w:jc w:val="both"/>
      </w:pPr>
      <w:r>
        <w:rPr>
          <w:rFonts w:ascii="Times New Roman"/>
          <w:b w:val="false"/>
          <w:i w:val="false"/>
          <w:color w:val="000000"/>
          <w:sz w:val="28"/>
        </w:rPr>
        <w:t>
      По строке 4.8.3 раздела 2 показываются коммунальные услуги, в которых учитываются расходы на электрическую и тепловую энергию, водоснабжение и канализацию.</w:t>
      </w:r>
    </w:p>
    <w:bookmarkEnd w:id="54"/>
    <w:bookmarkStart w:name="z64" w:id="55"/>
    <w:p>
      <w:pPr>
        <w:spacing w:after="0"/>
        <w:ind w:left="0"/>
        <w:jc w:val="both"/>
      </w:pPr>
      <w:r>
        <w:rPr>
          <w:rFonts w:ascii="Times New Roman"/>
          <w:b w:val="false"/>
          <w:i w:val="false"/>
          <w:color w:val="000000"/>
          <w:sz w:val="28"/>
        </w:rPr>
        <w:t>
      По строке 4.8.6 раздела 2 отражаются маркетинговые услуги, связанные с исследованием и прогнозированием в сфере производства и обращения товаров (работ, услуг), анализом и прогнозом ситуации для ориентации производства и разработки системы мер для создания лучших экономических условий производства и обращения товаров (работ, услуг).</w:t>
      </w:r>
    </w:p>
    <w:bookmarkEnd w:id="55"/>
    <w:bookmarkStart w:name="z65" w:id="56"/>
    <w:p>
      <w:pPr>
        <w:spacing w:after="0"/>
        <w:ind w:left="0"/>
        <w:jc w:val="both"/>
      </w:pPr>
      <w:r>
        <w:rPr>
          <w:rFonts w:ascii="Times New Roman"/>
          <w:b w:val="false"/>
          <w:i w:val="false"/>
          <w:color w:val="000000"/>
          <w:sz w:val="28"/>
        </w:rPr>
        <w:t>
      По строке 4.8.9 отражаются другие услуги сторонних организаций (дезинфекционных станций, санитарно-эпидемиологических служб, утилизации, пожарной сигнализации, по обслуживанию программного обеспечения, транспортные услуги, услуги по вывозу мусора и снега).</w:t>
      </w:r>
    </w:p>
    <w:bookmarkEnd w:id="56"/>
    <w:bookmarkStart w:name="z66" w:id="57"/>
    <w:p>
      <w:pPr>
        <w:spacing w:after="0"/>
        <w:ind w:left="0"/>
        <w:jc w:val="both"/>
      </w:pPr>
      <w:r>
        <w:rPr>
          <w:rFonts w:ascii="Times New Roman"/>
          <w:b w:val="false"/>
          <w:i w:val="false"/>
          <w:color w:val="000000"/>
          <w:sz w:val="28"/>
        </w:rPr>
        <w:t>
      По строке 4.9 раздела 2 учитывается выплаченный доход от собственности (проценты, дивиденды и дивиденды по акциям, принадлежащие данной организации).</w:t>
      </w:r>
    </w:p>
    <w:bookmarkEnd w:id="57"/>
    <w:bookmarkStart w:name="z67" w:id="58"/>
    <w:p>
      <w:pPr>
        <w:spacing w:after="0"/>
        <w:ind w:left="0"/>
        <w:jc w:val="both"/>
      </w:pPr>
      <w:r>
        <w:rPr>
          <w:rFonts w:ascii="Times New Roman"/>
          <w:b w:val="false"/>
          <w:i w:val="false"/>
          <w:color w:val="000000"/>
          <w:sz w:val="28"/>
        </w:rPr>
        <w:t xml:space="preserve">
      По строке 4.10 раздела 2 показываются амортизационные отчисления за отчетный период (основные средства и нематериальные активы), которые представляют собой процесс постепенного переноса стоимости приобретенного актива на себестоимость продукции или на расходы, которые происходят в течение срока полезного использования актива. В данной строке отражается выплаченная за отчетный период сумма амортизационных отчислений по всем видам основных средств, принадлежащих данной организации на праве собственности, хозяйственного ведения и оперативного управления, а также средства, переданные в аренду. </w:t>
      </w:r>
    </w:p>
    <w:bookmarkEnd w:id="58"/>
    <w:bookmarkStart w:name="z68" w:id="59"/>
    <w:p>
      <w:pPr>
        <w:spacing w:after="0"/>
        <w:ind w:left="0"/>
        <w:jc w:val="both"/>
      </w:pPr>
      <w:r>
        <w:rPr>
          <w:rFonts w:ascii="Times New Roman"/>
          <w:b w:val="false"/>
          <w:i w:val="false"/>
          <w:color w:val="000000"/>
          <w:sz w:val="28"/>
        </w:rPr>
        <w:t>
      По строке 4.11 раздела 2 отражаются командировочные расходы, которые представляют собой фактически произведенные расходы на проезд к месту командировки и обратно, включая оплату расходов за бронь, на основании документов, подтверждающих расходы на проезд и за бронь (в том числе электронного билета при наличии документа, подтверждающего факт оплаты его стоимости), фактически произведенные расходы на наем жилого помещения, включая оплату расходов за бронь, на основании документов, подтверждающих расходы и суточные, выплачиваемые работнику за время нахождения в командировке, в установленном размере.</w:t>
      </w:r>
    </w:p>
    <w:bookmarkEnd w:id="59"/>
    <w:bookmarkStart w:name="z69" w:id="60"/>
    <w:p>
      <w:pPr>
        <w:spacing w:after="0"/>
        <w:ind w:left="0"/>
        <w:jc w:val="both"/>
      </w:pPr>
      <w:r>
        <w:rPr>
          <w:rFonts w:ascii="Times New Roman"/>
          <w:b w:val="false"/>
          <w:i w:val="false"/>
          <w:color w:val="000000"/>
          <w:sz w:val="28"/>
        </w:rPr>
        <w:t>
      По строке 4.12.1 показываются налоги определяемые в соответствии с Налоговым кодексом.</w:t>
      </w:r>
    </w:p>
    <w:bookmarkEnd w:id="60"/>
    <w:bookmarkStart w:name="z70" w:id="61"/>
    <w:p>
      <w:pPr>
        <w:spacing w:after="0"/>
        <w:ind w:left="0"/>
        <w:jc w:val="both"/>
      </w:pPr>
      <w:r>
        <w:rPr>
          <w:rFonts w:ascii="Times New Roman"/>
          <w:b w:val="false"/>
          <w:i w:val="false"/>
          <w:color w:val="000000"/>
          <w:sz w:val="28"/>
        </w:rPr>
        <w:t>
      По строке 4.12.1.6 указываются прочие налоги, к которым относятся акцизы, налог на размещение рекламы и фиксированные налоги (например, за использование бильярдных столов, игровых автоматов).</w:t>
      </w:r>
    </w:p>
    <w:bookmarkEnd w:id="61"/>
    <w:bookmarkStart w:name="z71" w:id="62"/>
    <w:p>
      <w:pPr>
        <w:spacing w:after="0"/>
        <w:ind w:left="0"/>
        <w:jc w:val="both"/>
      </w:pPr>
      <w:r>
        <w:rPr>
          <w:rFonts w:ascii="Times New Roman"/>
          <w:b w:val="false"/>
          <w:i w:val="false"/>
          <w:color w:val="000000"/>
          <w:sz w:val="28"/>
        </w:rPr>
        <w:t>
      В строке 4.12.2.4 указываются прочие отчисления, к которым относятся эмиссии в окружающую среду, государственная пошлина, пеня, штрафы, нормативные отчисления в части чистого дохода, обязательные профессиональные пенсионные взносы.</w:t>
      </w:r>
    </w:p>
    <w:bookmarkEnd w:id="62"/>
    <w:bookmarkStart w:name="z72" w:id="63"/>
    <w:p>
      <w:pPr>
        <w:spacing w:after="0"/>
        <w:ind w:left="0"/>
        <w:jc w:val="both"/>
      </w:pPr>
      <w:r>
        <w:rPr>
          <w:rFonts w:ascii="Times New Roman"/>
          <w:b w:val="false"/>
          <w:i w:val="false"/>
          <w:color w:val="000000"/>
          <w:sz w:val="28"/>
        </w:rPr>
        <w:t>
      По строке 4.12.3 указываются прочие расходы, связанные с видами услуг, которые возникают независимо от процесса обычной деятельности непроизводственного характера, кредиты по банковскому займу, страхование жизни, имущества, выбытие и обесценение активов, курсовая разница, создание резерва и списание безнадежных требований, расходы по операционной аренде, резервы по отпускам.</w:t>
      </w:r>
    </w:p>
    <w:bookmarkEnd w:id="63"/>
    <w:bookmarkStart w:name="z73" w:id="64"/>
    <w:p>
      <w:pPr>
        <w:spacing w:after="0"/>
        <w:ind w:left="0"/>
        <w:jc w:val="both"/>
      </w:pPr>
      <w:r>
        <w:rPr>
          <w:rFonts w:ascii="Times New Roman"/>
          <w:b w:val="false"/>
          <w:i w:val="false"/>
          <w:color w:val="000000"/>
          <w:sz w:val="28"/>
        </w:rPr>
        <w:t>
      В строке 4.13 раздела 2 указываются расходы на выбытие основных средств, которые списываются с баланса организации по остаточной стоимости в результате: ликвидации, реализации, обмена, безвозмездной передачи.</w:t>
      </w:r>
    </w:p>
    <w:bookmarkEnd w:id="64"/>
    <w:bookmarkStart w:name="z74" w:id="65"/>
    <w:p>
      <w:pPr>
        <w:spacing w:after="0"/>
        <w:ind w:left="0"/>
        <w:jc w:val="both"/>
      </w:pPr>
      <w:r>
        <w:rPr>
          <w:rFonts w:ascii="Times New Roman"/>
          <w:b w:val="false"/>
          <w:i w:val="false"/>
          <w:color w:val="000000"/>
          <w:sz w:val="28"/>
        </w:rPr>
        <w:t>
      По строке 5 раздела 2 указываются расходы на капитальный ремонт, к которым относится увеличение первоначальной стоимости объектов основных средств у действующих субъектов. При этом увеличение первоначальной стоимости объектов основных средств, в результате последующих капитальных вложений производится только в случае улучшения состояния объекта, повышающего его первоначально оцененные нормативные показатели: срок службы, производственную мощность. Затраты на ремонт и эксплуатацию основных средств, производимых в целях сохранения и поддержания технического состояния объекта, не увеличивающие первоначальную стоимость, в капитальные расходы не включаются и признаются как расходы периода, в котором они были произведены.</w:t>
      </w:r>
    </w:p>
    <w:bookmarkEnd w:id="65"/>
    <w:bookmarkStart w:name="z75" w:id="66"/>
    <w:p>
      <w:pPr>
        <w:spacing w:after="0"/>
        <w:ind w:left="0"/>
        <w:jc w:val="both"/>
      </w:pPr>
      <w:r>
        <w:rPr>
          <w:rFonts w:ascii="Times New Roman"/>
          <w:b w:val="false"/>
          <w:i w:val="false"/>
          <w:color w:val="000000"/>
          <w:sz w:val="28"/>
        </w:rPr>
        <w:t>
      5. Раздел 3 заполняется на основании данных о прибылях и убытках организации.</w:t>
      </w:r>
    </w:p>
    <w:bookmarkEnd w:id="66"/>
    <w:bookmarkStart w:name="z76" w:id="67"/>
    <w:p>
      <w:pPr>
        <w:spacing w:after="0"/>
        <w:ind w:left="0"/>
        <w:jc w:val="both"/>
      </w:pPr>
      <w:r>
        <w:rPr>
          <w:rFonts w:ascii="Times New Roman"/>
          <w:b w:val="false"/>
          <w:i w:val="false"/>
          <w:color w:val="000000"/>
          <w:sz w:val="28"/>
        </w:rPr>
        <w:t>
      По строке 3 раздела 3 отражается прибыль (убыток до налогооблажения), в котором учитывается разница между доходами и расходами.</w:t>
      </w:r>
    </w:p>
    <w:bookmarkEnd w:id="67"/>
    <w:bookmarkStart w:name="z77" w:id="68"/>
    <w:p>
      <w:pPr>
        <w:spacing w:after="0"/>
        <w:ind w:left="0"/>
        <w:jc w:val="both"/>
      </w:pPr>
      <w:r>
        <w:rPr>
          <w:rFonts w:ascii="Times New Roman"/>
          <w:b w:val="false"/>
          <w:i w:val="false"/>
          <w:color w:val="000000"/>
          <w:sz w:val="28"/>
        </w:rPr>
        <w:t>
      По строке 4 раздела 3 отражается итоговая прибыль (убыток) за период, в котором учитывается разница между прибылью (убытком) до налогообложения и корпоративным подоходным налогом.</w:t>
      </w:r>
    </w:p>
    <w:bookmarkEnd w:id="68"/>
    <w:bookmarkStart w:name="z78" w:id="69"/>
    <w:p>
      <w:pPr>
        <w:spacing w:after="0"/>
        <w:ind w:left="0"/>
        <w:jc w:val="both"/>
      </w:pPr>
      <w:r>
        <w:rPr>
          <w:rFonts w:ascii="Times New Roman"/>
          <w:b w:val="false"/>
          <w:i w:val="false"/>
          <w:color w:val="000000"/>
          <w:sz w:val="28"/>
        </w:rPr>
        <w:t xml:space="preserve">
      6. В разделе 4 показатели бухгалтерского баланса организации заполняются в соответствии с национальными и международными стандартами финансовой отчетности Республики Казахстан. </w:t>
      </w:r>
    </w:p>
    <w:bookmarkEnd w:id="69"/>
    <w:bookmarkStart w:name="z79" w:id="70"/>
    <w:p>
      <w:pPr>
        <w:spacing w:after="0"/>
        <w:ind w:left="0"/>
        <w:jc w:val="both"/>
      </w:pPr>
      <w:r>
        <w:rPr>
          <w:rFonts w:ascii="Times New Roman"/>
          <w:b w:val="false"/>
          <w:i w:val="false"/>
          <w:color w:val="000000"/>
          <w:sz w:val="28"/>
        </w:rPr>
        <w:t>
      Раздел 4 в соответствии с налоговым законодательством не заполняется респондентами, в случае применения специального налогового режима для субъектов малого бизнеса, если предельный доход за налоговый период не превышает показателя, установленного ежегодно утверждаемым республиканским бюджетом на соответствующий финансовый год.</w:t>
      </w:r>
    </w:p>
    <w:bookmarkEnd w:id="70"/>
    <w:bookmarkStart w:name="z80" w:id="71"/>
    <w:p>
      <w:pPr>
        <w:spacing w:after="0"/>
        <w:ind w:left="0"/>
        <w:jc w:val="both"/>
      </w:pPr>
      <w:r>
        <w:rPr>
          <w:rFonts w:ascii="Times New Roman"/>
          <w:b w:val="false"/>
          <w:i w:val="false"/>
          <w:color w:val="000000"/>
          <w:sz w:val="28"/>
        </w:rPr>
        <w:t>
      По строке 2.1 раздела 4 отражаются краткосрочные обязательства, включая задолженность предприятия, которую предполагается погасить путем использования оборотных активов или путем создания новых краткосрочных обязательств.</w:t>
      </w:r>
    </w:p>
    <w:bookmarkEnd w:id="71"/>
    <w:bookmarkStart w:name="z81" w:id="72"/>
    <w:p>
      <w:pPr>
        <w:spacing w:after="0"/>
        <w:ind w:left="0"/>
        <w:jc w:val="both"/>
      </w:pPr>
      <w:r>
        <w:rPr>
          <w:rFonts w:ascii="Times New Roman"/>
          <w:b w:val="false"/>
          <w:i w:val="false"/>
          <w:color w:val="000000"/>
          <w:sz w:val="28"/>
        </w:rPr>
        <w:t>
      Строка 2.2 раздела 4 показывает долгосрочные обязательства, включая все виды задолженности, которые предприятие не предполагает погасить в течение одного операционного цикла.</w:t>
      </w:r>
    </w:p>
    <w:bookmarkEnd w:id="72"/>
    <w:bookmarkStart w:name="z82" w:id="73"/>
    <w:p>
      <w:pPr>
        <w:spacing w:after="0"/>
        <w:ind w:left="0"/>
        <w:jc w:val="both"/>
      </w:pPr>
      <w:r>
        <w:rPr>
          <w:rFonts w:ascii="Times New Roman"/>
          <w:b w:val="false"/>
          <w:i w:val="false"/>
          <w:color w:val="000000"/>
          <w:sz w:val="28"/>
        </w:rPr>
        <w:t>
      7.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73"/>
    <w:bookmarkStart w:name="z83" w:id="74"/>
    <w:p>
      <w:pPr>
        <w:spacing w:after="0"/>
        <w:ind w:left="0"/>
        <w:jc w:val="both"/>
      </w:pPr>
      <w:r>
        <w:rPr>
          <w:rFonts w:ascii="Times New Roman"/>
          <w:b w:val="false"/>
          <w:i w:val="false"/>
          <w:color w:val="000000"/>
          <w:sz w:val="28"/>
        </w:rPr>
        <w:t xml:space="preserve">
      8.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74"/>
    <w:bookmarkStart w:name="z84" w:id="75"/>
    <w:p>
      <w:pPr>
        <w:spacing w:after="0"/>
        <w:ind w:left="0"/>
        <w:jc w:val="both"/>
      </w:pPr>
      <w:r>
        <w:rPr>
          <w:rFonts w:ascii="Times New Roman"/>
          <w:b w:val="false"/>
          <w:i w:val="false"/>
          <w:color w:val="000000"/>
          <w:sz w:val="28"/>
        </w:rPr>
        <w:t>
      9. Примечание: Х - данная позиция не подлежит заполнению.</w:t>
      </w:r>
    </w:p>
    <w:bookmarkEnd w:id="75"/>
    <w:bookmarkStart w:name="z85" w:id="76"/>
    <w:p>
      <w:pPr>
        <w:spacing w:after="0"/>
        <w:ind w:left="0"/>
        <w:jc w:val="both"/>
      </w:pPr>
      <w:r>
        <w:rPr>
          <w:rFonts w:ascii="Times New Roman"/>
          <w:b w:val="false"/>
          <w:i w:val="false"/>
          <w:color w:val="000000"/>
          <w:sz w:val="28"/>
        </w:rPr>
        <w:t>
      10. Арифметико-логический контроль.</w:t>
      </w:r>
    </w:p>
    <w:bookmarkEnd w:id="76"/>
    <w:bookmarkStart w:name="z86" w:id="77"/>
    <w:p>
      <w:pPr>
        <w:spacing w:after="0"/>
        <w:ind w:left="0"/>
        <w:jc w:val="both"/>
      </w:pPr>
      <w:r>
        <w:rPr>
          <w:rFonts w:ascii="Times New Roman"/>
          <w:b w:val="false"/>
          <w:i w:val="false"/>
          <w:color w:val="000000"/>
          <w:sz w:val="28"/>
        </w:rPr>
        <w:t>
      1) Раздел 2:</w:t>
      </w:r>
    </w:p>
    <w:bookmarkEnd w:id="77"/>
    <w:bookmarkStart w:name="z87" w:id="78"/>
    <w:p>
      <w:pPr>
        <w:spacing w:after="0"/>
        <w:ind w:left="0"/>
        <w:jc w:val="both"/>
      </w:pPr>
      <w:r>
        <w:rPr>
          <w:rFonts w:ascii="Times New Roman"/>
          <w:b w:val="false"/>
          <w:i w:val="false"/>
          <w:color w:val="000000"/>
          <w:sz w:val="28"/>
        </w:rPr>
        <w:t>
      строка 1 = сумме строк 1.1, 1.2, 1.3, 1.4, 1.5;</w:t>
      </w:r>
    </w:p>
    <w:bookmarkEnd w:id="78"/>
    <w:bookmarkStart w:name="z88" w:id="79"/>
    <w:p>
      <w:pPr>
        <w:spacing w:after="0"/>
        <w:ind w:left="0"/>
        <w:jc w:val="both"/>
      </w:pPr>
      <w:r>
        <w:rPr>
          <w:rFonts w:ascii="Times New Roman"/>
          <w:b w:val="false"/>
          <w:i w:val="false"/>
          <w:color w:val="000000"/>
          <w:sz w:val="28"/>
        </w:rPr>
        <w:t>
      строка 1.1 = сумме строк 1.1.1, 1.1.2, 1.1.3, 1.1.4;</w:t>
      </w:r>
    </w:p>
    <w:bookmarkEnd w:id="79"/>
    <w:bookmarkStart w:name="z89" w:id="80"/>
    <w:p>
      <w:pPr>
        <w:spacing w:after="0"/>
        <w:ind w:left="0"/>
        <w:jc w:val="both"/>
      </w:pPr>
      <w:r>
        <w:rPr>
          <w:rFonts w:ascii="Times New Roman"/>
          <w:b w:val="false"/>
          <w:i w:val="false"/>
          <w:color w:val="000000"/>
          <w:sz w:val="28"/>
        </w:rPr>
        <w:t>
      строка 1.1.4.1 ≤ строки 1.1.4;</w:t>
      </w:r>
    </w:p>
    <w:bookmarkEnd w:id="80"/>
    <w:bookmarkStart w:name="z90" w:id="81"/>
    <w:p>
      <w:pPr>
        <w:spacing w:after="0"/>
        <w:ind w:left="0"/>
        <w:jc w:val="both"/>
      </w:pPr>
      <w:r>
        <w:rPr>
          <w:rFonts w:ascii="Times New Roman"/>
          <w:b w:val="false"/>
          <w:i w:val="false"/>
          <w:color w:val="000000"/>
          <w:sz w:val="28"/>
        </w:rPr>
        <w:t>
      строка 1.2 = сумме строк 1.2.1, 1.2.2, 1.2.3, 1.2.4, 1.2.5, 1.2.6;</w:t>
      </w:r>
    </w:p>
    <w:bookmarkEnd w:id="81"/>
    <w:bookmarkStart w:name="z91" w:id="82"/>
    <w:p>
      <w:pPr>
        <w:spacing w:after="0"/>
        <w:ind w:left="0"/>
        <w:jc w:val="both"/>
      </w:pPr>
      <w:r>
        <w:rPr>
          <w:rFonts w:ascii="Times New Roman"/>
          <w:b w:val="false"/>
          <w:i w:val="false"/>
          <w:color w:val="000000"/>
          <w:sz w:val="28"/>
        </w:rPr>
        <w:t>
      строка 1.2.1 = 1.2.1.1 + 1.2.1.2 + 1.2.1.3;</w:t>
      </w:r>
    </w:p>
    <w:bookmarkEnd w:id="82"/>
    <w:bookmarkStart w:name="z92" w:id="83"/>
    <w:p>
      <w:pPr>
        <w:spacing w:after="0"/>
        <w:ind w:left="0"/>
        <w:jc w:val="both"/>
      </w:pPr>
      <w:r>
        <w:rPr>
          <w:rFonts w:ascii="Times New Roman"/>
          <w:b w:val="false"/>
          <w:i w:val="false"/>
          <w:color w:val="000000"/>
          <w:sz w:val="28"/>
        </w:rPr>
        <w:t>
      строка 1.2.4 = 1.2.4.1 + 1.2.4.2 + 1.2.4.3;</w:t>
      </w:r>
    </w:p>
    <w:bookmarkEnd w:id="83"/>
    <w:bookmarkStart w:name="z93" w:id="84"/>
    <w:p>
      <w:pPr>
        <w:spacing w:after="0"/>
        <w:ind w:left="0"/>
        <w:jc w:val="both"/>
      </w:pPr>
      <w:r>
        <w:rPr>
          <w:rFonts w:ascii="Times New Roman"/>
          <w:b w:val="false"/>
          <w:i w:val="false"/>
          <w:color w:val="000000"/>
          <w:sz w:val="28"/>
        </w:rPr>
        <w:t>
      строка 1.4 = строка 1.4.1 + строка 1.4.2;</w:t>
      </w:r>
    </w:p>
    <w:bookmarkEnd w:id="84"/>
    <w:bookmarkStart w:name="z94" w:id="85"/>
    <w:p>
      <w:pPr>
        <w:spacing w:after="0"/>
        <w:ind w:left="0"/>
        <w:jc w:val="both"/>
      </w:pPr>
      <w:r>
        <w:rPr>
          <w:rFonts w:ascii="Times New Roman"/>
          <w:b w:val="false"/>
          <w:i w:val="false"/>
          <w:color w:val="000000"/>
          <w:sz w:val="28"/>
        </w:rPr>
        <w:t>
      строка 2 = сумме строк 2.1, 2.2, 2.3, 2.4, 2.5;</w:t>
      </w:r>
    </w:p>
    <w:bookmarkEnd w:id="85"/>
    <w:bookmarkStart w:name="z95" w:id="86"/>
    <w:p>
      <w:pPr>
        <w:spacing w:after="0"/>
        <w:ind w:left="0"/>
        <w:jc w:val="both"/>
      </w:pPr>
      <w:r>
        <w:rPr>
          <w:rFonts w:ascii="Times New Roman"/>
          <w:b w:val="false"/>
          <w:i w:val="false"/>
          <w:color w:val="000000"/>
          <w:sz w:val="28"/>
        </w:rPr>
        <w:t>
      строка 4 = строка 4.1 + строка 4.2 + строка 4.3 + строка 4.4 + строка 4.5 + + строка 4.6 + строка 4.7 + строка 4.8 + строка 4.9 + строка 4.10 + строка 4.12 + + 4.13 – строка 4.12.1.1 – строка 4.12.1.4 – строка 4.12.2.1 – строка 4.12.2.2 – - строка 4.12.2.3 – строка 4.8.1;</w:t>
      </w:r>
    </w:p>
    <w:bookmarkEnd w:id="86"/>
    <w:bookmarkStart w:name="z96" w:id="87"/>
    <w:p>
      <w:pPr>
        <w:spacing w:after="0"/>
        <w:ind w:left="0"/>
        <w:jc w:val="both"/>
      </w:pPr>
      <w:r>
        <w:rPr>
          <w:rFonts w:ascii="Times New Roman"/>
          <w:b w:val="false"/>
          <w:i w:val="false"/>
          <w:color w:val="000000"/>
          <w:sz w:val="28"/>
        </w:rPr>
        <w:t>
      строка 4.1= строка 4.1.1 + строка 4.12.2.1 + строка 4.12.2.2 + + строка 4.12.2.3 + строка 4.8.1+ строка 4.11;</w:t>
      </w:r>
    </w:p>
    <w:bookmarkEnd w:id="87"/>
    <w:bookmarkStart w:name="z97" w:id="88"/>
    <w:p>
      <w:pPr>
        <w:spacing w:after="0"/>
        <w:ind w:left="0"/>
        <w:jc w:val="both"/>
      </w:pPr>
      <w:r>
        <w:rPr>
          <w:rFonts w:ascii="Times New Roman"/>
          <w:b w:val="false"/>
          <w:i w:val="false"/>
          <w:color w:val="000000"/>
          <w:sz w:val="28"/>
        </w:rPr>
        <w:t>
      строка 4.8 = сумме строк 4.8.1, 4.8.2, 4.8.3, 4.8.4, 4.8.5, 4.8.6, 4.8.7, 4.8.8, 4.8.9;</w:t>
      </w:r>
    </w:p>
    <w:bookmarkEnd w:id="88"/>
    <w:bookmarkStart w:name="z98" w:id="89"/>
    <w:p>
      <w:pPr>
        <w:spacing w:after="0"/>
        <w:ind w:left="0"/>
        <w:jc w:val="both"/>
      </w:pPr>
      <w:r>
        <w:rPr>
          <w:rFonts w:ascii="Times New Roman"/>
          <w:b w:val="false"/>
          <w:i w:val="false"/>
          <w:color w:val="000000"/>
          <w:sz w:val="28"/>
        </w:rPr>
        <w:t>
      строка 4.9 = строка 4.9.1+ строка 4.9.2;</w:t>
      </w:r>
    </w:p>
    <w:bookmarkEnd w:id="89"/>
    <w:bookmarkStart w:name="z99" w:id="90"/>
    <w:p>
      <w:pPr>
        <w:spacing w:after="0"/>
        <w:ind w:left="0"/>
        <w:jc w:val="both"/>
      </w:pPr>
      <w:r>
        <w:rPr>
          <w:rFonts w:ascii="Times New Roman"/>
          <w:b w:val="false"/>
          <w:i w:val="false"/>
          <w:color w:val="000000"/>
          <w:sz w:val="28"/>
        </w:rPr>
        <w:t>
      строка 4.12 = сумме строк 4.12.1, 4.12.2, 4.12.3;</w:t>
      </w:r>
    </w:p>
    <w:bookmarkEnd w:id="90"/>
    <w:bookmarkStart w:name="z100" w:id="91"/>
    <w:p>
      <w:pPr>
        <w:spacing w:after="0"/>
        <w:ind w:left="0"/>
        <w:jc w:val="both"/>
      </w:pPr>
      <w:r>
        <w:rPr>
          <w:rFonts w:ascii="Times New Roman"/>
          <w:b w:val="false"/>
          <w:i w:val="false"/>
          <w:color w:val="000000"/>
          <w:sz w:val="28"/>
        </w:rPr>
        <w:t>
      строка 4.12.1 = сумме строк 4.12.1.1, 4.12.1.2, 4.12.1.3, 4.12.1.4, 4.12.1.5, 4.12.1.6;</w:t>
      </w:r>
    </w:p>
    <w:bookmarkEnd w:id="91"/>
    <w:bookmarkStart w:name="z101" w:id="92"/>
    <w:p>
      <w:pPr>
        <w:spacing w:after="0"/>
        <w:ind w:left="0"/>
        <w:jc w:val="both"/>
      </w:pPr>
      <w:r>
        <w:rPr>
          <w:rFonts w:ascii="Times New Roman"/>
          <w:b w:val="false"/>
          <w:i w:val="false"/>
          <w:color w:val="000000"/>
          <w:sz w:val="28"/>
        </w:rPr>
        <w:t>
      строка 4.12.2 = сумме строк 4.12.2.1, 4.12.2.2, 4.12.2.3, 4.12.2.4.</w:t>
      </w:r>
    </w:p>
    <w:bookmarkEnd w:id="92"/>
    <w:bookmarkStart w:name="z102" w:id="93"/>
    <w:p>
      <w:pPr>
        <w:spacing w:after="0"/>
        <w:ind w:left="0"/>
        <w:jc w:val="both"/>
      </w:pPr>
      <w:r>
        <w:rPr>
          <w:rFonts w:ascii="Times New Roman"/>
          <w:b w:val="false"/>
          <w:i w:val="false"/>
          <w:color w:val="000000"/>
          <w:sz w:val="28"/>
        </w:rPr>
        <w:t>
      2) Раздел 3:</w:t>
      </w:r>
    </w:p>
    <w:bookmarkEnd w:id="93"/>
    <w:bookmarkStart w:name="z103" w:id="94"/>
    <w:p>
      <w:pPr>
        <w:spacing w:after="0"/>
        <w:ind w:left="0"/>
        <w:jc w:val="both"/>
      </w:pPr>
      <w:r>
        <w:rPr>
          <w:rFonts w:ascii="Times New Roman"/>
          <w:b w:val="false"/>
          <w:i w:val="false"/>
          <w:color w:val="000000"/>
          <w:sz w:val="28"/>
        </w:rPr>
        <w:t>
      строка 3 = строка 1 – строка 2 (допустимый).</w:t>
      </w:r>
    </w:p>
    <w:bookmarkEnd w:id="94"/>
    <w:bookmarkStart w:name="z104" w:id="95"/>
    <w:p>
      <w:pPr>
        <w:spacing w:after="0"/>
        <w:ind w:left="0"/>
        <w:jc w:val="both"/>
      </w:pPr>
      <w:r>
        <w:rPr>
          <w:rFonts w:ascii="Times New Roman"/>
          <w:b w:val="false"/>
          <w:i w:val="false"/>
          <w:color w:val="000000"/>
          <w:sz w:val="28"/>
        </w:rPr>
        <w:t>
      3) Раздел 4:</w:t>
      </w:r>
    </w:p>
    <w:bookmarkEnd w:id="95"/>
    <w:bookmarkStart w:name="z105" w:id="96"/>
    <w:p>
      <w:pPr>
        <w:spacing w:after="0"/>
        <w:ind w:left="0"/>
        <w:jc w:val="both"/>
      </w:pPr>
      <w:r>
        <w:rPr>
          <w:rFonts w:ascii="Times New Roman"/>
          <w:b w:val="false"/>
          <w:i w:val="false"/>
          <w:color w:val="000000"/>
          <w:sz w:val="28"/>
        </w:rPr>
        <w:t>
      строка 1 = сумме строк 1.1, 1.2;</w:t>
      </w:r>
    </w:p>
    <w:bookmarkEnd w:id="96"/>
    <w:bookmarkStart w:name="z106" w:id="97"/>
    <w:p>
      <w:pPr>
        <w:spacing w:after="0"/>
        <w:ind w:left="0"/>
        <w:jc w:val="both"/>
      </w:pPr>
      <w:r>
        <w:rPr>
          <w:rFonts w:ascii="Times New Roman"/>
          <w:b w:val="false"/>
          <w:i w:val="false"/>
          <w:color w:val="000000"/>
          <w:sz w:val="28"/>
        </w:rPr>
        <w:t>
      строка 2 = сумме строк 2.1, 2.2, 2.3;</w:t>
      </w:r>
    </w:p>
    <w:bookmarkEnd w:id="97"/>
    <w:bookmarkStart w:name="z107" w:id="98"/>
    <w:p>
      <w:pPr>
        <w:spacing w:after="0"/>
        <w:ind w:left="0"/>
        <w:jc w:val="both"/>
      </w:pPr>
      <w:r>
        <w:rPr>
          <w:rFonts w:ascii="Times New Roman"/>
          <w:b w:val="false"/>
          <w:i w:val="false"/>
          <w:color w:val="000000"/>
          <w:sz w:val="28"/>
        </w:rPr>
        <w:t>
      строка 1 = строке 2.</w:t>
      </w:r>
    </w:p>
    <w:bookmarkEnd w:id="98"/>
    <w:bookmarkStart w:name="z108" w:id="99"/>
    <w:p>
      <w:pPr>
        <w:spacing w:after="0"/>
        <w:ind w:left="0"/>
        <w:jc w:val="both"/>
      </w:pPr>
      <w:r>
        <w:rPr>
          <w:rFonts w:ascii="Times New Roman"/>
          <w:b w:val="false"/>
          <w:i w:val="false"/>
          <w:color w:val="000000"/>
          <w:sz w:val="28"/>
        </w:rPr>
        <w:t>
      4) Контроль между разделами:</w:t>
      </w:r>
    </w:p>
    <w:bookmarkEnd w:id="99"/>
    <w:bookmarkStart w:name="z109" w:id="100"/>
    <w:p>
      <w:pPr>
        <w:spacing w:after="0"/>
        <w:ind w:left="0"/>
        <w:jc w:val="both"/>
      </w:pPr>
      <w:r>
        <w:rPr>
          <w:rFonts w:ascii="Times New Roman"/>
          <w:b w:val="false"/>
          <w:i w:val="false"/>
          <w:color w:val="000000"/>
          <w:sz w:val="28"/>
        </w:rPr>
        <w:t>
      строка 1 раздела 3 = сумме строк 1, 2, 3 раздела 2;</w:t>
      </w:r>
    </w:p>
    <w:bookmarkEnd w:id="100"/>
    <w:bookmarkStart w:name="z110" w:id="101"/>
    <w:p>
      <w:pPr>
        <w:spacing w:after="0"/>
        <w:ind w:left="0"/>
        <w:jc w:val="both"/>
      </w:pPr>
      <w:r>
        <w:rPr>
          <w:rFonts w:ascii="Times New Roman"/>
          <w:b w:val="false"/>
          <w:i w:val="false"/>
          <w:color w:val="000000"/>
          <w:sz w:val="28"/>
        </w:rPr>
        <w:t>
      строка 2 раздела 3 = сумме строк 4, 5, 6 раздела 2;</w:t>
      </w:r>
    </w:p>
    <w:bookmarkEnd w:id="101"/>
    <w:bookmarkStart w:name="z111" w:id="102"/>
    <w:p>
      <w:pPr>
        <w:spacing w:after="0"/>
        <w:ind w:left="0"/>
        <w:jc w:val="both"/>
      </w:pPr>
      <w:r>
        <w:rPr>
          <w:rFonts w:ascii="Times New Roman"/>
          <w:b w:val="false"/>
          <w:i w:val="false"/>
          <w:color w:val="000000"/>
          <w:sz w:val="28"/>
        </w:rPr>
        <w:t>
      строка 4 раздела 3 = строка 3 раздела 3 – строка 4.12.1.1 раздела 2.</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руководителя</w:t>
            </w:r>
            <w:r>
              <w:br/>
            </w:r>
            <w:r>
              <w:rPr>
                <w:rFonts w:ascii="Times New Roman"/>
                <w:b w:val="false"/>
                <w:i w:val="false"/>
                <w:color w:val="000000"/>
                <w:sz w:val="20"/>
              </w:rPr>
              <w:t>от 26 августа 2021 года № 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3"/>
        <w:gridCol w:w="193"/>
        <w:gridCol w:w="193"/>
        <w:gridCol w:w="193"/>
        <w:gridCol w:w="193"/>
        <w:gridCol w:w="193"/>
        <w:gridCol w:w="193"/>
        <w:gridCol w:w="193"/>
        <w:gridCol w:w="193"/>
        <w:gridCol w:w="193"/>
        <w:gridCol w:w="193"/>
        <w:gridCol w:w="193"/>
      </w:tblGrid>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781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78100" cy="17018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3"/>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4"/>
          <w:p>
            <w:pPr>
              <w:spacing w:after="20"/>
              <w:ind w:left="20"/>
              <w:jc w:val="both"/>
            </w:pPr>
            <w:r>
              <w:rPr>
                <w:rFonts w:ascii="Times New Roman"/>
                <w:b w:val="false"/>
                <w:i w:val="false"/>
                <w:color w:val="000000"/>
                <w:sz w:val="20"/>
              </w:rPr>
              <w:t>
Приложение 7</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к приказу Председателя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Комитета по статистике</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национальной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от 30 января 2020 года № 12</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Ұлттық экономика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министрлігі Статистика </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комитеті төрағасының</w:t>
            </w:r>
          </w:p>
          <w:p>
            <w:pPr>
              <w:spacing w:after="20"/>
              <w:ind w:left="20"/>
              <w:jc w:val="both"/>
            </w:pPr>
            <w:r>
              <w:rPr>
                <w:rFonts w:ascii="Times New Roman"/>
                <w:b w:val="false"/>
                <w:i w:val="false"/>
                <w:color w:val="000000"/>
                <w:sz w:val="20"/>
              </w:rPr>
              <w:t>
</w:t>
            </w:r>
            <w:r>
              <w:rPr>
                <w:rFonts w:ascii="Times New Roman"/>
                <w:b w:val="false"/>
                <w:i w:val="false"/>
                <w:color w:val="000000"/>
                <w:sz w:val="20"/>
              </w:rPr>
              <w:t>2020 жылғы 30 қаңтардағы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 12 бұйрығына</w:t>
            </w:r>
          </w:p>
          <w:p>
            <w:pPr>
              <w:spacing w:after="20"/>
              <w:ind w:left="20"/>
              <w:jc w:val="both"/>
            </w:pPr>
            <w:r>
              <w:rPr>
                <w:rFonts w:ascii="Times New Roman"/>
                <w:b w:val="false"/>
                <w:i w:val="false"/>
                <w:color w:val="000000"/>
                <w:sz w:val="20"/>
              </w:rPr>
              <w:t>
7-қосымша</w:t>
            </w:r>
          </w:p>
        </w:tc>
      </w:tr>
      <w:tr>
        <w:trPr>
          <w:trHeight w:val="30" w:hRule="atLeast"/>
        </w:trPr>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5"/>
          <w:p>
            <w:pPr>
              <w:spacing w:after="20"/>
              <w:ind w:left="20"/>
              <w:jc w:val="both"/>
            </w:pPr>
            <w:r>
              <w:rPr>
                <w:rFonts w:ascii="Times New Roman"/>
                <w:b w:val="false"/>
                <w:i w:val="false"/>
                <w:color w:val="000000"/>
                <w:sz w:val="20"/>
              </w:rPr>
              <w:t>
Еңбек қызметімен байланысты жарақаттану және кәсіптік аурулар туралы есеп</w:t>
            </w:r>
          </w:p>
          <w:bookmarkEnd w:id="105"/>
          <w:p>
            <w:pPr>
              <w:spacing w:after="20"/>
              <w:ind w:left="20"/>
              <w:jc w:val="both"/>
            </w:pPr>
            <w:r>
              <w:rPr>
                <w:rFonts w:ascii="Times New Roman"/>
                <w:b w:val="false"/>
                <w:i w:val="false"/>
                <w:color w:val="000000"/>
                <w:sz w:val="20"/>
              </w:rPr>
              <w:t>
Отчет о травматизме, связанном с трудовой деятельностью, и профессиональных заболеваниях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6"/>
          <w:p>
            <w:pPr>
              <w:spacing w:after="20"/>
              <w:ind w:left="20"/>
              <w:jc w:val="both"/>
            </w:pPr>
            <w:r>
              <w:rPr>
                <w:rFonts w:ascii="Times New Roman"/>
                <w:b w:val="false"/>
                <w:i w:val="false"/>
                <w:color w:val="000000"/>
                <w:sz w:val="20"/>
              </w:rPr>
              <w:t>
Индексі</w:t>
            </w:r>
          </w:p>
          <w:bookmarkEnd w:id="106"/>
          <w:p>
            <w:pPr>
              <w:spacing w:after="20"/>
              <w:ind w:left="20"/>
              <w:jc w:val="both"/>
            </w:pPr>
            <w:r>
              <w:rPr>
                <w:rFonts w:ascii="Times New Roman"/>
                <w:b w:val="false"/>
                <w:i w:val="false"/>
                <w:color w:val="000000"/>
                <w:sz w:val="20"/>
              </w:rPr>
              <w:t>
Индекс</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7"/>
          <w:p>
            <w:pPr>
              <w:spacing w:after="20"/>
              <w:ind w:left="20"/>
              <w:jc w:val="both"/>
            </w:pPr>
            <w:r>
              <w:rPr>
                <w:rFonts w:ascii="Times New Roman"/>
                <w:b w:val="false"/>
                <w:i w:val="false"/>
                <w:color w:val="000000"/>
                <w:sz w:val="20"/>
              </w:rPr>
              <w:t>
жылдық</w:t>
            </w:r>
          </w:p>
          <w:bookmarkEnd w:id="107"/>
          <w:p>
            <w:pPr>
              <w:spacing w:after="20"/>
              <w:ind w:left="20"/>
              <w:jc w:val="both"/>
            </w:pPr>
            <w:r>
              <w:rPr>
                <w:rFonts w:ascii="Times New Roman"/>
                <w:b w:val="false"/>
                <w:i w:val="false"/>
                <w:color w:val="000000"/>
                <w:sz w:val="20"/>
              </w:rPr>
              <w:t>
годовая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8"/>
          <w:p>
            <w:pPr>
              <w:spacing w:after="20"/>
              <w:ind w:left="20"/>
              <w:jc w:val="both"/>
            </w:pPr>
            <w:r>
              <w:rPr>
                <w:rFonts w:ascii="Times New Roman"/>
                <w:b w:val="false"/>
                <w:i w:val="false"/>
                <w:color w:val="000000"/>
                <w:sz w:val="20"/>
              </w:rPr>
              <w:t>
есепті кезең</w:t>
            </w:r>
          </w:p>
          <w:bookmarkEnd w:id="108"/>
          <w:p>
            <w:pPr>
              <w:spacing w:after="20"/>
              <w:ind w:left="20"/>
              <w:jc w:val="both"/>
            </w:pPr>
            <w:r>
              <w:rPr>
                <w:rFonts w:ascii="Times New Roman"/>
                <w:b w:val="false"/>
                <w:i w:val="false"/>
                <w:color w:val="000000"/>
                <w:sz w:val="20"/>
              </w:rPr>
              <w:t>
отчетный период</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9"/>
          <w:p>
            <w:pPr>
              <w:spacing w:after="20"/>
              <w:ind w:left="20"/>
              <w:jc w:val="both"/>
            </w:pPr>
            <w:r>
              <w:rPr>
                <w:rFonts w:ascii="Times New Roman"/>
                <w:b w:val="false"/>
                <w:i w:val="false"/>
                <w:color w:val="000000"/>
                <w:sz w:val="20"/>
              </w:rPr>
              <w:t>
жыл</w:t>
            </w:r>
          </w:p>
          <w:bookmarkEnd w:id="109"/>
          <w:p>
            <w:pPr>
              <w:spacing w:after="20"/>
              <w:ind w:left="20"/>
              <w:jc w:val="both"/>
            </w:pPr>
            <w:r>
              <w:rPr>
                <w:rFonts w:ascii="Times New Roman"/>
                <w:b w:val="false"/>
                <w:i w:val="false"/>
                <w:color w:val="000000"/>
                <w:sz w:val="20"/>
              </w:rPr>
              <w:t>
год</w:t>
            </w:r>
          </w:p>
        </w:tc>
      </w:tr>
      <w:tr>
        <w:trPr>
          <w:trHeight w:val="30" w:hRule="atLeast"/>
        </w:trPr>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0"/>
          <w:p>
            <w:pPr>
              <w:spacing w:after="20"/>
              <w:ind w:left="20"/>
              <w:jc w:val="both"/>
            </w:pPr>
            <w:r>
              <w:rPr>
                <w:rFonts w:ascii="Times New Roman"/>
                <w:b w:val="false"/>
                <w:i w:val="false"/>
                <w:color w:val="000000"/>
                <w:sz w:val="20"/>
              </w:rPr>
              <w:t>
 </w:t>
            </w:r>
          </w:p>
          <w:bookmarkEnd w:id="110"/>
          <w:p>
            <w:pPr>
              <w:spacing w:after="20"/>
              <w:ind w:left="20"/>
              <w:jc w:val="both"/>
            </w:pPr>
            <w:r>
              <w:rPr>
                <w:rFonts w:ascii="Times New Roman"/>
                <w:b w:val="false"/>
                <w:i w:val="false"/>
                <w:color w:val="000000"/>
                <w:sz w:val="20"/>
              </w:rPr>
              <w:t>
Заңнамада белгіленген тәртіпке сәйкес атына жазатайым оқиға тіркелген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на которых был зарегистрирован несчастный случай в соответствии с порядком, установленным законодательством</w:t>
            </w:r>
          </w:p>
        </w:tc>
      </w:tr>
      <w:tr>
        <w:trPr>
          <w:trHeight w:val="30" w:hRule="atLeast"/>
        </w:trPr>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1"/>
          <w:p>
            <w:pPr>
              <w:spacing w:after="20"/>
              <w:ind w:left="20"/>
              <w:jc w:val="both"/>
            </w:pPr>
            <w:r>
              <w:rPr>
                <w:rFonts w:ascii="Times New Roman"/>
                <w:b w:val="false"/>
                <w:i w:val="false"/>
                <w:color w:val="000000"/>
                <w:sz w:val="20"/>
              </w:rPr>
              <w:t>
 </w:t>
            </w:r>
          </w:p>
          <w:bookmarkEnd w:id="111"/>
          <w:p>
            <w:pPr>
              <w:spacing w:after="20"/>
              <w:ind w:left="20"/>
              <w:jc w:val="both"/>
            </w:pPr>
            <w:r>
              <w:rPr>
                <w:rFonts w:ascii="Times New Roman"/>
                <w:b w:val="false"/>
                <w:i w:val="false"/>
                <w:color w:val="000000"/>
                <w:sz w:val="20"/>
              </w:rPr>
              <w:t>
Ұсыну мерзімі – есепті кезеңнен кейінгі 25 ақпанға (қоса алғанда) дейін</w:t>
            </w:r>
          </w:p>
          <w:p>
            <w:pPr>
              <w:spacing w:after="20"/>
              <w:ind w:left="20"/>
              <w:jc w:val="both"/>
            </w:pPr>
            <w:r>
              <w:rPr>
                <w:rFonts w:ascii="Times New Roman"/>
                <w:b w:val="false"/>
                <w:i w:val="false"/>
                <w:color w:val="000000"/>
                <w:sz w:val="20"/>
              </w:rPr>
              <w:t>
Срок представления – до 25 февраля (включительно) после отчетного периода</w:t>
            </w:r>
          </w:p>
        </w:tc>
      </w:tr>
      <w:tr>
        <w:trPr>
          <w:trHeight w:val="30" w:hRule="atLeast"/>
        </w:trPr>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2"/>
          <w:p>
            <w:pPr>
              <w:spacing w:after="20"/>
              <w:ind w:left="20"/>
              <w:jc w:val="both"/>
            </w:pPr>
            <w:r>
              <w:rPr>
                <w:rFonts w:ascii="Times New Roman"/>
                <w:b w:val="false"/>
                <w:i w:val="false"/>
                <w:color w:val="000000"/>
                <w:sz w:val="20"/>
              </w:rPr>
              <w:t>
БСН коды</w:t>
            </w:r>
          </w:p>
          <w:bookmarkEnd w:id="112"/>
          <w:p>
            <w:pPr>
              <w:spacing w:after="20"/>
              <w:ind w:left="20"/>
              <w:jc w:val="both"/>
            </w:pPr>
            <w:r>
              <w:rPr>
                <w:rFonts w:ascii="Times New Roman"/>
                <w:b w:val="false"/>
                <w:i w:val="false"/>
                <w:color w:val="000000"/>
                <w:sz w:val="20"/>
              </w:rPr>
              <w:t>
код БИН</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7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704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3"/>
          <w:p>
            <w:pPr>
              <w:spacing w:after="20"/>
              <w:ind w:left="20"/>
              <w:jc w:val="both"/>
            </w:pPr>
            <w:r>
              <w:rPr>
                <w:rFonts w:ascii="Times New Roman"/>
                <w:b w:val="false"/>
                <w:i w:val="false"/>
                <w:color w:val="000000"/>
                <w:sz w:val="20"/>
              </w:rPr>
              <w:t xml:space="preserve">
Занды тұлғаның деректемелері </w:t>
            </w:r>
          </w:p>
          <w:bookmarkEnd w:id="113"/>
          <w:p>
            <w:pPr>
              <w:spacing w:after="20"/>
              <w:ind w:left="20"/>
              <w:jc w:val="both"/>
            </w:pPr>
            <w:r>
              <w:rPr>
                <w:rFonts w:ascii="Times New Roman"/>
                <w:b w:val="false"/>
                <w:i w:val="false"/>
                <w:color w:val="000000"/>
                <w:sz w:val="20"/>
              </w:rPr>
              <w:t>
Реквизиты юридического лица</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4"/>
          <w:p>
            <w:pPr>
              <w:spacing w:after="20"/>
              <w:ind w:left="20"/>
              <w:jc w:val="both"/>
            </w:pPr>
            <w:r>
              <w:rPr>
                <w:rFonts w:ascii="Times New Roman"/>
                <w:b w:val="false"/>
                <w:i w:val="false"/>
                <w:color w:val="000000"/>
                <w:sz w:val="20"/>
              </w:rPr>
              <w:t>
Заңды тұлғаның (бөлімшенің) нақты орналасқан орнын көрсетіңіз (оның тіркелген жеріне қарамастан) - облыс, қала, аудан, елді мекен</w:t>
            </w:r>
          </w:p>
          <w:bookmarkEnd w:id="114"/>
          <w:p>
            <w:pPr>
              <w:spacing w:after="20"/>
              <w:ind w:left="20"/>
              <w:jc w:val="both"/>
            </w:pP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592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759200" cy="1066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5"/>
          <w:p>
            <w:pPr>
              <w:spacing w:after="20"/>
              <w:ind w:left="20"/>
              <w:jc w:val="both"/>
            </w:pPr>
            <w:r>
              <w:rPr>
                <w:rFonts w:ascii="Times New Roman"/>
                <w:b w:val="false"/>
                <w:i w:val="false"/>
                <w:color w:val="000000"/>
                <w:sz w:val="20"/>
              </w:rPr>
              <w:t>
Əкімшілік-аумақтық объектілер жіктеуішіне сəйкес аумақ коды (ƏАОЖ) (статистикалық нысанды қағаз жеткізгіште ұсынған кезде аумақтық статистика органының тиісті қызметкерлері толтырады)</w:t>
            </w:r>
          </w:p>
          <w:bookmarkEnd w:id="115"/>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соответсвующим работником территориального органа статистики при представлении респондентом на бумажном носителе)</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Респонденттің (бөлімшенің) экономикалық қызметінің нақты жүзеге асырылатын негізгі түрлерінің коды мен атауын Экономикалық қызмет түрлерінің жалпы жіктеуішіне (ЭҚЖЖ) сәйкес көрсетіңіз</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592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759200" cy="1066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согласно Общему классификатору видов экономической деятельности (ОКЭД) наименование и код фактически осуществляемого основного вида экономической деятельности респондента (подразделения)</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6"/>
          <w:p>
            <w:pPr>
              <w:spacing w:after="20"/>
              <w:ind w:left="20"/>
              <w:jc w:val="both"/>
            </w:pPr>
            <w:r>
              <w:rPr>
                <w:rFonts w:ascii="Times New Roman"/>
                <w:b w:val="false"/>
                <w:i w:val="false"/>
                <w:color w:val="000000"/>
                <w:sz w:val="20"/>
              </w:rPr>
              <w:t>
Өндірістік жарақат оқиғасының (кәсіптік аурудың, уланудың) коды</w:t>
            </w:r>
          </w:p>
          <w:bookmarkEnd w:id="116"/>
          <w:p>
            <w:pPr>
              <w:spacing w:after="20"/>
              <w:ind w:left="20"/>
              <w:jc w:val="both"/>
            </w:pPr>
            <w:r>
              <w:rPr>
                <w:rFonts w:ascii="Times New Roman"/>
                <w:b w:val="false"/>
                <w:i w:val="false"/>
                <w:color w:val="000000"/>
                <w:sz w:val="20"/>
              </w:rPr>
              <w:t>
Код случая производственной травмы (профессиональные заболевания, отравления)</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7"/>
          <w:p>
            <w:pPr>
              <w:spacing w:after="20"/>
              <w:ind w:left="20"/>
              <w:jc w:val="both"/>
            </w:pPr>
            <w:r>
              <w:rPr>
                <w:rFonts w:ascii="Times New Roman"/>
                <w:b w:val="false"/>
                <w:i w:val="false"/>
                <w:color w:val="000000"/>
                <w:sz w:val="20"/>
              </w:rPr>
              <w:t>
2.1 жазатайым оқиға актісінің №</w:t>
            </w:r>
          </w:p>
          <w:bookmarkEnd w:id="117"/>
          <w:p>
            <w:pPr>
              <w:spacing w:after="20"/>
              <w:ind w:left="20"/>
              <w:jc w:val="both"/>
            </w:pPr>
            <w:r>
              <w:rPr>
                <w:rFonts w:ascii="Times New Roman"/>
                <w:b w:val="false"/>
                <w:i w:val="false"/>
                <w:color w:val="000000"/>
                <w:sz w:val="20"/>
              </w:rPr>
              <w:t>
№ акта несчастного случая</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8"/>
          <w:p>
            <w:pPr>
              <w:spacing w:after="20"/>
              <w:ind w:left="20"/>
              <w:jc w:val="both"/>
            </w:pPr>
            <w:r>
              <w:rPr>
                <w:rFonts w:ascii="Times New Roman"/>
                <w:b w:val="false"/>
                <w:i w:val="false"/>
                <w:color w:val="000000"/>
                <w:sz w:val="20"/>
              </w:rPr>
              <w:t>
2.2 жазатайым оқиғаның күні</w:t>
            </w:r>
          </w:p>
          <w:bookmarkEnd w:id="118"/>
          <w:p>
            <w:pPr>
              <w:spacing w:after="20"/>
              <w:ind w:left="20"/>
              <w:jc w:val="both"/>
            </w:pPr>
            <w:r>
              <w:rPr>
                <w:rFonts w:ascii="Times New Roman"/>
                <w:b w:val="false"/>
                <w:i w:val="false"/>
                <w:color w:val="000000"/>
                <w:sz w:val="20"/>
              </w:rPr>
              <w:t>
дата несчастного случая</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367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9"/>
          <w:p>
            <w:pPr>
              <w:spacing w:after="20"/>
              <w:ind w:left="20"/>
              <w:jc w:val="both"/>
            </w:pPr>
            <w:r>
              <w:rPr>
                <w:rFonts w:ascii="Times New Roman"/>
                <w:b w:val="false"/>
                <w:i w:val="false"/>
                <w:color w:val="000000"/>
                <w:sz w:val="20"/>
              </w:rPr>
              <w:t>
нөмірі</w:t>
            </w:r>
          </w:p>
          <w:bookmarkEnd w:id="119"/>
          <w:p>
            <w:pPr>
              <w:spacing w:after="20"/>
              <w:ind w:left="20"/>
              <w:jc w:val="both"/>
            </w:pPr>
            <w:r>
              <w:rPr>
                <w:rFonts w:ascii="Times New Roman"/>
                <w:b w:val="false"/>
                <w:i w:val="false"/>
                <w:color w:val="000000"/>
                <w:sz w:val="20"/>
              </w:rPr>
              <w:t>
номер</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0"/>
          <w:p>
            <w:pPr>
              <w:spacing w:after="20"/>
              <w:ind w:left="20"/>
              <w:jc w:val="both"/>
            </w:pPr>
            <w:r>
              <w:rPr>
                <w:rFonts w:ascii="Times New Roman"/>
                <w:b w:val="false"/>
                <w:i w:val="false"/>
                <w:color w:val="000000"/>
                <w:sz w:val="20"/>
              </w:rPr>
              <w:t>
күні</w:t>
            </w:r>
          </w:p>
          <w:bookmarkEnd w:id="120"/>
          <w:p>
            <w:pPr>
              <w:spacing w:after="20"/>
              <w:ind w:left="20"/>
              <w:jc w:val="both"/>
            </w:pPr>
            <w:r>
              <w:rPr>
                <w:rFonts w:ascii="Times New Roman"/>
                <w:b w:val="false"/>
                <w:i w:val="false"/>
                <w:color w:val="000000"/>
                <w:sz w:val="20"/>
              </w:rPr>
              <w:t>
число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1"/>
          <w:p>
            <w:pPr>
              <w:spacing w:after="20"/>
              <w:ind w:left="20"/>
              <w:jc w:val="both"/>
            </w:pPr>
            <w:r>
              <w:rPr>
                <w:rFonts w:ascii="Times New Roman"/>
                <w:b w:val="false"/>
                <w:i w:val="false"/>
                <w:color w:val="000000"/>
                <w:sz w:val="20"/>
              </w:rPr>
              <w:t xml:space="preserve">
айы </w:t>
            </w:r>
          </w:p>
          <w:bookmarkEnd w:id="121"/>
          <w:p>
            <w:pPr>
              <w:spacing w:after="20"/>
              <w:ind w:left="20"/>
              <w:jc w:val="both"/>
            </w:pPr>
            <w:r>
              <w:rPr>
                <w:rFonts w:ascii="Times New Roman"/>
                <w:b w:val="false"/>
                <w:i w:val="false"/>
                <w:color w:val="000000"/>
                <w:sz w:val="20"/>
              </w:rPr>
              <w:t>
месяц</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2"/>
          <w:p>
            <w:pPr>
              <w:spacing w:after="20"/>
              <w:ind w:left="20"/>
              <w:jc w:val="both"/>
            </w:pPr>
            <w:r>
              <w:rPr>
                <w:rFonts w:ascii="Times New Roman"/>
                <w:b w:val="false"/>
                <w:i w:val="false"/>
                <w:color w:val="000000"/>
                <w:sz w:val="20"/>
              </w:rPr>
              <w:t>
жылы</w:t>
            </w:r>
          </w:p>
          <w:bookmarkEnd w:id="122"/>
          <w:p>
            <w:pPr>
              <w:spacing w:after="20"/>
              <w:ind w:left="20"/>
              <w:jc w:val="both"/>
            </w:pPr>
            <w:r>
              <w:rPr>
                <w:rFonts w:ascii="Times New Roman"/>
                <w:b w:val="false"/>
                <w:i w:val="false"/>
                <w:color w:val="000000"/>
                <w:sz w:val="20"/>
              </w:rPr>
              <w:t>
год</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3"/>
          <w:p>
            <w:pPr>
              <w:spacing w:after="20"/>
              <w:ind w:left="20"/>
              <w:jc w:val="both"/>
            </w:pPr>
            <w:r>
              <w:rPr>
                <w:rFonts w:ascii="Times New Roman"/>
                <w:b w:val="false"/>
                <w:i w:val="false"/>
                <w:color w:val="000000"/>
                <w:sz w:val="20"/>
              </w:rPr>
              <w:t>
Зардап шегушінің жынысы:</w:t>
            </w:r>
          </w:p>
          <w:bookmarkEnd w:id="123"/>
          <w:p>
            <w:pPr>
              <w:spacing w:after="20"/>
              <w:ind w:left="20"/>
              <w:jc w:val="both"/>
            </w:pPr>
            <w:r>
              <w:rPr>
                <w:rFonts w:ascii="Times New Roman"/>
                <w:b w:val="false"/>
                <w:i w:val="false"/>
                <w:color w:val="000000"/>
                <w:sz w:val="20"/>
              </w:rPr>
              <w:t>
Пол пострадавшего: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4"/>
          <w:p>
            <w:pPr>
              <w:spacing w:after="20"/>
              <w:ind w:left="20"/>
              <w:jc w:val="both"/>
            </w:pPr>
            <w:r>
              <w:rPr>
                <w:rFonts w:ascii="Times New Roman"/>
                <w:b w:val="false"/>
                <w:i w:val="false"/>
                <w:color w:val="000000"/>
                <w:sz w:val="20"/>
              </w:rPr>
              <w:t>
ер</w:t>
            </w:r>
          </w:p>
          <w:bookmarkEnd w:id="124"/>
          <w:p>
            <w:pPr>
              <w:spacing w:after="20"/>
              <w:ind w:left="20"/>
              <w:jc w:val="both"/>
            </w:pPr>
            <w:r>
              <w:rPr>
                <w:rFonts w:ascii="Times New Roman"/>
                <w:b w:val="false"/>
                <w:i w:val="false"/>
                <w:color w:val="000000"/>
                <w:sz w:val="20"/>
              </w:rPr>
              <w:t>
мужской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5"/>
          <w:p>
            <w:pPr>
              <w:spacing w:after="20"/>
              <w:ind w:left="20"/>
              <w:jc w:val="both"/>
            </w:pPr>
            <w:r>
              <w:rPr>
                <w:rFonts w:ascii="Times New Roman"/>
                <w:b w:val="false"/>
                <w:i w:val="false"/>
                <w:color w:val="000000"/>
                <w:sz w:val="20"/>
              </w:rPr>
              <w:t>
әйел</w:t>
            </w:r>
          </w:p>
          <w:bookmarkEnd w:id="125"/>
          <w:p>
            <w:pPr>
              <w:spacing w:after="20"/>
              <w:ind w:left="20"/>
              <w:jc w:val="both"/>
            </w:pPr>
            <w:r>
              <w:rPr>
                <w:rFonts w:ascii="Times New Roman"/>
                <w:b w:val="false"/>
                <w:i w:val="false"/>
                <w:color w:val="000000"/>
                <w:sz w:val="20"/>
              </w:rPr>
              <w:t>
женский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6"/>
          <w:p>
            <w:pPr>
              <w:spacing w:after="20"/>
              <w:ind w:left="20"/>
              <w:jc w:val="both"/>
            </w:pPr>
            <w:r>
              <w:rPr>
                <w:rFonts w:ascii="Times New Roman"/>
                <w:b w:val="false"/>
                <w:i w:val="false"/>
                <w:color w:val="000000"/>
                <w:sz w:val="20"/>
              </w:rPr>
              <w:t xml:space="preserve">
Жасы (жарақат алған сәтіндегі толық жасының санын көрсету керек) </w:t>
            </w:r>
          </w:p>
          <w:bookmarkEnd w:id="126"/>
          <w:p>
            <w:pPr>
              <w:spacing w:after="20"/>
              <w:ind w:left="20"/>
              <w:jc w:val="both"/>
            </w:pPr>
            <w:r>
              <w:rPr>
                <w:rFonts w:ascii="Times New Roman"/>
                <w:b w:val="false"/>
                <w:i w:val="false"/>
                <w:color w:val="000000"/>
                <w:sz w:val="20"/>
              </w:rPr>
              <w:t>
Возраст (указать число полных лет на момент получения травмы)</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7"/>
          <w:p>
            <w:pPr>
              <w:spacing w:after="20"/>
              <w:ind w:left="20"/>
              <w:jc w:val="both"/>
            </w:pPr>
            <w:r>
              <w:rPr>
                <w:rFonts w:ascii="Times New Roman"/>
                <w:b w:val="false"/>
                <w:i w:val="false"/>
                <w:color w:val="000000"/>
                <w:sz w:val="20"/>
              </w:rPr>
              <w:t xml:space="preserve">
Осы статистикалық нысанға 1-қосымшаға сәйкес Жұмыстардың үлкейтілген топтарының, шағын топтарының, құрамалы және базалық топтарының тізбесіне сәйкес зардап шегушінің кәсібі мәртебесінің кодын көрсетіңіз </w:t>
            </w:r>
          </w:p>
          <w:bookmarkEnd w:id="127"/>
          <w:p>
            <w:pPr>
              <w:spacing w:after="20"/>
              <w:ind w:left="20"/>
              <w:jc w:val="both"/>
            </w:pPr>
            <w:r>
              <w:rPr>
                <w:rFonts w:ascii="Times New Roman"/>
                <w:b w:val="false"/>
                <w:i w:val="false"/>
                <w:color w:val="000000"/>
                <w:sz w:val="20"/>
              </w:rPr>
              <w:t>
Укажите код занятия пострадавшего в соответствии с Перечнем укрупненных групп, подгрупп, составных и базовых групп занятий, согласно приложению 1 к настоящей статистической форме</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8"/>
          <w:p>
            <w:pPr>
              <w:spacing w:after="20"/>
              <w:ind w:left="20"/>
              <w:jc w:val="both"/>
            </w:pPr>
            <w:r>
              <w:rPr>
                <w:rFonts w:ascii="Times New Roman"/>
                <w:b w:val="false"/>
                <w:i w:val="false"/>
                <w:color w:val="000000"/>
                <w:sz w:val="20"/>
              </w:rPr>
              <w:t xml:space="preserve">
Сіздің жұмысыңыз ауысымды болып табыла ма, соны көрсетіңіз </w:t>
            </w:r>
          </w:p>
          <w:bookmarkEnd w:id="128"/>
          <w:p>
            <w:pPr>
              <w:spacing w:after="20"/>
              <w:ind w:left="20"/>
              <w:jc w:val="both"/>
            </w:pPr>
            <w:r>
              <w:rPr>
                <w:rFonts w:ascii="Times New Roman"/>
                <w:b w:val="false"/>
                <w:i w:val="false"/>
                <w:color w:val="000000"/>
                <w:sz w:val="20"/>
              </w:rPr>
              <w:t>
Укажите, является ли ваша работа сменной</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9"/>
          <w:p>
            <w:pPr>
              <w:spacing w:after="20"/>
              <w:ind w:left="20"/>
              <w:jc w:val="both"/>
            </w:pPr>
            <w:r>
              <w:rPr>
                <w:rFonts w:ascii="Times New Roman"/>
                <w:b w:val="false"/>
                <w:i w:val="false"/>
                <w:color w:val="000000"/>
                <w:sz w:val="20"/>
              </w:rPr>
              <w:t>
Иә</w:t>
            </w:r>
          </w:p>
          <w:bookmarkEnd w:id="129"/>
          <w:p>
            <w:pPr>
              <w:spacing w:after="20"/>
              <w:ind w:left="20"/>
              <w:jc w:val="both"/>
            </w:pPr>
            <w:r>
              <w:rPr>
                <w:rFonts w:ascii="Times New Roman"/>
                <w:b w:val="false"/>
                <w:i w:val="false"/>
                <w:color w:val="000000"/>
                <w:sz w:val="20"/>
              </w:rPr>
              <w:t>
Да</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2900" cy="139700"/>
                          </a:xfrm>
                          <a:prstGeom prst="rect">
                            <a:avLst/>
                          </a:prstGeom>
                        </pic:spPr>
                      </pic:pic>
                    </a:graphicData>
                  </a:graphic>
                </wp:inline>
              </w:drawing>
            </w:r>
          </w:p>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0"/>
          <w:p>
            <w:pPr>
              <w:spacing w:after="20"/>
              <w:ind w:left="20"/>
              <w:jc w:val="both"/>
            </w:pPr>
            <w:r>
              <w:rPr>
                <w:rFonts w:ascii="Times New Roman"/>
                <w:b w:val="false"/>
                <w:i w:val="false"/>
                <w:color w:val="000000"/>
                <w:sz w:val="20"/>
              </w:rPr>
              <w:t xml:space="preserve">
7-сұрақ </w:t>
            </w:r>
          </w:p>
          <w:bookmarkEnd w:id="130"/>
          <w:p>
            <w:pPr>
              <w:spacing w:after="20"/>
              <w:ind w:left="20"/>
              <w:jc w:val="both"/>
            </w:pPr>
            <w:r>
              <w:rPr>
                <w:rFonts w:ascii="Times New Roman"/>
                <w:b w:val="false"/>
                <w:i w:val="false"/>
                <w:color w:val="000000"/>
                <w:sz w:val="20"/>
              </w:rPr>
              <w:t>
вопрос 7</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1"/>
          <w:p>
            <w:pPr>
              <w:spacing w:after="20"/>
              <w:ind w:left="20"/>
              <w:jc w:val="both"/>
            </w:pPr>
            <w:r>
              <w:rPr>
                <w:rFonts w:ascii="Times New Roman"/>
                <w:b w:val="false"/>
                <w:i w:val="false"/>
                <w:color w:val="000000"/>
                <w:sz w:val="20"/>
              </w:rPr>
              <w:t>
Жоқ</w:t>
            </w:r>
          </w:p>
          <w:bookmarkEnd w:id="131"/>
          <w:p>
            <w:pPr>
              <w:spacing w:after="20"/>
              <w:ind w:left="20"/>
              <w:jc w:val="both"/>
            </w:pPr>
            <w:r>
              <w:rPr>
                <w:rFonts w:ascii="Times New Roman"/>
                <w:b w:val="false"/>
                <w:i w:val="false"/>
                <w:color w:val="000000"/>
                <w:sz w:val="20"/>
              </w:rPr>
              <w:t>
Нет</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42900" cy="139700"/>
                          </a:xfrm>
                          <a:prstGeom prst="rect">
                            <a:avLst/>
                          </a:prstGeom>
                        </pic:spPr>
                      </pic:pic>
                    </a:graphicData>
                  </a:graphic>
                </wp:inline>
              </w:drawing>
            </w:r>
          </w:p>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2"/>
          <w:p>
            <w:pPr>
              <w:spacing w:after="20"/>
              <w:ind w:left="20"/>
              <w:jc w:val="both"/>
            </w:pPr>
            <w:r>
              <w:rPr>
                <w:rFonts w:ascii="Times New Roman"/>
                <w:b w:val="false"/>
                <w:i w:val="false"/>
                <w:color w:val="000000"/>
                <w:sz w:val="20"/>
              </w:rPr>
              <w:t xml:space="preserve">
8-сұрақ </w:t>
            </w:r>
          </w:p>
          <w:bookmarkEnd w:id="132"/>
          <w:p>
            <w:pPr>
              <w:spacing w:after="20"/>
              <w:ind w:left="20"/>
              <w:jc w:val="both"/>
            </w:pPr>
            <w:r>
              <w:rPr>
                <w:rFonts w:ascii="Times New Roman"/>
                <w:b w:val="false"/>
                <w:i w:val="false"/>
                <w:color w:val="000000"/>
                <w:sz w:val="20"/>
              </w:rPr>
              <w:t>
вопрос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3"/>
          <w:p>
            <w:pPr>
              <w:spacing w:after="20"/>
              <w:ind w:left="20"/>
              <w:jc w:val="both"/>
            </w:pPr>
            <w:r>
              <w:rPr>
                <w:rFonts w:ascii="Times New Roman"/>
                <w:b w:val="false"/>
                <w:i w:val="false"/>
                <w:color w:val="000000"/>
                <w:sz w:val="20"/>
              </w:rPr>
              <w:t xml:space="preserve">
Жазатайым оқиға болған ауысымды көрсетіңіз </w:t>
            </w:r>
          </w:p>
          <w:bookmarkEnd w:id="133"/>
          <w:p>
            <w:pPr>
              <w:spacing w:after="20"/>
              <w:ind w:left="20"/>
              <w:jc w:val="both"/>
            </w:pPr>
            <w:r>
              <w:rPr>
                <w:rFonts w:ascii="Times New Roman"/>
                <w:b w:val="false"/>
                <w:i w:val="false"/>
                <w:color w:val="000000"/>
                <w:sz w:val="20"/>
              </w:rPr>
              <w:t>
Укажите смену, в которой произошел несчастный случай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4"/>
          <w:p>
            <w:pPr>
              <w:spacing w:after="20"/>
              <w:ind w:left="20"/>
              <w:jc w:val="both"/>
            </w:pPr>
            <w:r>
              <w:rPr>
                <w:rFonts w:ascii="Times New Roman"/>
                <w:b w:val="false"/>
                <w:i w:val="false"/>
                <w:color w:val="000000"/>
                <w:sz w:val="20"/>
              </w:rPr>
              <w:t xml:space="preserve">
Зардап шегушінің жазатайым оқиға сәтіндегі денсаулық жағдайын (сот-медициналық сараптама қорытындысына сәйкес) белгілеңіз: </w:t>
            </w:r>
          </w:p>
          <w:bookmarkEnd w:id="134"/>
          <w:p>
            <w:pPr>
              <w:spacing w:after="20"/>
              <w:ind w:left="20"/>
              <w:jc w:val="both"/>
            </w:pPr>
            <w:r>
              <w:rPr>
                <w:rFonts w:ascii="Times New Roman"/>
                <w:b w:val="false"/>
                <w:i w:val="false"/>
                <w:color w:val="000000"/>
                <w:sz w:val="20"/>
              </w:rPr>
              <w:t>
Отметьте физическое состояние пострадавшего в момент несчастного случая (согласно заключению судебно - медицинской экспертизы):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5"/>
          <w:p>
            <w:pPr>
              <w:spacing w:after="20"/>
              <w:ind w:left="20"/>
              <w:jc w:val="both"/>
            </w:pPr>
            <w:r>
              <w:rPr>
                <w:rFonts w:ascii="Times New Roman"/>
                <w:b w:val="false"/>
                <w:i w:val="false"/>
                <w:color w:val="000000"/>
                <w:sz w:val="20"/>
              </w:rPr>
              <w:t>
Иә</w:t>
            </w:r>
          </w:p>
          <w:bookmarkEnd w:id="135"/>
          <w:p>
            <w:pPr>
              <w:spacing w:after="20"/>
              <w:ind w:left="20"/>
              <w:jc w:val="both"/>
            </w:pPr>
            <w:r>
              <w:rPr>
                <w:rFonts w:ascii="Times New Roman"/>
                <w:b w:val="false"/>
                <w:i w:val="false"/>
                <w:color w:val="000000"/>
                <w:sz w:val="20"/>
              </w:rPr>
              <w:t>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6"/>
          <w:p>
            <w:pPr>
              <w:spacing w:after="20"/>
              <w:ind w:left="20"/>
              <w:jc w:val="both"/>
            </w:pPr>
            <w:r>
              <w:rPr>
                <w:rFonts w:ascii="Times New Roman"/>
                <w:b w:val="false"/>
                <w:i w:val="false"/>
                <w:color w:val="000000"/>
                <w:sz w:val="20"/>
              </w:rPr>
              <w:t>
Жоқ</w:t>
            </w:r>
          </w:p>
          <w:bookmarkEnd w:id="136"/>
          <w:p>
            <w:pPr>
              <w:spacing w:after="20"/>
              <w:ind w:left="20"/>
              <w:jc w:val="both"/>
            </w:pPr>
            <w:r>
              <w:rPr>
                <w:rFonts w:ascii="Times New Roman"/>
                <w:b w:val="false"/>
                <w:i w:val="false"/>
                <w:color w:val="000000"/>
                <w:sz w:val="20"/>
              </w:rPr>
              <w:t>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7"/>
          <w:p>
            <w:pPr>
              <w:spacing w:after="20"/>
              <w:ind w:left="20"/>
              <w:jc w:val="both"/>
            </w:pPr>
            <w:r>
              <w:rPr>
                <w:rFonts w:ascii="Times New Roman"/>
                <w:b w:val="false"/>
                <w:i w:val="false"/>
                <w:color w:val="000000"/>
                <w:sz w:val="20"/>
              </w:rPr>
              <w:t xml:space="preserve">
алкогольден масаю </w:t>
            </w:r>
          </w:p>
          <w:bookmarkEnd w:id="137"/>
          <w:p>
            <w:pPr>
              <w:spacing w:after="20"/>
              <w:ind w:left="20"/>
              <w:jc w:val="both"/>
            </w:pPr>
            <w:r>
              <w:rPr>
                <w:rFonts w:ascii="Times New Roman"/>
                <w:b w:val="false"/>
                <w:i w:val="false"/>
                <w:color w:val="000000"/>
                <w:sz w:val="20"/>
              </w:rPr>
              <w:t>
алкогольное опьянение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8"/>
          <w:p>
            <w:pPr>
              <w:spacing w:after="20"/>
              <w:ind w:left="20"/>
              <w:jc w:val="both"/>
            </w:pPr>
            <w:r>
              <w:rPr>
                <w:rFonts w:ascii="Times New Roman"/>
                <w:b w:val="false"/>
                <w:i w:val="false"/>
                <w:color w:val="000000"/>
                <w:sz w:val="20"/>
              </w:rPr>
              <w:t xml:space="preserve">
есірткіден масаю </w:t>
            </w:r>
          </w:p>
          <w:bookmarkEnd w:id="138"/>
          <w:p>
            <w:pPr>
              <w:spacing w:after="20"/>
              <w:ind w:left="20"/>
              <w:jc w:val="both"/>
            </w:pPr>
            <w:r>
              <w:rPr>
                <w:rFonts w:ascii="Times New Roman"/>
                <w:b w:val="false"/>
                <w:i w:val="false"/>
                <w:color w:val="000000"/>
                <w:sz w:val="20"/>
              </w:rPr>
              <w:t>
наркотическое опьянение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9"/>
          <w:p>
            <w:pPr>
              <w:spacing w:after="20"/>
              <w:ind w:left="20"/>
              <w:jc w:val="both"/>
            </w:pPr>
            <w:r>
              <w:rPr>
                <w:rFonts w:ascii="Times New Roman"/>
                <w:b w:val="false"/>
                <w:i w:val="false"/>
                <w:color w:val="000000"/>
                <w:sz w:val="20"/>
              </w:rPr>
              <w:t xml:space="preserve">
психиканың бұзылуы </w:t>
            </w:r>
          </w:p>
          <w:bookmarkEnd w:id="139"/>
          <w:p>
            <w:pPr>
              <w:spacing w:after="20"/>
              <w:ind w:left="20"/>
              <w:jc w:val="both"/>
            </w:pPr>
            <w:r>
              <w:rPr>
                <w:rFonts w:ascii="Times New Roman"/>
                <w:b w:val="false"/>
                <w:i w:val="false"/>
                <w:color w:val="000000"/>
                <w:sz w:val="20"/>
              </w:rPr>
              <w:t>
психическое расстройство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0"/>
          <w:p>
            <w:pPr>
              <w:spacing w:after="20"/>
              <w:ind w:left="20"/>
              <w:jc w:val="both"/>
            </w:pPr>
            <w:r>
              <w:rPr>
                <w:rFonts w:ascii="Times New Roman"/>
                <w:b w:val="false"/>
                <w:i w:val="false"/>
                <w:color w:val="000000"/>
                <w:sz w:val="20"/>
              </w:rPr>
              <w:t xml:space="preserve">
Осы статистикалық нысанға 2-қосымшаға сәйкес Жарақат түрлерінің тізбесіне сәйкес жарақат түрінің кодын көрсетіңіз </w:t>
            </w:r>
          </w:p>
          <w:bookmarkEnd w:id="140"/>
          <w:p>
            <w:pPr>
              <w:spacing w:after="20"/>
              <w:ind w:left="20"/>
              <w:jc w:val="both"/>
            </w:pPr>
            <w:r>
              <w:rPr>
                <w:rFonts w:ascii="Times New Roman"/>
                <w:b w:val="false"/>
                <w:i w:val="false"/>
                <w:color w:val="000000"/>
                <w:sz w:val="20"/>
              </w:rPr>
              <w:t>
Укажите код вида травмы в соответствии с Перечнем видов травм, согласно приложению 2 к настоящей статистической форме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510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510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510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510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510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1"/>
          <w:p>
            <w:pPr>
              <w:spacing w:after="20"/>
              <w:ind w:left="20"/>
              <w:jc w:val="both"/>
            </w:pPr>
            <w:r>
              <w:rPr>
                <w:rFonts w:ascii="Times New Roman"/>
                <w:b w:val="false"/>
                <w:i w:val="false"/>
                <w:color w:val="000000"/>
                <w:sz w:val="20"/>
              </w:rPr>
              <w:t xml:space="preserve">
Осы статистикалық нысанға 3-қосымшаға сәйкес Дененің зақымданған мүшелерінің тізбесіне сәйкес жарақаттанған дене мүшелерінің кодын көрсетіңіз </w:t>
            </w:r>
          </w:p>
          <w:bookmarkEnd w:id="141"/>
          <w:p>
            <w:pPr>
              <w:spacing w:after="20"/>
              <w:ind w:left="20"/>
              <w:jc w:val="both"/>
            </w:pPr>
            <w:r>
              <w:rPr>
                <w:rFonts w:ascii="Times New Roman"/>
                <w:b w:val="false"/>
                <w:i w:val="false"/>
                <w:color w:val="000000"/>
                <w:sz w:val="20"/>
              </w:rPr>
              <w:t>
Укажите код пострадавших частей тела в соответствии с Перечнем пострадавших частей тела, согласно приложению 3 к настоящей статистической форме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2"/>
          <w:p>
            <w:pPr>
              <w:spacing w:after="20"/>
              <w:ind w:left="20"/>
              <w:jc w:val="both"/>
            </w:pPr>
            <w:r>
              <w:rPr>
                <w:rFonts w:ascii="Times New Roman"/>
                <w:b w:val="false"/>
                <w:i w:val="false"/>
                <w:color w:val="000000"/>
                <w:sz w:val="20"/>
              </w:rPr>
              <w:t xml:space="preserve">
Кәсіптік ауру түрінің тиісті кодын белгілеңіз </w:t>
            </w:r>
          </w:p>
          <w:bookmarkEnd w:id="142"/>
          <w:p>
            <w:pPr>
              <w:spacing w:after="20"/>
              <w:ind w:left="20"/>
              <w:jc w:val="both"/>
            </w:pPr>
            <w:r>
              <w:rPr>
                <w:rFonts w:ascii="Times New Roman"/>
                <w:b w:val="false"/>
                <w:i w:val="false"/>
                <w:color w:val="000000"/>
                <w:sz w:val="20"/>
              </w:rPr>
              <w:t>
Отметьте соответствующий код вида профессионального заболевания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3"/>
          <w:p>
            <w:pPr>
              <w:spacing w:after="20"/>
              <w:ind w:left="20"/>
              <w:jc w:val="both"/>
            </w:pPr>
            <w:r>
              <w:rPr>
                <w:rFonts w:ascii="Times New Roman"/>
                <w:b w:val="false"/>
                <w:i w:val="false"/>
                <w:color w:val="000000"/>
                <w:sz w:val="20"/>
              </w:rPr>
              <w:t xml:space="preserve">
Осы статистикалық нысанға 4-қосымшаға сәйкес Жазатайым оқиғаға әкеп соққан оқиға түрлерінің тізбесіне сәйкес оқиға түрінің кодын көрсетіңіз </w:t>
            </w:r>
          </w:p>
          <w:bookmarkEnd w:id="143"/>
          <w:p>
            <w:pPr>
              <w:spacing w:after="20"/>
              <w:ind w:left="20"/>
              <w:jc w:val="both"/>
            </w:pPr>
            <w:r>
              <w:rPr>
                <w:rFonts w:ascii="Times New Roman"/>
                <w:b w:val="false"/>
                <w:i w:val="false"/>
                <w:color w:val="000000"/>
                <w:sz w:val="20"/>
              </w:rPr>
              <w:t>
Укажите код вида происшествия в соответствии с Перечнем видов происшествия, приведших к несчастному случаю согласно приложению 4 к настоящей статистической форме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4"/>
          <w:p>
            <w:pPr>
              <w:spacing w:after="20"/>
              <w:ind w:left="20"/>
              <w:jc w:val="both"/>
            </w:pPr>
            <w:r>
              <w:rPr>
                <w:rFonts w:ascii="Times New Roman"/>
                <w:b w:val="false"/>
                <w:i w:val="false"/>
                <w:color w:val="000000"/>
                <w:sz w:val="20"/>
              </w:rPr>
              <w:t>
Осы статистикалық нысанға 5-қосымшаға сәйкес Жазатайым оқиға себептерінің тізбесіне сәйкес жазатайым оқиға себебінің кодын көрсетіңіз</w:t>
            </w:r>
          </w:p>
          <w:bookmarkEnd w:id="144"/>
          <w:p>
            <w:pPr>
              <w:spacing w:after="20"/>
              <w:ind w:left="20"/>
              <w:jc w:val="both"/>
            </w:pPr>
            <w:r>
              <w:rPr>
                <w:rFonts w:ascii="Times New Roman"/>
                <w:b w:val="false"/>
                <w:i w:val="false"/>
                <w:color w:val="000000"/>
                <w:sz w:val="20"/>
              </w:rPr>
              <w:t>
Укажите код причины несчастного случая в соответствии с Перечнем причин несчастного случая, согласно приложению 5 к настоящей статистической форме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5"/>
          <w:p>
            <w:pPr>
              <w:spacing w:after="20"/>
              <w:ind w:left="20"/>
              <w:jc w:val="both"/>
            </w:pPr>
            <w:r>
              <w:rPr>
                <w:rFonts w:ascii="Times New Roman"/>
                <w:b w:val="false"/>
                <w:i w:val="false"/>
                <w:color w:val="000000"/>
                <w:sz w:val="20"/>
              </w:rPr>
              <w:t>
 Осы статистикалық нысанға 6-қосымшаға сәйкес зардап шегуші жарақатының ауыртпалық дәрежесінің кодын көрсетіңіз</w:t>
            </w:r>
          </w:p>
          <w:bookmarkEnd w:id="145"/>
          <w:p>
            <w:pPr>
              <w:spacing w:after="20"/>
              <w:ind w:left="20"/>
              <w:jc w:val="both"/>
            </w:pPr>
            <w:r>
              <w:rPr>
                <w:rFonts w:ascii="Times New Roman"/>
                <w:b w:val="false"/>
                <w:i w:val="false"/>
                <w:color w:val="000000"/>
                <w:sz w:val="20"/>
              </w:rPr>
              <w:t>
Укажите код степени тяжести травмы пострадавшего в соответствии с приложением 6 к настоящей статистической форме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6"/>
          <w:p>
            <w:pPr>
              <w:spacing w:after="20"/>
              <w:ind w:left="20"/>
              <w:jc w:val="both"/>
            </w:pPr>
            <w:r>
              <w:rPr>
                <w:rFonts w:ascii="Times New Roman"/>
                <w:b w:val="false"/>
                <w:i w:val="false"/>
                <w:color w:val="000000"/>
                <w:sz w:val="20"/>
              </w:rPr>
              <w:t>
Еңбекке қабілеттілігін жоғалтқан күнтізбелік адам-күндерінің саны</w:t>
            </w:r>
          </w:p>
          <w:bookmarkEnd w:id="146"/>
          <w:p>
            <w:pPr>
              <w:spacing w:after="20"/>
              <w:ind w:left="20"/>
              <w:jc w:val="both"/>
            </w:pPr>
            <w:r>
              <w:rPr>
                <w:rFonts w:ascii="Times New Roman"/>
                <w:b w:val="false"/>
                <w:i w:val="false"/>
                <w:color w:val="000000"/>
                <w:sz w:val="20"/>
              </w:rPr>
              <w:t>
Число календарных человеко-дней потери трудоспособности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9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9906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7"/>
          <w:p>
            <w:pPr>
              <w:spacing w:after="20"/>
              <w:ind w:left="20"/>
              <w:jc w:val="both"/>
            </w:pPr>
            <w:r>
              <w:rPr>
                <w:rFonts w:ascii="Times New Roman"/>
                <w:b w:val="false"/>
                <w:i w:val="false"/>
                <w:color w:val="000000"/>
                <w:sz w:val="20"/>
              </w:rPr>
              <w:t>
Еңбекке қабілеттілігін жоғалтқан жұмыс адам-күндерінің саны</w:t>
            </w:r>
          </w:p>
          <w:bookmarkEnd w:id="147"/>
          <w:p>
            <w:pPr>
              <w:spacing w:after="20"/>
              <w:ind w:left="20"/>
              <w:jc w:val="both"/>
            </w:pPr>
            <w:r>
              <w:rPr>
                <w:rFonts w:ascii="Times New Roman"/>
                <w:b w:val="false"/>
                <w:i w:val="false"/>
                <w:color w:val="000000"/>
                <w:sz w:val="20"/>
              </w:rPr>
              <w:t>
Число рабочих человеко-дней потери трудоспособности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9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9906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8"/>
          <w:p>
            <w:pPr>
              <w:spacing w:after="20"/>
              <w:ind w:left="20"/>
              <w:jc w:val="both"/>
            </w:pPr>
            <w:r>
              <w:rPr>
                <w:rFonts w:ascii="Times New Roman"/>
                <w:b w:val="false"/>
                <w:i w:val="false"/>
                <w:color w:val="000000"/>
                <w:sz w:val="20"/>
              </w:rPr>
              <w:t>
Жазатайым оқиғаның материалдық зардаптары:</w:t>
            </w:r>
          </w:p>
          <w:bookmarkEnd w:id="148"/>
          <w:p>
            <w:pPr>
              <w:spacing w:after="20"/>
              <w:ind w:left="20"/>
              <w:jc w:val="both"/>
            </w:pPr>
            <w:r>
              <w:rPr>
                <w:rFonts w:ascii="Times New Roman"/>
                <w:b w:val="false"/>
                <w:i w:val="false"/>
                <w:color w:val="000000"/>
                <w:sz w:val="20"/>
              </w:rPr>
              <w:t>
Материальные последствия несчастного случая: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9"/>
          <w:p>
            <w:pPr>
              <w:spacing w:after="20"/>
              <w:ind w:left="20"/>
              <w:jc w:val="both"/>
            </w:pPr>
            <w:r>
              <w:rPr>
                <w:rFonts w:ascii="Times New Roman"/>
                <w:b w:val="false"/>
                <w:i w:val="false"/>
                <w:color w:val="000000"/>
                <w:sz w:val="20"/>
              </w:rPr>
              <w:t>
 Еңбекке уақытша жарамсыздығы туралы парағы бойыншатөленді, мың теңге</w:t>
            </w:r>
          </w:p>
          <w:bookmarkEnd w:id="149"/>
          <w:p>
            <w:pPr>
              <w:spacing w:after="20"/>
              <w:ind w:left="20"/>
              <w:jc w:val="both"/>
            </w:pPr>
            <w:r>
              <w:rPr>
                <w:rFonts w:ascii="Times New Roman"/>
                <w:b w:val="false"/>
                <w:i w:val="false"/>
                <w:color w:val="000000"/>
                <w:sz w:val="20"/>
              </w:rPr>
              <w:t>
Выплачено по листу о временной нетрудоспособности, тысяч тенге</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6510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0"/>
          <w:p>
            <w:pPr>
              <w:spacing w:after="20"/>
              <w:ind w:left="20"/>
              <w:jc w:val="both"/>
            </w:pPr>
            <w:r>
              <w:rPr>
                <w:rFonts w:ascii="Times New Roman"/>
                <w:b w:val="false"/>
                <w:i w:val="false"/>
                <w:color w:val="000000"/>
                <w:sz w:val="20"/>
              </w:rPr>
              <w:t>
Басқа жұмысқа ауыстырғанда бұрынғы табысқа дейінгіқосымша төлемдердің сомасы, мың теңге</w:t>
            </w:r>
          </w:p>
          <w:bookmarkEnd w:id="150"/>
          <w:p>
            <w:pPr>
              <w:spacing w:after="20"/>
              <w:ind w:left="20"/>
              <w:jc w:val="both"/>
            </w:pPr>
            <w:r>
              <w:rPr>
                <w:rFonts w:ascii="Times New Roman"/>
                <w:b w:val="false"/>
                <w:i w:val="false"/>
                <w:color w:val="000000"/>
                <w:sz w:val="20"/>
              </w:rPr>
              <w:t>
Сумма доплат до прежнего заработка при переводена другую работу, тысяч тенге</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6510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1"/>
          <w:p>
            <w:pPr>
              <w:spacing w:after="20"/>
              <w:ind w:left="20"/>
              <w:jc w:val="both"/>
            </w:pPr>
            <w:r>
              <w:rPr>
                <w:rFonts w:ascii="Times New Roman"/>
                <w:b w:val="false"/>
                <w:i w:val="false"/>
                <w:color w:val="000000"/>
                <w:sz w:val="20"/>
              </w:rPr>
              <w:t>
Біржолғы жәрдемақылар төленді, мың теңге</w:t>
            </w:r>
          </w:p>
          <w:bookmarkEnd w:id="151"/>
          <w:p>
            <w:pPr>
              <w:spacing w:after="20"/>
              <w:ind w:left="20"/>
              <w:jc w:val="both"/>
            </w:pPr>
            <w:r>
              <w:rPr>
                <w:rFonts w:ascii="Times New Roman"/>
                <w:b w:val="false"/>
                <w:i w:val="false"/>
                <w:color w:val="000000"/>
                <w:sz w:val="20"/>
              </w:rPr>
              <w:t>
Выплачено единовременных пособий, тысяч тенге</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6510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2"/>
          <w:p>
            <w:pPr>
              <w:spacing w:after="20"/>
              <w:ind w:left="20"/>
              <w:jc w:val="both"/>
            </w:pPr>
            <w:r>
              <w:rPr>
                <w:rFonts w:ascii="Times New Roman"/>
                <w:b w:val="false"/>
                <w:i w:val="false"/>
                <w:color w:val="000000"/>
                <w:sz w:val="20"/>
              </w:rPr>
              <w:t>
Статистикалық нысанды толтыруға жұмсалған уақытты көрсетіңіз, сағатпен (қажеттiсiн қоршаңыз)</w:t>
            </w:r>
          </w:p>
          <w:bookmarkEnd w:id="152"/>
          <w:p>
            <w:pPr>
              <w:spacing w:after="20"/>
              <w:ind w:left="20"/>
              <w:jc w:val="both"/>
            </w:pPr>
            <w:r>
              <w:rPr>
                <w:rFonts w:ascii="Times New Roman"/>
                <w:b w:val="false"/>
                <w:i w:val="false"/>
                <w:color w:val="000000"/>
                <w:sz w:val="20"/>
              </w:rPr>
              <w:t>
Укажите время, затраченное на заполнение статистической формы, в часах (нужное обвести)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3"/>
          <w:p>
            <w:pPr>
              <w:spacing w:after="20"/>
              <w:ind w:left="20"/>
              <w:jc w:val="both"/>
            </w:pPr>
            <w:r>
              <w:rPr>
                <w:rFonts w:ascii="Times New Roman"/>
                <w:b w:val="false"/>
                <w:i w:val="false"/>
                <w:color w:val="000000"/>
                <w:sz w:val="20"/>
              </w:rPr>
              <w:t>
1 сағатқа дейiн</w:t>
            </w:r>
          </w:p>
          <w:bookmarkEnd w:id="153"/>
          <w:p>
            <w:pPr>
              <w:spacing w:after="20"/>
              <w:ind w:left="20"/>
              <w:jc w:val="both"/>
            </w:pPr>
            <w:r>
              <w:rPr>
                <w:rFonts w:ascii="Times New Roman"/>
                <w:b w:val="false"/>
                <w:i w:val="false"/>
                <w:color w:val="000000"/>
                <w:sz w:val="20"/>
              </w:rPr>
              <w:t>
до 1 часа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4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8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 40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4"/>
          <w:p>
            <w:pPr>
              <w:spacing w:after="20"/>
              <w:ind w:left="20"/>
              <w:jc w:val="both"/>
            </w:pPr>
            <w:r>
              <w:rPr>
                <w:rFonts w:ascii="Times New Roman"/>
                <w:b w:val="false"/>
                <w:i w:val="false"/>
                <w:color w:val="000000"/>
                <w:sz w:val="20"/>
              </w:rPr>
              <w:t>
40 сағаттан артық</w:t>
            </w:r>
          </w:p>
          <w:bookmarkEnd w:id="154"/>
          <w:p>
            <w:pPr>
              <w:spacing w:after="20"/>
              <w:ind w:left="20"/>
              <w:jc w:val="both"/>
            </w:pPr>
            <w:r>
              <w:rPr>
                <w:rFonts w:ascii="Times New Roman"/>
                <w:b w:val="false"/>
                <w:i w:val="false"/>
                <w:color w:val="000000"/>
                <w:sz w:val="20"/>
              </w:rPr>
              <w:t>
более 40 часов</w:t>
            </w:r>
          </w:p>
        </w:tc>
      </w:tr>
    </w:tbl>
    <w:p>
      <w:pPr>
        <w:spacing w:after="0"/>
        <w:ind w:left="0"/>
        <w:jc w:val="both"/>
      </w:pPr>
      <w:bookmarkStart w:name="z179" w:id="155"/>
      <w:r>
        <w:rPr>
          <w:rFonts w:ascii="Times New Roman"/>
          <w:b w:val="false"/>
          <w:i w:val="false"/>
          <w:color w:val="000000"/>
          <w:sz w:val="28"/>
        </w:rPr>
        <w:t>
      Атауы</w:t>
      </w:r>
    </w:p>
    <w:bookmarkEnd w:id="155"/>
    <w:p>
      <w:pPr>
        <w:spacing w:after="0"/>
        <w:ind w:left="0"/>
        <w:jc w:val="both"/>
      </w:pPr>
      <w:r>
        <w:rPr>
          <w:rFonts w:ascii="Times New Roman"/>
          <w:b w:val="false"/>
          <w:i w:val="false"/>
          <w:color w:val="000000"/>
          <w:sz w:val="28"/>
        </w:rPr>
        <w:t>Наименование ___________________________________________________________</w:t>
      </w:r>
    </w:p>
    <w:p>
      <w:pPr>
        <w:spacing w:after="0"/>
        <w:ind w:left="0"/>
        <w:jc w:val="both"/>
      </w:pPr>
      <w:r>
        <w:rPr>
          <w:rFonts w:ascii="Times New Roman"/>
          <w:b w:val="false"/>
          <w:i w:val="false"/>
          <w:color w:val="000000"/>
          <w:sz w:val="28"/>
        </w:rPr>
        <w:t>Мекенжайы</w:t>
      </w:r>
    </w:p>
    <w:p>
      <w:pPr>
        <w:spacing w:after="0"/>
        <w:ind w:left="0"/>
        <w:jc w:val="both"/>
      </w:pPr>
      <w:r>
        <w:rPr>
          <w:rFonts w:ascii="Times New Roman"/>
          <w:b w:val="false"/>
          <w:i w:val="false"/>
          <w:color w:val="000000"/>
          <w:sz w:val="28"/>
        </w:rPr>
        <w:t>Адрес __________________________________________________________________</w:t>
      </w:r>
    </w:p>
    <w:p>
      <w:pPr>
        <w:spacing w:after="0"/>
        <w:ind w:left="0"/>
        <w:jc w:val="both"/>
      </w:pPr>
      <w:r>
        <w:rPr>
          <w:rFonts w:ascii="Times New Roman"/>
          <w:b w:val="false"/>
          <w:i w:val="false"/>
          <w:color w:val="000000"/>
          <w:sz w:val="28"/>
        </w:rPr>
        <w:t>Телефоны (респонденттің) _________________________ _______________________</w:t>
      </w:r>
    </w:p>
    <w:p>
      <w:pPr>
        <w:spacing w:after="0"/>
        <w:ind w:left="0"/>
        <w:jc w:val="both"/>
      </w:pPr>
      <w:r>
        <w:rPr>
          <w:rFonts w:ascii="Times New Roman"/>
          <w:b w:val="false"/>
          <w:i w:val="false"/>
          <w:color w:val="000000"/>
          <w:sz w:val="28"/>
        </w:rPr>
        <w:t>Телефон (респондента) стационарлық ұялы стационарный</w:t>
      </w:r>
    </w:p>
    <w:p>
      <w:pPr>
        <w:spacing w:after="0"/>
        <w:ind w:left="0"/>
        <w:jc w:val="both"/>
      </w:pPr>
      <w:r>
        <w:rPr>
          <w:rFonts w:ascii="Times New Roman"/>
          <w:b w:val="false"/>
          <w:i w:val="false"/>
          <w:color w:val="000000"/>
          <w:sz w:val="28"/>
        </w:rPr>
        <w:t>мобильный</w:t>
      </w:r>
    </w:p>
    <w:p>
      <w:pPr>
        <w:spacing w:after="0"/>
        <w:ind w:left="0"/>
        <w:jc w:val="both"/>
      </w:pPr>
      <w:r>
        <w:rPr>
          <w:rFonts w:ascii="Times New Roman"/>
          <w:b w:val="false"/>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Адрес электронной почты (респондента) ____________________________________</w:t>
      </w:r>
    </w:p>
    <w:p>
      <w:pPr>
        <w:spacing w:after="0"/>
        <w:ind w:left="0"/>
        <w:jc w:val="both"/>
      </w:pPr>
      <w:r>
        <w:rPr>
          <w:rFonts w:ascii="Times New Roman"/>
          <w:b w:val="false"/>
          <w:i w:val="false"/>
          <w:color w:val="000000"/>
          <w:sz w:val="28"/>
        </w:rPr>
        <w:t>Орындаушы</w:t>
      </w:r>
    </w:p>
    <w:p>
      <w:pPr>
        <w:spacing w:after="0"/>
        <w:ind w:left="0"/>
        <w:jc w:val="both"/>
      </w:pPr>
      <w:r>
        <w:rPr>
          <w:rFonts w:ascii="Times New Roman"/>
          <w:b w:val="false"/>
          <w:i w:val="false"/>
          <w:color w:val="000000"/>
          <w:sz w:val="28"/>
        </w:rPr>
        <w:t>Исполнитель ________________________________________________ ____________</w:t>
      </w:r>
    </w:p>
    <w:p>
      <w:pPr>
        <w:spacing w:after="0"/>
        <w:ind w:left="0"/>
        <w:jc w:val="both"/>
      </w:pPr>
      <w:r>
        <w:rPr>
          <w:rFonts w:ascii="Times New Roman"/>
          <w:b w:val="false"/>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Бас бухгалтер немесе оның міндетін атқарушы тұлға</w:t>
      </w:r>
    </w:p>
    <w:p>
      <w:pPr>
        <w:spacing w:after="0"/>
        <w:ind w:left="0"/>
        <w:jc w:val="both"/>
      </w:pPr>
      <w:r>
        <w:rPr>
          <w:rFonts w:ascii="Times New Roman"/>
          <w:b w:val="false"/>
          <w:i w:val="false"/>
          <w:color w:val="000000"/>
          <w:sz w:val="28"/>
        </w:rPr>
        <w:t>Главный бухгалтер или лицо, исполняющий его обязанности</w:t>
      </w:r>
    </w:p>
    <w:p>
      <w:pPr>
        <w:spacing w:after="0"/>
        <w:ind w:left="0"/>
        <w:jc w:val="both"/>
      </w:pPr>
      <w:r>
        <w:rPr>
          <w:rFonts w:ascii="Times New Roman"/>
          <w:b w:val="false"/>
          <w:i w:val="false"/>
          <w:color w:val="000000"/>
          <w:sz w:val="28"/>
        </w:rPr>
        <w:t>______________________________________________________________ 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Басшы немесе оның міндетін атқарушы тұлға</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______________________________________________________________ 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bookmarkStart w:name="z180" w:id="156"/>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56"/>
    <w:bookmarkStart w:name="z181" w:id="157"/>
    <w:p>
      <w:pPr>
        <w:spacing w:after="0"/>
        <w:ind w:left="0"/>
        <w:jc w:val="both"/>
      </w:pPr>
      <w:r>
        <w:rPr>
          <w:rFonts w:ascii="Times New Roman"/>
          <w:b w:val="false"/>
          <w:i w:val="false"/>
          <w:color w:val="000000"/>
          <w:sz w:val="28"/>
        </w:rPr>
        <w:t>
      Примечание:</w:t>
      </w:r>
    </w:p>
    <w:bookmarkEnd w:id="157"/>
    <w:bookmarkStart w:name="z182" w:id="158"/>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bookmarkEnd w:id="158"/>
    <w:bookmarkStart w:name="z183" w:id="159"/>
    <w:p>
      <w:pPr>
        <w:spacing w:after="0"/>
        <w:ind w:left="0"/>
        <w:jc w:val="both"/>
      </w:pPr>
      <w:r>
        <w:rPr>
          <w:rFonts w:ascii="Times New Roman"/>
          <w:b w:val="false"/>
          <w:i w:val="false"/>
          <w:color w:val="000000"/>
          <w:sz w:val="28"/>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статистической форме</w:t>
            </w:r>
            <w:r>
              <w:br/>
            </w:r>
            <w:r>
              <w:rPr>
                <w:rFonts w:ascii="Times New Roman"/>
                <w:b w:val="false"/>
                <w:i w:val="false"/>
                <w:color w:val="000000"/>
                <w:sz w:val="20"/>
              </w:rPr>
              <w:t>"Отчет о травматизме,</w:t>
            </w:r>
            <w:r>
              <w:br/>
            </w:r>
            <w:r>
              <w:rPr>
                <w:rFonts w:ascii="Times New Roman"/>
                <w:b w:val="false"/>
                <w:i w:val="false"/>
                <w:color w:val="000000"/>
                <w:sz w:val="20"/>
              </w:rPr>
              <w:t>связанном с трудовой</w:t>
            </w:r>
            <w:r>
              <w:br/>
            </w:r>
            <w:r>
              <w:rPr>
                <w:rFonts w:ascii="Times New Roman"/>
                <w:b w:val="false"/>
                <w:i w:val="false"/>
                <w:color w:val="000000"/>
                <w:sz w:val="20"/>
              </w:rPr>
              <w:t>деятельностью, и</w:t>
            </w:r>
            <w:r>
              <w:br/>
            </w:r>
            <w:r>
              <w:rPr>
                <w:rFonts w:ascii="Times New Roman"/>
                <w:b w:val="false"/>
                <w:i w:val="false"/>
                <w:color w:val="000000"/>
                <w:sz w:val="20"/>
              </w:rPr>
              <w:t>профессиональных</w:t>
            </w:r>
            <w:r>
              <w:br/>
            </w:r>
            <w:r>
              <w:rPr>
                <w:rFonts w:ascii="Times New Roman"/>
                <w:b w:val="false"/>
                <w:i w:val="false"/>
                <w:color w:val="000000"/>
                <w:sz w:val="20"/>
              </w:rPr>
              <w:t>заболеваниях"</w:t>
            </w:r>
            <w:r>
              <w:br/>
            </w:r>
            <w:r>
              <w:rPr>
                <w:rFonts w:ascii="Times New Roman"/>
                <w:b w:val="false"/>
                <w:i w:val="false"/>
                <w:color w:val="000000"/>
                <w:sz w:val="20"/>
              </w:rPr>
              <w:t>(индекс 7-ТПЗ,</w:t>
            </w:r>
            <w:r>
              <w:br/>
            </w:r>
            <w:r>
              <w:rPr>
                <w:rFonts w:ascii="Times New Roman"/>
                <w:b w:val="false"/>
                <w:i w:val="false"/>
                <w:color w:val="000000"/>
                <w:sz w:val="20"/>
              </w:rPr>
              <w:t>периодичность годовая)</w:t>
            </w:r>
          </w:p>
        </w:tc>
      </w:tr>
    </w:tbl>
    <w:bookmarkStart w:name="z185" w:id="160"/>
    <w:p>
      <w:pPr>
        <w:spacing w:after="0"/>
        <w:ind w:left="0"/>
        <w:jc w:val="left"/>
      </w:pPr>
      <w:r>
        <w:rPr>
          <w:rFonts w:ascii="Times New Roman"/>
          <w:b/>
          <w:i w:val="false"/>
          <w:color w:val="000000"/>
        </w:rPr>
        <w:t xml:space="preserve"> Перечень укрупненных групп, подгрупп, составных и базовых групп занятий*</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и государственные служащие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Специалисты-профессионалы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Специалисты-техники и иной вспомогательный профессиональный персонал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Служащие в области администрирования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сферы услуг и продаж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Фермеры и рабочие сельского и лесного хозяйства, рыбоводства и рыболовства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промышленности, строительства, транспорта и других родственных занятий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Строители-монтажники, строители-отделочники, маляры и рабочие родственных занятий, кроме электриков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по металлообработке, обслуживанию оборудования и родственных занятий, кроме электриков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Ремесленники, рабочие по точным (прецизионным) инструментам, полиграфии и картографии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по электрике, электронике и телекоммуникациям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по переработке и изготовлению продукции из сырья сельского, лесного и рыбного хозяйства и рабочие родственных занятий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Операторы производственного оборудования, сборщики и водители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Операторы производственного стационарного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Сборщики и испытатели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и операторы подвижного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Неквалифицированные рабочие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Уборщики и прислуга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Неквалифицированные рабочие сельского и лесного хозяйства, рыбоводства и рыболовства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Неквалифицированные рабочие промышленности, строительства и перевозок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Изготовители пищи быстрого приготовления и низкоквалифицированные рабочие точек общественного питания, кроме уборщиков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не входящие в другие группы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х1000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Служащие правоохранительных органов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х2000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военнослужащие и работники специальных государственных органов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х3000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х4000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предоставляют неполное описание профессии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х5000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не предоставляют профессии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1"/>
          <w:p>
            <w:pPr>
              <w:spacing w:after="20"/>
              <w:ind w:left="20"/>
              <w:jc w:val="both"/>
            </w:pPr>
            <w:r>
              <w:rPr>
                <w:rFonts w:ascii="Times New Roman"/>
                <w:b w:val="false"/>
                <w:i w:val="false"/>
                <w:color w:val="000000"/>
                <w:sz w:val="20"/>
              </w:rPr>
              <w:t>
Примечание:</w:t>
            </w:r>
          </w:p>
          <w:bookmarkEnd w:id="161"/>
          <w:p>
            <w:pPr>
              <w:spacing w:after="20"/>
              <w:ind w:left="20"/>
              <w:jc w:val="both"/>
            </w:pPr>
            <w:r>
              <w:rPr>
                <w:rFonts w:ascii="Times New Roman"/>
                <w:b w:val="false"/>
                <w:i w:val="false"/>
                <w:color w:val="000000"/>
                <w:sz w:val="20"/>
              </w:rPr>
              <w:t>
* Данный перечень укрупненных групп, подгрупп, составных и базовых групп занятий основан на Национальном классификаторе занятий НК РК 01-2017, утвержденном приказом Комитета технического регулирования и метрологии Министерства по инвестициям и развитию Республики Казахстан от 11 мая 2017 года № 130-од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статистической форме</w:t>
            </w:r>
            <w:r>
              <w:br/>
            </w:r>
            <w:r>
              <w:rPr>
                <w:rFonts w:ascii="Times New Roman"/>
                <w:b w:val="false"/>
                <w:i w:val="false"/>
                <w:color w:val="000000"/>
                <w:sz w:val="20"/>
              </w:rPr>
              <w:t>"Отчет о травматизме,</w:t>
            </w:r>
            <w:r>
              <w:br/>
            </w:r>
            <w:r>
              <w:rPr>
                <w:rFonts w:ascii="Times New Roman"/>
                <w:b w:val="false"/>
                <w:i w:val="false"/>
                <w:color w:val="000000"/>
                <w:sz w:val="20"/>
              </w:rPr>
              <w:t>связанном с трудовой</w:t>
            </w:r>
            <w:r>
              <w:br/>
            </w:r>
            <w:r>
              <w:rPr>
                <w:rFonts w:ascii="Times New Roman"/>
                <w:b w:val="false"/>
                <w:i w:val="false"/>
                <w:color w:val="000000"/>
                <w:sz w:val="20"/>
              </w:rPr>
              <w:t>деятельностью, и</w:t>
            </w:r>
            <w:r>
              <w:br/>
            </w:r>
            <w:r>
              <w:rPr>
                <w:rFonts w:ascii="Times New Roman"/>
                <w:b w:val="false"/>
                <w:i w:val="false"/>
                <w:color w:val="000000"/>
                <w:sz w:val="20"/>
              </w:rPr>
              <w:t>профессиональных</w:t>
            </w:r>
            <w:r>
              <w:br/>
            </w:r>
            <w:r>
              <w:rPr>
                <w:rFonts w:ascii="Times New Roman"/>
                <w:b w:val="false"/>
                <w:i w:val="false"/>
                <w:color w:val="000000"/>
                <w:sz w:val="20"/>
              </w:rPr>
              <w:t>заболеваниях"</w:t>
            </w:r>
            <w:r>
              <w:br/>
            </w:r>
            <w:r>
              <w:rPr>
                <w:rFonts w:ascii="Times New Roman"/>
                <w:b w:val="false"/>
                <w:i w:val="false"/>
                <w:color w:val="000000"/>
                <w:sz w:val="20"/>
              </w:rPr>
              <w:t>(индекс 7-ТПЗ,</w:t>
            </w:r>
            <w:r>
              <w:br/>
            </w:r>
            <w:r>
              <w:rPr>
                <w:rFonts w:ascii="Times New Roman"/>
                <w:b w:val="false"/>
                <w:i w:val="false"/>
                <w:color w:val="000000"/>
                <w:sz w:val="20"/>
              </w:rPr>
              <w:t>периодичность годовая)</w:t>
            </w:r>
          </w:p>
        </w:tc>
      </w:tr>
    </w:tbl>
    <w:bookmarkStart w:name="z188" w:id="162"/>
    <w:p>
      <w:pPr>
        <w:spacing w:after="0"/>
        <w:ind w:left="0"/>
        <w:jc w:val="left"/>
      </w:pPr>
      <w:r>
        <w:rPr>
          <w:rFonts w:ascii="Times New Roman"/>
          <w:b/>
          <w:i w:val="false"/>
          <w:color w:val="000000"/>
        </w:rPr>
        <w:t xml:space="preserve"> Перечень видов травм*</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(включая ссадины, водные пузыри (нетермические), ушибы, травмы от поверхностного инородного тела (без больших открытых ран), укусы насекомых (неядовитые)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захватывающие несколько областей тела (в том числе, резаные, рваные, колотые раны с проникающим инородным телом, укушенные)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переломы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переломы**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переломы (с вывихом, со смещением)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неуточненной области тела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Травматические ампутации, захватывающие другие области тела в разных комбинациях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от сотрясения и травмы внутренних органов (в том числе от взрывной волны, кровоподтеки, травмы от сотрясения, размозжения, рассечения, травматическая гематома, проколы, разрывы и надрывы внутренних органов)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Ожоги (термические) (вызванные электронагревательными приборами, электрическим током, пламенем, трением, горячим воздухом и горячими газами, горячими предметами, молнией, радиацией)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Ожоги кипящей жидкостью и паром**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Обморожения**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отравления (отрицательные воздействия, резкая реакция на инъекцию, глотание, абсорбция или вдыхание токсических, разъедающих и каустических веществ; включая токсическое воздействие контактов с ядовитыми жидкостями)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(в том числе кишечные инфекционные болезни, некоторые зоонозы, паразитарные болезни, вирусные инфекции, микозы)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Эффекты воздействия радиации**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Эффекты воздействия высокой температуры и света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атмосферного давления и давления воды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Асфиксия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жестокого обращения (физическая жестокость, психологическая жестокость)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Поражение молнией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Утопление и не смертельное погружение в воду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вибрации (включая резкую потерю слуха)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электрического тока (смертельное поражение электрическим током, шок, вызванный электрическим током)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Некоторые другие травмы**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уточненный вид травмы**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3"/>
          <w:p>
            <w:pPr>
              <w:spacing w:after="20"/>
              <w:ind w:left="20"/>
              <w:jc w:val="both"/>
            </w:pPr>
            <w:r>
              <w:rPr>
                <w:rFonts w:ascii="Times New Roman"/>
                <w:b w:val="false"/>
                <w:i w:val="false"/>
                <w:color w:val="000000"/>
                <w:sz w:val="20"/>
              </w:rPr>
              <w:t>
Примечание:</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данная классификация основана на Международной статистической классификации болезней и проблем, связанных со здоровьем, МКБ-10 </w:t>
            </w:r>
          </w:p>
          <w:p>
            <w:pPr>
              <w:spacing w:after="20"/>
              <w:ind w:left="20"/>
              <w:jc w:val="both"/>
            </w:pPr>
            <w:r>
              <w:rPr>
                <w:rFonts w:ascii="Times New Roman"/>
                <w:b w:val="false"/>
                <w:i w:val="false"/>
                <w:color w:val="000000"/>
                <w:sz w:val="20"/>
              </w:rPr>
              <w:t>
** данные описания являются группировками травм (обобщенным наименованием)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статистической форме</w:t>
            </w:r>
            <w:r>
              <w:br/>
            </w:r>
            <w:r>
              <w:rPr>
                <w:rFonts w:ascii="Times New Roman"/>
                <w:b w:val="false"/>
                <w:i w:val="false"/>
                <w:color w:val="000000"/>
                <w:sz w:val="20"/>
              </w:rPr>
              <w:t>"Отчет о травматизме,</w:t>
            </w:r>
            <w:r>
              <w:br/>
            </w:r>
            <w:r>
              <w:rPr>
                <w:rFonts w:ascii="Times New Roman"/>
                <w:b w:val="false"/>
                <w:i w:val="false"/>
                <w:color w:val="000000"/>
                <w:sz w:val="20"/>
              </w:rPr>
              <w:t>связанном с трудовой</w:t>
            </w:r>
            <w:r>
              <w:br/>
            </w:r>
            <w:r>
              <w:rPr>
                <w:rFonts w:ascii="Times New Roman"/>
                <w:b w:val="false"/>
                <w:i w:val="false"/>
                <w:color w:val="000000"/>
                <w:sz w:val="20"/>
              </w:rPr>
              <w:t>деятельностью, и</w:t>
            </w:r>
            <w:r>
              <w:br/>
            </w:r>
            <w:r>
              <w:rPr>
                <w:rFonts w:ascii="Times New Roman"/>
                <w:b w:val="false"/>
                <w:i w:val="false"/>
                <w:color w:val="000000"/>
                <w:sz w:val="20"/>
              </w:rPr>
              <w:t>профессиональных</w:t>
            </w:r>
            <w:r>
              <w:br/>
            </w:r>
            <w:r>
              <w:rPr>
                <w:rFonts w:ascii="Times New Roman"/>
                <w:b w:val="false"/>
                <w:i w:val="false"/>
                <w:color w:val="000000"/>
                <w:sz w:val="20"/>
              </w:rPr>
              <w:t>заболеваниях"</w:t>
            </w:r>
            <w:r>
              <w:br/>
            </w:r>
            <w:r>
              <w:rPr>
                <w:rFonts w:ascii="Times New Roman"/>
                <w:b w:val="false"/>
                <w:i w:val="false"/>
                <w:color w:val="000000"/>
                <w:sz w:val="20"/>
              </w:rPr>
              <w:t>(индекс 7-ТПЗ,</w:t>
            </w:r>
            <w:r>
              <w:br/>
            </w:r>
            <w:r>
              <w:rPr>
                <w:rFonts w:ascii="Times New Roman"/>
                <w:b w:val="false"/>
                <w:i w:val="false"/>
                <w:color w:val="000000"/>
                <w:sz w:val="20"/>
              </w:rPr>
              <w:t>периодичность годовая)</w:t>
            </w:r>
          </w:p>
        </w:tc>
      </w:tr>
    </w:tbl>
    <w:bookmarkStart w:name="z192" w:id="164"/>
    <w:p>
      <w:pPr>
        <w:spacing w:after="0"/>
        <w:ind w:left="0"/>
        <w:jc w:val="left"/>
      </w:pPr>
      <w:r>
        <w:rPr>
          <w:rFonts w:ascii="Times New Roman"/>
          <w:b/>
          <w:i w:val="false"/>
          <w:color w:val="000000"/>
        </w:rPr>
        <w:t xml:space="preserve"> Перечень пострадавших частей тела</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Волосистая часть головы, черепная коробка, головной мозг, черепные нервы и сосуды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Ухо (уши)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Глаз (глаза)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 зубы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отмеченные части лицевой стороны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Голова, многочисленные поражения головы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Голова, другие отмеченные части головы, не указанные в других разделах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 не уточненная часть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Задняя часть шеи и надключичная область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Шея, другие уточненные ее части, не указанные в других разделах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Шея, не уточненная часть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Позвоночник и позвонки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 другие уточненные части, не указанные в других разделах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 не уточненная часть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Грудная клетка (ребра, в том числе грудины и грудного отдела позвоночника)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части грудной клетки, в том числе внутренние органы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часть таза и живота, в том числе внутренние органы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половые органы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Туловище, повреждения многих областей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Туловище, другие уточненные части, не указанные в других разделах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Туловище и внутренние органы, не уточненные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Плечо и плечевой пояс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 в том числе локоть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Запястье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Кисть руки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палец кисти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палец (другие пальцы)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конечности, повреждения многих областей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конечности, другие уточненные части, не указанные в других разделах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конечности, не уточненные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Бедро и тазобедренный сустав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Голень, в том числе колено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Голеностопный сустав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Палец стопы (пальцы стопы)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конечности, повреждения многих областей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конечности, другие уточненные части, не указанные в других разделах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конечности, не уточненные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действие (например, от отравления или 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многих областей тела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поврежденные части тела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Поврежденная часть тела, не уточненная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статистической форме</w:t>
            </w:r>
            <w:r>
              <w:br/>
            </w:r>
            <w:r>
              <w:rPr>
                <w:rFonts w:ascii="Times New Roman"/>
                <w:b w:val="false"/>
                <w:i w:val="false"/>
                <w:color w:val="000000"/>
                <w:sz w:val="20"/>
              </w:rPr>
              <w:t>"Отчет о травматизме,</w:t>
            </w:r>
            <w:r>
              <w:br/>
            </w:r>
            <w:r>
              <w:rPr>
                <w:rFonts w:ascii="Times New Roman"/>
                <w:b w:val="false"/>
                <w:i w:val="false"/>
                <w:color w:val="000000"/>
                <w:sz w:val="20"/>
              </w:rPr>
              <w:t>связанном с трудовой</w:t>
            </w:r>
            <w:r>
              <w:br/>
            </w:r>
            <w:r>
              <w:rPr>
                <w:rFonts w:ascii="Times New Roman"/>
                <w:b w:val="false"/>
                <w:i w:val="false"/>
                <w:color w:val="000000"/>
                <w:sz w:val="20"/>
              </w:rPr>
              <w:t>деятельностью, и</w:t>
            </w:r>
            <w:r>
              <w:br/>
            </w:r>
            <w:r>
              <w:rPr>
                <w:rFonts w:ascii="Times New Roman"/>
                <w:b w:val="false"/>
                <w:i w:val="false"/>
                <w:color w:val="000000"/>
                <w:sz w:val="20"/>
              </w:rPr>
              <w:t>профессиональных</w:t>
            </w:r>
            <w:r>
              <w:br/>
            </w:r>
            <w:r>
              <w:rPr>
                <w:rFonts w:ascii="Times New Roman"/>
                <w:b w:val="false"/>
                <w:i w:val="false"/>
                <w:color w:val="000000"/>
                <w:sz w:val="20"/>
              </w:rPr>
              <w:t>заболеваниях"</w:t>
            </w:r>
            <w:r>
              <w:br/>
            </w:r>
            <w:r>
              <w:rPr>
                <w:rFonts w:ascii="Times New Roman"/>
                <w:b w:val="false"/>
                <w:i w:val="false"/>
                <w:color w:val="000000"/>
                <w:sz w:val="20"/>
              </w:rPr>
              <w:t>(индекс 7-ТПЗ,</w:t>
            </w:r>
            <w:r>
              <w:br/>
            </w:r>
            <w:r>
              <w:rPr>
                <w:rFonts w:ascii="Times New Roman"/>
                <w:b w:val="false"/>
                <w:i w:val="false"/>
                <w:color w:val="000000"/>
                <w:sz w:val="20"/>
              </w:rPr>
              <w:t>периодичность годовая)</w:t>
            </w:r>
          </w:p>
        </w:tc>
      </w:tr>
    </w:tbl>
    <w:bookmarkStart w:name="z194" w:id="165"/>
    <w:p>
      <w:pPr>
        <w:spacing w:after="0"/>
        <w:ind w:left="0"/>
        <w:jc w:val="left"/>
      </w:pPr>
      <w:r>
        <w:rPr>
          <w:rFonts w:ascii="Times New Roman"/>
          <w:b/>
          <w:i w:val="false"/>
          <w:color w:val="000000"/>
        </w:rPr>
        <w:t xml:space="preserve"> Перечень видов происшествия, приведших к несчастному случаю*</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Дорожное происшествие на транспорте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Дорожное происшествие на общественном транспорте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Дорожное происшествие на личном транспорте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Железнодорожное транспортное происшествие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Воздушно-транспортное происшествие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Воднотранспортное происшествие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Падение пострадавшего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Падение пострадавшего с высоты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Обрушение, обвалы, падение предметов, материалов, земли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движущихся, разлетающихся, вращающихся предметов и деталей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электрическим током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экстремальных температур (пожар)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вредных и опасных производственных факторов и веществ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ионизирующих излучений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в результате контакта с животными и насекомыми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Утопление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Убийство или телесное повреждение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при стихийных бедствиях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заболевание и отравление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происшествия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6"/>
          <w:p>
            <w:pPr>
              <w:spacing w:after="20"/>
              <w:ind w:left="20"/>
              <w:jc w:val="both"/>
            </w:pPr>
            <w:r>
              <w:rPr>
                <w:rFonts w:ascii="Times New Roman"/>
                <w:b w:val="false"/>
                <w:i w:val="false"/>
                <w:color w:val="000000"/>
                <w:sz w:val="20"/>
              </w:rPr>
              <w:t>
Примечание:</w:t>
            </w:r>
          </w:p>
          <w:bookmarkEnd w:id="166"/>
          <w:p>
            <w:pPr>
              <w:spacing w:after="20"/>
              <w:ind w:left="20"/>
              <w:jc w:val="both"/>
            </w:pPr>
            <w:r>
              <w:rPr>
                <w:rFonts w:ascii="Times New Roman"/>
                <w:b w:val="false"/>
                <w:i w:val="false"/>
                <w:color w:val="000000"/>
                <w:sz w:val="20"/>
              </w:rPr>
              <w:t xml:space="preserve">
* утвержден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"Об утверждении форм по оформлению материалов расследования несчастных случаев связанных с трудовой деятельностью" от 28 декабря 2015 года № 1055 (зарегистрирован в Реестре государственной регистрации нормативных правовых актов за № 12655)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статистической форме</w:t>
            </w:r>
            <w:r>
              <w:br/>
            </w:r>
            <w:r>
              <w:rPr>
                <w:rFonts w:ascii="Times New Roman"/>
                <w:b w:val="false"/>
                <w:i w:val="false"/>
                <w:color w:val="000000"/>
                <w:sz w:val="20"/>
              </w:rPr>
              <w:t>"Отчет о травматизме,</w:t>
            </w:r>
            <w:r>
              <w:br/>
            </w:r>
            <w:r>
              <w:rPr>
                <w:rFonts w:ascii="Times New Roman"/>
                <w:b w:val="false"/>
                <w:i w:val="false"/>
                <w:color w:val="000000"/>
                <w:sz w:val="20"/>
              </w:rPr>
              <w:t>связанном с трудовой</w:t>
            </w:r>
            <w:r>
              <w:br/>
            </w:r>
            <w:r>
              <w:rPr>
                <w:rFonts w:ascii="Times New Roman"/>
                <w:b w:val="false"/>
                <w:i w:val="false"/>
                <w:color w:val="000000"/>
                <w:sz w:val="20"/>
              </w:rPr>
              <w:t>деятельностью, и</w:t>
            </w:r>
            <w:r>
              <w:br/>
            </w:r>
            <w:r>
              <w:rPr>
                <w:rFonts w:ascii="Times New Roman"/>
                <w:b w:val="false"/>
                <w:i w:val="false"/>
                <w:color w:val="000000"/>
                <w:sz w:val="20"/>
              </w:rPr>
              <w:t>профессиональных</w:t>
            </w:r>
            <w:r>
              <w:br/>
            </w:r>
            <w:r>
              <w:rPr>
                <w:rFonts w:ascii="Times New Roman"/>
                <w:b w:val="false"/>
                <w:i w:val="false"/>
                <w:color w:val="000000"/>
                <w:sz w:val="20"/>
              </w:rPr>
              <w:t>заболеваниях"</w:t>
            </w:r>
            <w:r>
              <w:br/>
            </w:r>
            <w:r>
              <w:rPr>
                <w:rFonts w:ascii="Times New Roman"/>
                <w:b w:val="false"/>
                <w:i w:val="false"/>
                <w:color w:val="000000"/>
                <w:sz w:val="20"/>
              </w:rPr>
              <w:t>(индекс 7-ТПЗ,</w:t>
            </w:r>
            <w:r>
              <w:br/>
            </w:r>
            <w:r>
              <w:rPr>
                <w:rFonts w:ascii="Times New Roman"/>
                <w:b w:val="false"/>
                <w:i w:val="false"/>
                <w:color w:val="000000"/>
                <w:sz w:val="20"/>
              </w:rPr>
              <w:t>периодичность годовая)</w:t>
            </w:r>
          </w:p>
        </w:tc>
      </w:tr>
    </w:tbl>
    <w:bookmarkStart w:name="z197" w:id="167"/>
    <w:p>
      <w:pPr>
        <w:spacing w:after="0"/>
        <w:ind w:left="0"/>
        <w:jc w:val="left"/>
      </w:pPr>
      <w:r>
        <w:rPr>
          <w:rFonts w:ascii="Times New Roman"/>
          <w:b/>
          <w:i w:val="false"/>
          <w:color w:val="000000"/>
        </w:rPr>
        <w:t xml:space="preserve"> Перечень причин несчастного случая*</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Повышенная запыленность и загазованность воздуха рабочей зоны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 шума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 вибрации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 ионизирующих излучений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с источниками инфекционных заболеваний (указывается наименование заболеваний)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на организм человека физических перегрузок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недостатки машин, механизмов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неисправных машин, механизмов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технологических процессов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требований безопасности при эксплуатации транспортных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правил автодорожного движения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правил железнодорожного движения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правил воздушно-транспортного движения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правил воднотранспортного движения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Неудовлетворительная организация производства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Неудовлетворительное техническое состояние зданий, сооружений, содержание территорий и недостатки в организации рабочих мест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Недостатки в обучении безопасным приемам труда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Необеспеченность или неприменение средств индивидуальной защиты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Необеспеченность средствами коллективной защиты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трудовой и производственной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правил безопасности и охраны труда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установленного режима труда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Грубая неосторожность пострадавшего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8"/>
          <w:p>
            <w:pPr>
              <w:spacing w:after="20"/>
              <w:ind w:left="20"/>
              <w:jc w:val="both"/>
            </w:pPr>
            <w:r>
              <w:rPr>
                <w:rFonts w:ascii="Times New Roman"/>
                <w:b w:val="false"/>
                <w:i w:val="false"/>
                <w:color w:val="000000"/>
                <w:sz w:val="20"/>
              </w:rPr>
              <w:t>
Примечание:</w:t>
            </w:r>
          </w:p>
          <w:bookmarkEnd w:id="168"/>
          <w:p>
            <w:pPr>
              <w:spacing w:after="20"/>
              <w:ind w:left="20"/>
              <w:jc w:val="both"/>
            </w:pPr>
            <w:r>
              <w:rPr>
                <w:rFonts w:ascii="Times New Roman"/>
                <w:b w:val="false"/>
                <w:i w:val="false"/>
                <w:color w:val="000000"/>
                <w:sz w:val="20"/>
              </w:rPr>
              <w:t xml:space="preserve">
* утвержден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"Об утверждении форм по оформлению материалов расследования несчастных случаев связанных с трудовой деятельностью" от 28 декабря 2015 года № 1055 (зарегистрирован в Реестре государственной регистрации нормативных правовых актов за № 12655)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статистической форме</w:t>
            </w:r>
            <w:r>
              <w:br/>
            </w:r>
            <w:r>
              <w:rPr>
                <w:rFonts w:ascii="Times New Roman"/>
                <w:b w:val="false"/>
                <w:i w:val="false"/>
                <w:color w:val="000000"/>
                <w:sz w:val="20"/>
              </w:rPr>
              <w:t>"Отчет о травматизме,</w:t>
            </w:r>
            <w:r>
              <w:br/>
            </w:r>
            <w:r>
              <w:rPr>
                <w:rFonts w:ascii="Times New Roman"/>
                <w:b w:val="false"/>
                <w:i w:val="false"/>
                <w:color w:val="000000"/>
                <w:sz w:val="20"/>
              </w:rPr>
              <w:t>связанном с трудовой</w:t>
            </w:r>
            <w:r>
              <w:br/>
            </w:r>
            <w:r>
              <w:rPr>
                <w:rFonts w:ascii="Times New Roman"/>
                <w:b w:val="false"/>
                <w:i w:val="false"/>
                <w:color w:val="000000"/>
                <w:sz w:val="20"/>
              </w:rPr>
              <w:t>деятельностью, и</w:t>
            </w:r>
            <w:r>
              <w:br/>
            </w:r>
            <w:r>
              <w:rPr>
                <w:rFonts w:ascii="Times New Roman"/>
                <w:b w:val="false"/>
                <w:i w:val="false"/>
                <w:color w:val="000000"/>
                <w:sz w:val="20"/>
              </w:rPr>
              <w:t>профессиональных</w:t>
            </w:r>
            <w:r>
              <w:br/>
            </w:r>
            <w:r>
              <w:rPr>
                <w:rFonts w:ascii="Times New Roman"/>
                <w:b w:val="false"/>
                <w:i w:val="false"/>
                <w:color w:val="000000"/>
                <w:sz w:val="20"/>
              </w:rPr>
              <w:t>заболеваниях"</w:t>
            </w:r>
            <w:r>
              <w:br/>
            </w:r>
            <w:r>
              <w:rPr>
                <w:rFonts w:ascii="Times New Roman"/>
                <w:b w:val="false"/>
                <w:i w:val="false"/>
                <w:color w:val="000000"/>
                <w:sz w:val="20"/>
              </w:rPr>
              <w:t>(индекс 7-ТПЗ,</w:t>
            </w:r>
            <w:r>
              <w:br/>
            </w:r>
            <w:r>
              <w:rPr>
                <w:rFonts w:ascii="Times New Roman"/>
                <w:b w:val="false"/>
                <w:i w:val="false"/>
                <w:color w:val="000000"/>
                <w:sz w:val="20"/>
              </w:rPr>
              <w:t>периодичность годовая)</w:t>
            </w:r>
          </w:p>
        </w:tc>
      </w:tr>
    </w:tbl>
    <w:bookmarkStart w:name="z200" w:id="169"/>
    <w:p>
      <w:pPr>
        <w:spacing w:after="0"/>
        <w:ind w:left="0"/>
        <w:jc w:val="left"/>
      </w:pPr>
      <w:r>
        <w:rPr>
          <w:rFonts w:ascii="Times New Roman"/>
          <w:b/>
          <w:i w:val="false"/>
          <w:color w:val="000000"/>
        </w:rPr>
        <w:t xml:space="preserve"> Степень тяжести травмы пострадавшего*</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степень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степень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 (погиб)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0"/>
          <w:p>
            <w:pPr>
              <w:spacing w:after="20"/>
              <w:ind w:left="20"/>
              <w:jc w:val="both"/>
            </w:pPr>
            <w:r>
              <w:rPr>
                <w:rFonts w:ascii="Times New Roman"/>
                <w:b w:val="false"/>
                <w:i w:val="false"/>
                <w:color w:val="000000"/>
                <w:sz w:val="20"/>
              </w:rPr>
              <w:t>
Примечание:</w:t>
            </w:r>
          </w:p>
          <w:bookmarkEnd w:id="170"/>
          <w:p>
            <w:pPr>
              <w:spacing w:after="20"/>
              <w:ind w:left="20"/>
              <w:jc w:val="both"/>
            </w:pPr>
            <w:r>
              <w:rPr>
                <w:rFonts w:ascii="Times New Roman"/>
                <w:b w:val="false"/>
                <w:i w:val="false"/>
                <w:color w:val="000000"/>
                <w:sz w:val="20"/>
              </w:rPr>
              <w:t xml:space="preserve">
* утверждена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"Об утверждении форм по оформлению материалов расследования несчастных случаев связанных с трудовой деятельностью" от 28 декабря 2015 года № 1055 (зарегистрирован в Реестре государственной регистрации нормативных правовых актов за № 12655)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руководителя</w:t>
            </w:r>
            <w:r>
              <w:br/>
            </w:r>
            <w:r>
              <w:rPr>
                <w:rFonts w:ascii="Times New Roman"/>
                <w:b w:val="false"/>
                <w:i w:val="false"/>
                <w:color w:val="000000"/>
                <w:sz w:val="20"/>
              </w:rPr>
              <w:t>от 26 августа 2021 года №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2020 года № 12</w:t>
            </w:r>
          </w:p>
        </w:tc>
      </w:tr>
    </w:tbl>
    <w:bookmarkStart w:name="z204" w:id="171"/>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травматизме, связанном с трудовой деятельностью, и профессиональных заболеваниях"</w:t>
      </w:r>
      <w:r>
        <w:br/>
      </w:r>
      <w:r>
        <w:rPr>
          <w:rFonts w:ascii="Times New Roman"/>
          <w:b/>
          <w:i w:val="false"/>
          <w:color w:val="000000"/>
        </w:rPr>
        <w:t>(индекс 7-ТПЗ, периодичность годовая)</w:t>
      </w:r>
    </w:p>
    <w:bookmarkEnd w:id="171"/>
    <w:bookmarkStart w:name="z205" w:id="172"/>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травматизме, связанном с трудовой деятельностью, и профессиональных заболеваниях" (индекс 7-ТПЗ,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(далее – Закон) и детализирует заполнение статистической формы общегосударственного статистического наблюдения "Отчет о травматизме, связанном с трудовой деятельностью, и профессиональных заболеваниях" (индекс 7-ТПЗ, периодичность годовая) (далее – статистическая форма).</w:t>
      </w:r>
    </w:p>
    <w:bookmarkEnd w:id="172"/>
    <w:bookmarkStart w:name="z206" w:id="173"/>
    <w:p>
      <w:pPr>
        <w:spacing w:after="0"/>
        <w:ind w:left="0"/>
        <w:jc w:val="both"/>
      </w:pPr>
      <w:r>
        <w:rPr>
          <w:rFonts w:ascii="Times New Roman"/>
          <w:b w:val="false"/>
          <w:i w:val="false"/>
          <w:color w:val="000000"/>
          <w:sz w:val="28"/>
        </w:rPr>
        <w:t>
      2. В настоящей Инструкции используются понятия в значениях, определенных в Законе, а также следующие определения в целях заполнения статистиической формы:</w:t>
      </w:r>
    </w:p>
    <w:bookmarkEnd w:id="173"/>
    <w:bookmarkStart w:name="z207" w:id="174"/>
    <w:p>
      <w:pPr>
        <w:spacing w:after="0"/>
        <w:ind w:left="0"/>
        <w:jc w:val="both"/>
      </w:pPr>
      <w:r>
        <w:rPr>
          <w:rFonts w:ascii="Times New Roman"/>
          <w:b w:val="false"/>
          <w:i w:val="false"/>
          <w:color w:val="000000"/>
          <w:sz w:val="28"/>
        </w:rPr>
        <w:t>
      1) несчастный случай, связанный с трудовой деятельностью, – воздействие на работника, работника направляющей стороны вредного и (или) опасного производственного фактора при выполнении им трудовых (служебных) обязанностей или заданий работодателя либо принимающей стороны, в результате которого произошли производственная травма, внезапное ухудшение здоровья или отравление работника, работника направляющей стороны, приведшие их к временной или стойкой утрате трудоспособности либо смерти;</w:t>
      </w:r>
    </w:p>
    <w:bookmarkEnd w:id="174"/>
    <w:bookmarkStart w:name="z208" w:id="175"/>
    <w:p>
      <w:pPr>
        <w:spacing w:after="0"/>
        <w:ind w:left="0"/>
        <w:jc w:val="both"/>
      </w:pPr>
      <w:r>
        <w:rPr>
          <w:rFonts w:ascii="Times New Roman"/>
          <w:b w:val="false"/>
          <w:i w:val="false"/>
          <w:color w:val="000000"/>
          <w:sz w:val="28"/>
        </w:rPr>
        <w:t>
      2)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bookmarkEnd w:id="175"/>
    <w:bookmarkStart w:name="z209" w:id="176"/>
    <w:p>
      <w:pPr>
        <w:spacing w:after="0"/>
        <w:ind w:left="0"/>
        <w:jc w:val="both"/>
      </w:pPr>
      <w:r>
        <w:rPr>
          <w:rFonts w:ascii="Times New Roman"/>
          <w:b w:val="false"/>
          <w:i w:val="false"/>
          <w:color w:val="000000"/>
          <w:sz w:val="28"/>
        </w:rPr>
        <w:t>
      3)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bookmarkEnd w:id="176"/>
    <w:bookmarkStart w:name="z210" w:id="177"/>
    <w:p>
      <w:pPr>
        <w:spacing w:after="0"/>
        <w:ind w:left="0"/>
        <w:jc w:val="both"/>
      </w:pPr>
      <w:r>
        <w:rPr>
          <w:rFonts w:ascii="Times New Roman"/>
          <w:b w:val="false"/>
          <w:i w:val="false"/>
          <w:color w:val="000000"/>
          <w:sz w:val="28"/>
        </w:rPr>
        <w:t xml:space="preserve">
      3. Статистическая форма заполняется в соответствии с главой 20 "Расследование и учет несчастных случаев, связанных с трудовой деятельностью" раздела 4 "Безопасность и охрана труда" </w:t>
      </w:r>
      <w:r>
        <w:rPr>
          <w:rFonts w:ascii="Times New Roman"/>
          <w:b w:val="false"/>
          <w:i w:val="false"/>
          <w:color w:val="000000"/>
          <w:sz w:val="28"/>
        </w:rPr>
        <w:t>Трудового</w:t>
      </w:r>
      <w:r>
        <w:rPr>
          <w:rFonts w:ascii="Times New Roman"/>
          <w:b w:val="false"/>
          <w:i w:val="false"/>
          <w:color w:val="000000"/>
          <w:sz w:val="28"/>
        </w:rPr>
        <w:t xml:space="preserve"> кодекса Республики Казахстан (далее – Трудовой кодекс)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декабря 2015 года № 1055 "Об утверждении форм по оформлению материалов расследования несчастных случаев, связанных с трудовой деятельностью" (зарегистрированным в Реестре государственной регистрации нормативных правовых актов № 12655).</w:t>
      </w:r>
    </w:p>
    <w:bookmarkEnd w:id="177"/>
    <w:bookmarkStart w:name="z211" w:id="178"/>
    <w:p>
      <w:pPr>
        <w:spacing w:after="0"/>
        <w:ind w:left="0"/>
        <w:jc w:val="both"/>
      </w:pPr>
      <w:r>
        <w:rPr>
          <w:rFonts w:ascii="Times New Roman"/>
          <w:b w:val="false"/>
          <w:i w:val="false"/>
          <w:color w:val="000000"/>
          <w:sz w:val="28"/>
        </w:rPr>
        <w:t>
      Производственная травма со смертельным исходом измеряется как производственная травма, ведущая к смерти в течение одного года со дня несчастного случая на производстве, ставшего причиной данной травмы.</w:t>
      </w:r>
    </w:p>
    <w:bookmarkEnd w:id="178"/>
    <w:bookmarkStart w:name="z212" w:id="179"/>
    <w:p>
      <w:pPr>
        <w:spacing w:after="0"/>
        <w:ind w:left="0"/>
        <w:jc w:val="both"/>
      </w:pPr>
      <w:r>
        <w:rPr>
          <w:rFonts w:ascii="Times New Roman"/>
          <w:b w:val="false"/>
          <w:i w:val="false"/>
          <w:color w:val="000000"/>
          <w:sz w:val="28"/>
        </w:rPr>
        <w:t xml:space="preserve">
      В статистическую форму включаются данные о несчастных случаях, происшедших на производстве с рабочими, служащими, учащимися и студентами при прохождении практики или выполнения работы на предприятиях, учреждениях, организациях всех форм собственности по которым в соответствии с </w:t>
      </w:r>
      <w:r>
        <w:rPr>
          <w:rFonts w:ascii="Times New Roman"/>
          <w:b w:val="false"/>
          <w:i w:val="false"/>
          <w:color w:val="000000"/>
          <w:sz w:val="28"/>
        </w:rPr>
        <w:t>Трудовым</w:t>
      </w:r>
      <w:r>
        <w:rPr>
          <w:rFonts w:ascii="Times New Roman"/>
          <w:b w:val="false"/>
          <w:i w:val="false"/>
          <w:color w:val="000000"/>
          <w:sz w:val="28"/>
        </w:rPr>
        <w:t xml:space="preserve"> кодексом был зарегистрирован несчастный случай.</w:t>
      </w:r>
    </w:p>
    <w:bookmarkEnd w:id="179"/>
    <w:bookmarkStart w:name="z213" w:id="180"/>
    <w:p>
      <w:pPr>
        <w:spacing w:after="0"/>
        <w:ind w:left="0"/>
        <w:jc w:val="both"/>
      </w:pPr>
      <w:r>
        <w:rPr>
          <w:rFonts w:ascii="Times New Roman"/>
          <w:b w:val="false"/>
          <w:i w:val="false"/>
          <w:color w:val="000000"/>
          <w:sz w:val="28"/>
        </w:rPr>
        <w:t>
      Учету подлежат все травмы, профессиональные заболевания, отравления и иные отрицательные воздействия на здоровье, полученные в результате несчастного случая или иного отрицательного воздействия на здоровье в процессе исполнения трудовых обязанностей с работниками, состоящими в трудовых отношениях с работодателями, по которым производилось расследование в текущем году.</w:t>
      </w:r>
    </w:p>
    <w:bookmarkEnd w:id="180"/>
    <w:bookmarkStart w:name="z214" w:id="181"/>
    <w:p>
      <w:pPr>
        <w:spacing w:after="0"/>
        <w:ind w:left="0"/>
        <w:jc w:val="both"/>
      </w:pPr>
      <w:r>
        <w:rPr>
          <w:rFonts w:ascii="Times New Roman"/>
          <w:b w:val="false"/>
          <w:i w:val="false"/>
          <w:color w:val="000000"/>
          <w:sz w:val="28"/>
        </w:rPr>
        <w:t>
      Травмы, не связанные с трудовой деятельностью, полученные в результате несчастного случая, в ходе расследования которого установлено, что получены в результате умышленного причинения вреда своему здоровью, в состоянии опьянения алкогольного или наркотического, в результате внезапного ухудшения здоровья пострадавшего, не связанного с воздействием опасных и вредных производственных факторов или в ходе выполнения работ, не связанных с интересами работодателя, и иные повреждения здоровья работника, не оформляются как производственные (профессиональные).</w:t>
      </w:r>
    </w:p>
    <w:bookmarkEnd w:id="181"/>
    <w:bookmarkStart w:name="z215" w:id="182"/>
    <w:p>
      <w:pPr>
        <w:spacing w:after="0"/>
        <w:ind w:left="0"/>
        <w:jc w:val="both"/>
      </w:pPr>
      <w:r>
        <w:rPr>
          <w:rFonts w:ascii="Times New Roman"/>
          <w:b w:val="false"/>
          <w:i w:val="false"/>
          <w:color w:val="000000"/>
          <w:sz w:val="28"/>
        </w:rPr>
        <w:t>
      4. В вопросе 1 указывается фактическое месторасположение юридического лица (подразделения) (независимо от места его регистрации) – область, город, район, населенный пункт, а также согласно Общему классификатору видов экономической деятельности (ОКЭД) наименование и код фактически осуществляемого основного вида экономической деятельности юридического лица (подразделения).</w:t>
      </w:r>
    </w:p>
    <w:bookmarkEnd w:id="182"/>
    <w:bookmarkStart w:name="z216" w:id="183"/>
    <w:p>
      <w:pPr>
        <w:spacing w:after="0"/>
        <w:ind w:left="0"/>
        <w:jc w:val="both"/>
      </w:pPr>
      <w:r>
        <w:rPr>
          <w:rFonts w:ascii="Times New Roman"/>
          <w:b w:val="false"/>
          <w:i w:val="false"/>
          <w:color w:val="000000"/>
          <w:sz w:val="28"/>
        </w:rPr>
        <w:t>
      В вопросе 2.1 проставляется номер акта несчастного случая (профессиональные заболевания, отравления).</w:t>
      </w:r>
    </w:p>
    <w:bookmarkEnd w:id="183"/>
    <w:bookmarkStart w:name="z217" w:id="184"/>
    <w:p>
      <w:pPr>
        <w:spacing w:after="0"/>
        <w:ind w:left="0"/>
        <w:jc w:val="both"/>
      </w:pPr>
      <w:r>
        <w:rPr>
          <w:rFonts w:ascii="Times New Roman"/>
          <w:b w:val="false"/>
          <w:i w:val="false"/>
          <w:color w:val="000000"/>
          <w:sz w:val="28"/>
        </w:rPr>
        <w:t>
      В вопросе 2.2 указывается дата несчастного случая (профессиональные заболевания, отравления).</w:t>
      </w:r>
    </w:p>
    <w:bookmarkEnd w:id="184"/>
    <w:bookmarkStart w:name="z218" w:id="185"/>
    <w:p>
      <w:pPr>
        <w:spacing w:after="0"/>
        <w:ind w:left="0"/>
        <w:jc w:val="both"/>
      </w:pPr>
      <w:r>
        <w:rPr>
          <w:rFonts w:ascii="Times New Roman"/>
          <w:b w:val="false"/>
          <w:i w:val="false"/>
          <w:color w:val="000000"/>
          <w:sz w:val="28"/>
        </w:rPr>
        <w:t>
      В вопросе 3 указывается пол пострадавшего, в вопросе 4 – возраст пострадавшего на момент получения травмы (число полных лет).</w:t>
      </w:r>
    </w:p>
    <w:bookmarkEnd w:id="185"/>
    <w:bookmarkStart w:name="z219" w:id="186"/>
    <w:p>
      <w:pPr>
        <w:spacing w:after="0"/>
        <w:ind w:left="0"/>
        <w:jc w:val="both"/>
      </w:pPr>
      <w:r>
        <w:rPr>
          <w:rFonts w:ascii="Times New Roman"/>
          <w:b w:val="false"/>
          <w:i w:val="false"/>
          <w:color w:val="000000"/>
          <w:sz w:val="28"/>
        </w:rPr>
        <w:t>
      В вопросе 5 приводится статус пострадавшего из Национального классификатора занятий, который указан в Приложении 1 к настоящей статистической форме.</w:t>
      </w:r>
    </w:p>
    <w:bookmarkEnd w:id="186"/>
    <w:bookmarkStart w:name="z220" w:id="187"/>
    <w:p>
      <w:pPr>
        <w:spacing w:after="0"/>
        <w:ind w:left="0"/>
        <w:jc w:val="both"/>
      </w:pPr>
      <w:r>
        <w:rPr>
          <w:rFonts w:ascii="Times New Roman"/>
          <w:b w:val="false"/>
          <w:i w:val="false"/>
          <w:color w:val="000000"/>
          <w:sz w:val="28"/>
        </w:rPr>
        <w:t>
      В вопросе 6 указывается, была ли работа сменной согласно пункту 1 статьи 73 Трудового кодекса. При указании ответа "нет", вопрос 7 не заполняется.</w:t>
      </w:r>
    </w:p>
    <w:bookmarkEnd w:id="187"/>
    <w:bookmarkStart w:name="z221" w:id="188"/>
    <w:p>
      <w:pPr>
        <w:spacing w:after="0"/>
        <w:ind w:left="0"/>
        <w:jc w:val="both"/>
      </w:pPr>
      <w:r>
        <w:rPr>
          <w:rFonts w:ascii="Times New Roman"/>
          <w:b w:val="false"/>
          <w:i w:val="false"/>
          <w:color w:val="000000"/>
          <w:sz w:val="28"/>
        </w:rPr>
        <w:t>
      В вопросе 7 указывается смена, в которой произошел несчастный случай, согласно пункту 5 статьи 71 Трудового кодекса (раздел заполняется при сменной работе).</w:t>
      </w:r>
    </w:p>
    <w:bookmarkEnd w:id="188"/>
    <w:bookmarkStart w:name="z222" w:id="189"/>
    <w:p>
      <w:pPr>
        <w:spacing w:after="0"/>
        <w:ind w:left="0"/>
        <w:jc w:val="both"/>
      </w:pPr>
      <w:r>
        <w:rPr>
          <w:rFonts w:ascii="Times New Roman"/>
          <w:b w:val="false"/>
          <w:i w:val="false"/>
          <w:color w:val="000000"/>
          <w:sz w:val="28"/>
        </w:rPr>
        <w:t>
      В вопросе 8 указывается физическое состояние больного в момент несчастного случая по заключению судебно-медицинской экспертизы.</w:t>
      </w:r>
    </w:p>
    <w:bookmarkEnd w:id="189"/>
    <w:bookmarkStart w:name="z223" w:id="190"/>
    <w:p>
      <w:pPr>
        <w:spacing w:after="0"/>
        <w:ind w:left="0"/>
        <w:jc w:val="both"/>
      </w:pPr>
      <w:r>
        <w:rPr>
          <w:rFonts w:ascii="Times New Roman"/>
          <w:b w:val="false"/>
          <w:i w:val="false"/>
          <w:color w:val="000000"/>
          <w:sz w:val="28"/>
        </w:rPr>
        <w:t>
      В вопросе 9 указывается код вида травмы. Данная классификация основана на Международной статистической классификации болезней и проблем, связанных со здоровьем (далее – МКБ-10), приведенном в Приложении 2 к настоящей статистической форме (вид травмы - закрытый перелом - код S0001). При множественных травмах предусмотрено заполнение до 5 кодов.</w:t>
      </w:r>
    </w:p>
    <w:bookmarkEnd w:id="190"/>
    <w:bookmarkStart w:name="z224" w:id="191"/>
    <w:p>
      <w:pPr>
        <w:spacing w:after="0"/>
        <w:ind w:left="0"/>
        <w:jc w:val="both"/>
      </w:pPr>
      <w:r>
        <w:rPr>
          <w:rFonts w:ascii="Times New Roman"/>
          <w:b w:val="false"/>
          <w:i w:val="false"/>
          <w:color w:val="000000"/>
          <w:sz w:val="28"/>
        </w:rPr>
        <w:t>
      В вопросе 10 указывается код пострадавшей части тела на основании МКБ-10 приведенной в приложении 3 к настоящей статистической форме (в случае, когда пострадало несколько частей тела предусмотрено заполнение до 5 кодов).</w:t>
      </w:r>
    </w:p>
    <w:bookmarkEnd w:id="191"/>
    <w:bookmarkStart w:name="z225" w:id="192"/>
    <w:p>
      <w:pPr>
        <w:spacing w:after="0"/>
        <w:ind w:left="0"/>
        <w:jc w:val="both"/>
      </w:pPr>
      <w:r>
        <w:rPr>
          <w:rFonts w:ascii="Times New Roman"/>
          <w:b w:val="false"/>
          <w:i w:val="false"/>
          <w:color w:val="000000"/>
          <w:sz w:val="28"/>
        </w:rPr>
        <w:t>
      В вопросе 11 указывается код вида профессионального заболевания. Случай острого профессионального заболевания и отравления на производстве оформляется Актом о несчастном случае, связанном с трудовой деятельностью на основании материалов, в соответствии с приказом Министра здравоохранения и социального развития Республики Казахстан от 28 декабря 2015 года № 1055 "Об утверждении форм по оформлению материалов расследования несчастных случаев, связанных с трудовой деятельностью" (зарегистрирован в Реестре государственной регистрации нормативных правовых актов № 12655) (при наличии нескольких профессиональных заболеваний предусмотрено заполнение до 5 кодов).</w:t>
      </w:r>
    </w:p>
    <w:bookmarkEnd w:id="192"/>
    <w:bookmarkStart w:name="z226" w:id="193"/>
    <w:p>
      <w:pPr>
        <w:spacing w:after="0"/>
        <w:ind w:left="0"/>
        <w:jc w:val="both"/>
      </w:pPr>
      <w:r>
        <w:rPr>
          <w:rFonts w:ascii="Times New Roman"/>
          <w:b w:val="false"/>
          <w:i w:val="false"/>
          <w:color w:val="000000"/>
          <w:sz w:val="28"/>
        </w:rPr>
        <w:t>
      В вопросе 12 указывается код перечня видов происшествия согласно Приложению 4 к настоящей статистической форме (вид происшествия – поражение электрическим током – код 11).</w:t>
      </w:r>
    </w:p>
    <w:bookmarkEnd w:id="193"/>
    <w:bookmarkStart w:name="z227" w:id="194"/>
    <w:p>
      <w:pPr>
        <w:spacing w:after="0"/>
        <w:ind w:left="0"/>
        <w:jc w:val="both"/>
      </w:pPr>
      <w:r>
        <w:rPr>
          <w:rFonts w:ascii="Times New Roman"/>
          <w:b w:val="false"/>
          <w:i w:val="false"/>
          <w:color w:val="000000"/>
          <w:sz w:val="28"/>
        </w:rPr>
        <w:t>
      В вопросе 13 указывается код перечня причин несчастного случая, приведенного в Приложении 5 к статистической форме (причина несчастного случая – недостатки в обучении безопасным приемам труда, код 18).</w:t>
      </w:r>
    </w:p>
    <w:bookmarkEnd w:id="194"/>
    <w:bookmarkStart w:name="z228" w:id="195"/>
    <w:p>
      <w:pPr>
        <w:spacing w:after="0"/>
        <w:ind w:left="0"/>
        <w:jc w:val="both"/>
      </w:pPr>
      <w:r>
        <w:rPr>
          <w:rFonts w:ascii="Times New Roman"/>
          <w:b w:val="false"/>
          <w:i w:val="false"/>
          <w:color w:val="000000"/>
          <w:sz w:val="28"/>
        </w:rPr>
        <w:t>
      В вопросе 14 указывается код степени тяжести травмы пострадавшего, согласно Приложению 6 к настоящей статистической форме (степень тяжести – средняя – код 2). По пострадавшим от профессиональных заболеваний данный вопрос не заполняют за исключением смертельных случаев.</w:t>
      </w:r>
    </w:p>
    <w:bookmarkEnd w:id="195"/>
    <w:bookmarkStart w:name="z229" w:id="196"/>
    <w:p>
      <w:pPr>
        <w:spacing w:after="0"/>
        <w:ind w:left="0"/>
        <w:jc w:val="both"/>
      </w:pPr>
      <w:r>
        <w:rPr>
          <w:rFonts w:ascii="Times New Roman"/>
          <w:b w:val="false"/>
          <w:i w:val="false"/>
          <w:color w:val="000000"/>
          <w:sz w:val="28"/>
        </w:rPr>
        <w:t>
      Потерянное время, указываемое в вопросах 15 и 16 измеряется отдельно по каждому случаю производственной травмы, ведущей к временной потере трудоспособности.</w:t>
      </w:r>
    </w:p>
    <w:bookmarkEnd w:id="196"/>
    <w:bookmarkStart w:name="z230" w:id="197"/>
    <w:p>
      <w:pPr>
        <w:spacing w:after="0"/>
        <w:ind w:left="0"/>
        <w:jc w:val="both"/>
      </w:pPr>
      <w:r>
        <w:rPr>
          <w:rFonts w:ascii="Times New Roman"/>
          <w:b w:val="false"/>
          <w:i w:val="false"/>
          <w:color w:val="000000"/>
          <w:sz w:val="28"/>
        </w:rPr>
        <w:t>
      Оно измеряется как количество календарных дней, в течение которых пострадавшее лицо является временно нетрудоспособным, чтобы оценить тяжесть данной травмы и в рабочих днях.</w:t>
      </w:r>
    </w:p>
    <w:bookmarkEnd w:id="197"/>
    <w:bookmarkStart w:name="z231" w:id="198"/>
    <w:p>
      <w:pPr>
        <w:spacing w:after="0"/>
        <w:ind w:left="0"/>
        <w:jc w:val="both"/>
      </w:pPr>
      <w:r>
        <w:rPr>
          <w:rFonts w:ascii="Times New Roman"/>
          <w:b w:val="false"/>
          <w:i w:val="false"/>
          <w:color w:val="000000"/>
          <w:sz w:val="28"/>
        </w:rPr>
        <w:t>
      Потерянное время измеряется с первого дня после дня, когда произошел несчастный случай, до дня, предшествующего дню возвращения на рабочее место.</w:t>
      </w:r>
    </w:p>
    <w:bookmarkEnd w:id="198"/>
    <w:bookmarkStart w:name="z232" w:id="199"/>
    <w:p>
      <w:pPr>
        <w:spacing w:after="0"/>
        <w:ind w:left="0"/>
        <w:jc w:val="both"/>
      </w:pPr>
      <w:r>
        <w:rPr>
          <w:rFonts w:ascii="Times New Roman"/>
          <w:b w:val="false"/>
          <w:i w:val="false"/>
          <w:color w:val="000000"/>
          <w:sz w:val="28"/>
        </w:rPr>
        <w:t>
      В случае повторного отсутствия, вызванного конкретной производственной травмой, каждый период отсутствия измеряется согласно вышеуказанному, а число дней, потерянных за каждый период, складывается, что дает общую цифру времени, потерянного в результате данной травмы. Временное отсутствие на работе, если оно не превышает одного дня по причине лечения, не включается в потерянное время.</w:t>
      </w:r>
    </w:p>
    <w:bookmarkEnd w:id="199"/>
    <w:bookmarkStart w:name="z233" w:id="200"/>
    <w:p>
      <w:pPr>
        <w:spacing w:after="0"/>
        <w:ind w:left="0"/>
        <w:jc w:val="both"/>
      </w:pPr>
      <w:r>
        <w:rPr>
          <w:rFonts w:ascii="Times New Roman"/>
          <w:b w:val="false"/>
          <w:i w:val="false"/>
          <w:color w:val="000000"/>
          <w:sz w:val="28"/>
        </w:rPr>
        <w:t>
      Материальные последствия несчастного случая с утратой трудоспособности на один день и более (включая материальные последствия несчастных случаев со смертельным исходом) указываются по строкам 17.1, 17.2, 17.3. Если временная нетрудоспособность у пострадавших продлилась с конца предыдущего года, то в этом случае заполняется только первая строка (для идентификации несчастного случая), дни нетрудоспособности (календарные и рабочие) в отчетном году и, материальные последствия за соответствующий период (выплаты страховых компаний не учитываются).</w:t>
      </w:r>
    </w:p>
    <w:bookmarkEnd w:id="200"/>
    <w:bookmarkStart w:name="z234" w:id="201"/>
    <w:p>
      <w:pPr>
        <w:spacing w:after="0"/>
        <w:ind w:left="0"/>
        <w:jc w:val="both"/>
      </w:pPr>
      <w:r>
        <w:rPr>
          <w:rFonts w:ascii="Times New Roman"/>
          <w:b w:val="false"/>
          <w:i w:val="false"/>
          <w:color w:val="000000"/>
          <w:sz w:val="28"/>
        </w:rPr>
        <w:t>
      5.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2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header.xml" Type="http://schemas.openxmlformats.org/officeDocument/2006/relationships/header" Id="rId5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