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73be" w14:textId="1cd7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Актюбинской, Мангистауской областей 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августа 2021 года № 866. Зарегистрирован в Министерстве юстиции Республики Казахстан 31 августа 2021 года № 24163.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Актюбинской, Мангистауской областей и города Алматы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ценных бумаг, выпускаемые для финансирования в установленном порядке отдельных мероприятий по содействию занятости;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области – не более 2 381 415 000 (два миллиарда триста восемьдесят один миллион четыреста пятнадцать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– не более 1 765 769 000 (один миллиард семьсот шестьдесят пять миллионов семьсот шестьдесят девять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не более 5 508 790 000 (пять миллиардов пятьсот восемь миллионов семьсот девяносто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в установленном порядке отдельных мероприятий по содействию занятости.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