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d8fb" w14:textId="202d8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должностей старшего и высшего начальствующего состава в органах гражданской защиты, замещаемых на конкурсной основе, Правил проведения конкурса и стажировки для лиц, впервые поступающих на службу в органы гражданской защиты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24 августа 2021 года № 413. Зарегистрирован в Министерстве юстиции Республики Казахстан 31 августа 2021 года № 24173. Утратил силу приказом и.о. Министра по чрезвычайным ситуациям Республики Казахстан от 18 августа 2022 года № 33.</w:t>
      </w:r>
    </w:p>
    <w:p>
      <w:pPr>
        <w:spacing w:after="0"/>
        <w:ind w:left="0"/>
        <w:jc w:val="both"/>
      </w:pPr>
      <w:r>
        <w:rPr>
          <w:rFonts w:ascii="Times New Roman"/>
          <w:b w:val="false"/>
          <w:i w:val="false"/>
          <w:color w:val="ff0000"/>
          <w:sz w:val="28"/>
        </w:rPr>
        <w:t xml:space="preserve">
      Сноска. Утратил силу приказом и.о. Министра по чрезвычайным ситуациям РК от 18.08.2022 </w:t>
      </w:r>
      <w:r>
        <w:rPr>
          <w:rFonts w:ascii="Times New Roman"/>
          <w:b w:val="false"/>
          <w:i w:val="false"/>
          <w:color w:val="ff0000"/>
          <w:sz w:val="28"/>
        </w:rPr>
        <w:t>№ 33</w:t>
      </w:r>
      <w:r>
        <w:rPr>
          <w:rFonts w:ascii="Times New Roman"/>
          <w:b w:val="false"/>
          <w:i w:val="false"/>
          <w:color w:val="ff0000"/>
          <w:sz w:val="28"/>
        </w:rPr>
        <w:t xml:space="preserve"> (вводится в действие с 11.09.2022).</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Республики Казахстан "О правоохранительной службе" и </w:t>
      </w:r>
      <w:r>
        <w:rPr>
          <w:rFonts w:ascii="Times New Roman"/>
          <w:b w:val="false"/>
          <w:i w:val="false"/>
          <w:color w:val="000000"/>
          <w:sz w:val="28"/>
        </w:rPr>
        <w:t>пункта 4</w:t>
      </w:r>
      <w:r>
        <w:rPr>
          <w:rFonts w:ascii="Times New Roman"/>
          <w:b w:val="false"/>
          <w:i w:val="false"/>
          <w:color w:val="000000"/>
          <w:sz w:val="28"/>
        </w:rPr>
        <w:t xml:space="preserve"> статьи 100 Закона Республики Казахстан "О гражданской защите", ПРИКАЗЫВАЮ:</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Перечень должностей старшего и высшего начальствующего состава в органах гражданской защиты, замещаемых на конкурсной основе,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Правила проведения конкурса и стажировки для лиц, впервые поступающих на службу в органы гражданской защиты,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2. Департаменту кадровой политики Министерства по чрезвычайным ситуациям Республики Казахстан в установленном законодательством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6"/>
    <w:bookmarkStart w:name="z11"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 Департамент кадровой политики Министерства по чрезвычайным ситуациям Республики Казахстан (Азирбаев Ш.М.).</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чрезвычайным ситуациям</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Агентство Республики Казахстан</w:t>
            </w:r>
          </w:p>
          <w:p>
            <w:pPr>
              <w:spacing w:after="0"/>
              <w:ind w:left="0"/>
              <w:jc w:val="left"/>
            </w:pPr>
          </w:p>
          <w:p>
            <w:pPr>
              <w:spacing w:after="20"/>
              <w:ind w:left="20"/>
              <w:jc w:val="both"/>
            </w:pPr>
            <w:r>
              <w:rPr>
                <w:rFonts w:ascii="Times New Roman"/>
                <w:b w:val="false"/>
                <w:i/>
                <w:color w:val="000000"/>
                <w:sz w:val="20"/>
              </w:rPr>
              <w:t>по делам государственной службы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2021 года № 413</w:t>
            </w:r>
          </w:p>
        </w:tc>
      </w:tr>
    </w:tbl>
    <w:bookmarkStart w:name="z17" w:id="10"/>
    <w:p>
      <w:pPr>
        <w:spacing w:after="0"/>
        <w:ind w:left="0"/>
        <w:jc w:val="left"/>
      </w:pPr>
      <w:r>
        <w:rPr>
          <w:rFonts w:ascii="Times New Roman"/>
          <w:b/>
          <w:i w:val="false"/>
          <w:color w:val="000000"/>
        </w:rPr>
        <w:t xml:space="preserve"> Перечень должностей старшего и высшего начальствующего состава в органах гражданской защиты, замещаемых на конкурсной основе</w:t>
      </w:r>
    </w:p>
    <w:bookmarkEnd w:id="10"/>
    <w:bookmarkStart w:name="z18" w:id="11"/>
    <w:p>
      <w:pPr>
        <w:spacing w:after="0"/>
        <w:ind w:left="0"/>
        <w:jc w:val="both"/>
      </w:pPr>
      <w:r>
        <w:rPr>
          <w:rFonts w:ascii="Times New Roman"/>
          <w:b w:val="false"/>
          <w:i w:val="false"/>
          <w:color w:val="000000"/>
          <w:sz w:val="28"/>
        </w:rPr>
        <w:t>
      Должности старшего и высшего начальствующего состава:</w:t>
      </w:r>
    </w:p>
    <w:bookmarkEnd w:id="11"/>
    <w:bookmarkStart w:name="z19" w:id="12"/>
    <w:p>
      <w:pPr>
        <w:spacing w:after="0"/>
        <w:ind w:left="0"/>
        <w:jc w:val="both"/>
      </w:pPr>
      <w:r>
        <w:rPr>
          <w:rFonts w:ascii="Times New Roman"/>
          <w:b w:val="false"/>
          <w:i w:val="false"/>
          <w:color w:val="000000"/>
          <w:sz w:val="28"/>
        </w:rPr>
        <w:t>
      1) аппарата и ведомств Министерства по чрезвычайным ситуациям Республики Казахстан;</w:t>
      </w:r>
    </w:p>
    <w:bookmarkEnd w:id="12"/>
    <w:bookmarkStart w:name="z20" w:id="13"/>
    <w:p>
      <w:pPr>
        <w:spacing w:after="0"/>
        <w:ind w:left="0"/>
        <w:jc w:val="both"/>
      </w:pPr>
      <w:r>
        <w:rPr>
          <w:rFonts w:ascii="Times New Roman"/>
          <w:b w:val="false"/>
          <w:i w:val="false"/>
          <w:color w:val="000000"/>
          <w:sz w:val="28"/>
        </w:rPr>
        <w:t>
      2) территориальных органов и государственных учреждений Министерства по чрезвычайным ситуациям Республики Казахстан;</w:t>
      </w:r>
    </w:p>
    <w:bookmarkEnd w:id="13"/>
    <w:bookmarkStart w:name="z21" w:id="14"/>
    <w:p>
      <w:pPr>
        <w:spacing w:after="0"/>
        <w:ind w:left="0"/>
        <w:jc w:val="both"/>
      </w:pPr>
      <w:r>
        <w:rPr>
          <w:rFonts w:ascii="Times New Roman"/>
          <w:b w:val="false"/>
          <w:i w:val="false"/>
          <w:color w:val="000000"/>
          <w:sz w:val="28"/>
        </w:rPr>
        <w:t>
      3) Академии гражданской защиты имени Малика Габдуллина Министерства по чрезвычайным ситуациям Республики Казахстан.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2021 года № 413</w:t>
            </w:r>
          </w:p>
        </w:tc>
      </w:tr>
    </w:tbl>
    <w:bookmarkStart w:name="z23" w:id="15"/>
    <w:p>
      <w:pPr>
        <w:spacing w:after="0"/>
        <w:ind w:left="0"/>
        <w:jc w:val="left"/>
      </w:pPr>
      <w:r>
        <w:rPr>
          <w:rFonts w:ascii="Times New Roman"/>
          <w:b/>
          <w:i w:val="false"/>
          <w:color w:val="000000"/>
        </w:rPr>
        <w:t xml:space="preserve"> Правила проведения конкурса, стажировки, для лиц, впервые поступающих на службу в органы гражданской защиты</w:t>
      </w:r>
    </w:p>
    <w:bookmarkEnd w:id="15"/>
    <w:bookmarkStart w:name="z24" w:id="16"/>
    <w:p>
      <w:pPr>
        <w:spacing w:after="0"/>
        <w:ind w:left="0"/>
        <w:jc w:val="left"/>
      </w:pPr>
      <w:r>
        <w:rPr>
          <w:rFonts w:ascii="Times New Roman"/>
          <w:b/>
          <w:i w:val="false"/>
          <w:color w:val="000000"/>
        </w:rPr>
        <w:t xml:space="preserve"> Глава 1. Общие положения</w:t>
      </w:r>
    </w:p>
    <w:bookmarkEnd w:id="16"/>
    <w:bookmarkStart w:name="z25" w:id="17"/>
    <w:p>
      <w:pPr>
        <w:spacing w:after="0"/>
        <w:ind w:left="0"/>
        <w:jc w:val="both"/>
      </w:pPr>
      <w:r>
        <w:rPr>
          <w:rFonts w:ascii="Times New Roman"/>
          <w:b w:val="false"/>
          <w:i w:val="false"/>
          <w:color w:val="000000"/>
          <w:sz w:val="28"/>
        </w:rPr>
        <w:t xml:space="preserve">
      1. Настоящие Правила проведения конкурса и стажировки для лиц, впервые поступающих на службу в органы гражданской защиты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Республики Казахстан "О правоохранительной службе" (далее – Закон), </w:t>
      </w:r>
      <w:r>
        <w:rPr>
          <w:rFonts w:ascii="Times New Roman"/>
          <w:b w:val="false"/>
          <w:i w:val="false"/>
          <w:color w:val="000000"/>
          <w:sz w:val="28"/>
        </w:rPr>
        <w:t>пункта 4</w:t>
      </w:r>
      <w:r>
        <w:rPr>
          <w:rFonts w:ascii="Times New Roman"/>
          <w:b w:val="false"/>
          <w:i w:val="false"/>
          <w:color w:val="000000"/>
          <w:sz w:val="28"/>
        </w:rPr>
        <w:t xml:space="preserve"> статьи 100 Закона Республики Казахстан "О гражданской защите" и определяют порядок и условия проведения конкурса для лиц, впервые поступающих на службу в органы гражданской защиты (далее – ОГЗ), а также порядок организации стажировки для кандидатов, впервые поступающих на службу в ОГЗ (далее – стажировка).</w:t>
      </w:r>
    </w:p>
    <w:bookmarkEnd w:id="17"/>
    <w:bookmarkStart w:name="z26" w:id="18"/>
    <w:p>
      <w:pPr>
        <w:spacing w:after="0"/>
        <w:ind w:left="0"/>
        <w:jc w:val="both"/>
      </w:pPr>
      <w:r>
        <w:rPr>
          <w:rFonts w:ascii="Times New Roman"/>
          <w:b w:val="false"/>
          <w:i w:val="false"/>
          <w:color w:val="000000"/>
          <w:sz w:val="28"/>
        </w:rPr>
        <w:t xml:space="preserve">
      2. Участником конкурса является гражданин Республики Казахстан, успешно прошедший тестирование на знание законодательства Республики Казахстан, включая оценку личных качеств в уполномоченном органе по делам государственной службы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20 сентября 2016 года № 1 "Об утверждении Правил, программ и организации тестирования граждан, впервые поступающих на правоохранительную службу" (зарегистрирован в Реестре государственной регистрации нормативных правовых актов за № 14317), медицинское и психофизиологическое освидетельствование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 ноября 2020 года № 758 "Об утверждении Правил проведения военно-врачебной экспертизы в правоохранительных органах и Государственной фельдъегерской службе Республики Казахстан и Положения о комиссиях военно-врачебной экспертизы в органах внутренних дел Республики Казахстан" (зарегистрирован в Реестре государственной регистрации нормативных правовых актов за № 21580) (далее – приказ № 758), в том числе полиграфическое исследование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2014 года № 683 "Об утверждении Правил прохождения полиграфологического исследования в правоохранительных органах Республики Казахстан", признанный военно-врачебной комиссией годным к службе и подавший необходимые документы в кадровую службу ОГЗ после опубликования объявления о проведении конкурса.</w:t>
      </w:r>
    </w:p>
    <w:bookmarkEnd w:id="18"/>
    <w:bookmarkStart w:name="z27" w:id="19"/>
    <w:p>
      <w:pPr>
        <w:spacing w:after="0"/>
        <w:ind w:left="0"/>
        <w:jc w:val="both"/>
      </w:pPr>
      <w:r>
        <w:rPr>
          <w:rFonts w:ascii="Times New Roman"/>
          <w:b w:val="false"/>
          <w:i w:val="false"/>
          <w:color w:val="000000"/>
          <w:sz w:val="28"/>
        </w:rPr>
        <w:t>
      3. До объявления конкурса:</w:t>
      </w:r>
    </w:p>
    <w:bookmarkEnd w:id="19"/>
    <w:bookmarkStart w:name="z28" w:id="20"/>
    <w:p>
      <w:pPr>
        <w:spacing w:after="0"/>
        <w:ind w:left="0"/>
        <w:jc w:val="both"/>
      </w:pPr>
      <w:r>
        <w:rPr>
          <w:rFonts w:ascii="Times New Roman"/>
          <w:b w:val="false"/>
          <w:i w:val="false"/>
          <w:color w:val="000000"/>
          <w:sz w:val="28"/>
        </w:rPr>
        <w:t>
      1) граждане, впервые поступающие на службу в ОГЗ, за исключением поступающих на обучение в Академию гражданской защиты имени Малика Габдуллина Министерства по чрезвычайным ситуациям Республики Казахстан, проходят тестирование на знание законодательства Республики Казахстан, включая оценку личных качеств в уполномоченном органе по делам государственной службы;</w:t>
      </w:r>
    </w:p>
    <w:bookmarkEnd w:id="20"/>
    <w:bookmarkStart w:name="z29" w:id="21"/>
    <w:p>
      <w:pPr>
        <w:spacing w:after="0"/>
        <w:ind w:left="0"/>
        <w:jc w:val="both"/>
      </w:pPr>
      <w:r>
        <w:rPr>
          <w:rFonts w:ascii="Times New Roman"/>
          <w:b w:val="false"/>
          <w:i w:val="false"/>
          <w:color w:val="000000"/>
          <w:sz w:val="28"/>
        </w:rPr>
        <w:t>
      2) кадровые службы ОГЗ при наличии в интегрированной информационной системе "Е-кызмет" сертификата о прохождении тестирования на знание законодательства Республики Казахстан и заключения о прохождении оценки личных качеств в уполномоченном органе по делам государственной службы выдают гражданам перечень необходимых документов в соответствии с пунктом 20 настоящих Правил, разъясняют предъявляемые квалификационные требования, утверждаемых в соответствии с пунктом 3 статьи 29 Закона (далее – квалификационные требования), и направляют их для прохождения медицинского и психофизиологического освидетельствования в военно-врачебных комиссиях органов внутренних дел, в том числе полиграфологического исследования для определения их годности к службе.</w:t>
      </w:r>
    </w:p>
    <w:bookmarkEnd w:id="21"/>
    <w:bookmarkStart w:name="z30" w:id="22"/>
    <w:p>
      <w:pPr>
        <w:spacing w:after="0"/>
        <w:ind w:left="0"/>
        <w:jc w:val="both"/>
      </w:pPr>
      <w:r>
        <w:rPr>
          <w:rFonts w:ascii="Times New Roman"/>
          <w:b w:val="false"/>
          <w:i w:val="false"/>
          <w:color w:val="000000"/>
          <w:sz w:val="28"/>
        </w:rPr>
        <w:t>
      4. Конкурс включает в себя ряд последовательных этапов:</w:t>
      </w:r>
    </w:p>
    <w:bookmarkEnd w:id="22"/>
    <w:bookmarkStart w:name="z31" w:id="23"/>
    <w:p>
      <w:pPr>
        <w:spacing w:after="0"/>
        <w:ind w:left="0"/>
        <w:jc w:val="both"/>
      </w:pPr>
      <w:r>
        <w:rPr>
          <w:rFonts w:ascii="Times New Roman"/>
          <w:b w:val="false"/>
          <w:i w:val="false"/>
          <w:color w:val="000000"/>
          <w:sz w:val="28"/>
        </w:rPr>
        <w:t>
      1) публикация объявления о проведении конкурса;</w:t>
      </w:r>
    </w:p>
    <w:bookmarkEnd w:id="23"/>
    <w:bookmarkStart w:name="z32" w:id="24"/>
    <w:p>
      <w:pPr>
        <w:spacing w:after="0"/>
        <w:ind w:left="0"/>
        <w:jc w:val="both"/>
      </w:pPr>
      <w:r>
        <w:rPr>
          <w:rFonts w:ascii="Times New Roman"/>
          <w:b w:val="false"/>
          <w:i w:val="false"/>
          <w:color w:val="000000"/>
          <w:sz w:val="28"/>
        </w:rPr>
        <w:t>
      2) формирование конкурсной комиссии;</w:t>
      </w:r>
    </w:p>
    <w:bookmarkEnd w:id="24"/>
    <w:bookmarkStart w:name="z33" w:id="25"/>
    <w:p>
      <w:pPr>
        <w:spacing w:after="0"/>
        <w:ind w:left="0"/>
        <w:jc w:val="both"/>
      </w:pPr>
      <w:r>
        <w:rPr>
          <w:rFonts w:ascii="Times New Roman"/>
          <w:b w:val="false"/>
          <w:i w:val="false"/>
          <w:color w:val="000000"/>
          <w:sz w:val="28"/>
        </w:rPr>
        <w:t>
      3) прием документов от граждан и предварительное рассмотрение их на соответствие квалификационным требованиям к должностям;</w:t>
      </w:r>
    </w:p>
    <w:bookmarkEnd w:id="25"/>
    <w:bookmarkStart w:name="z34" w:id="26"/>
    <w:p>
      <w:pPr>
        <w:spacing w:after="0"/>
        <w:ind w:left="0"/>
        <w:jc w:val="both"/>
      </w:pPr>
      <w:r>
        <w:rPr>
          <w:rFonts w:ascii="Times New Roman"/>
          <w:b w:val="false"/>
          <w:i w:val="false"/>
          <w:color w:val="000000"/>
          <w:sz w:val="28"/>
        </w:rPr>
        <w:t>
      4) сдача кандидатами нормативов по физической подготовке;</w:t>
      </w:r>
    </w:p>
    <w:bookmarkEnd w:id="26"/>
    <w:bookmarkStart w:name="z35" w:id="27"/>
    <w:p>
      <w:pPr>
        <w:spacing w:after="0"/>
        <w:ind w:left="0"/>
        <w:jc w:val="both"/>
      </w:pPr>
      <w:r>
        <w:rPr>
          <w:rFonts w:ascii="Times New Roman"/>
          <w:b w:val="false"/>
          <w:i w:val="false"/>
          <w:color w:val="000000"/>
          <w:sz w:val="28"/>
        </w:rPr>
        <w:t>
      5) собеседование с кандидатами, проводимое конкурсной комиссией;</w:t>
      </w:r>
    </w:p>
    <w:bookmarkEnd w:id="27"/>
    <w:bookmarkStart w:name="z36" w:id="28"/>
    <w:p>
      <w:pPr>
        <w:spacing w:after="0"/>
        <w:ind w:left="0"/>
        <w:jc w:val="both"/>
      </w:pPr>
      <w:r>
        <w:rPr>
          <w:rFonts w:ascii="Times New Roman"/>
          <w:b w:val="false"/>
          <w:i w:val="false"/>
          <w:color w:val="000000"/>
          <w:sz w:val="28"/>
        </w:rPr>
        <w:t>
      6) решение конкурсной комиссии.</w:t>
      </w:r>
    </w:p>
    <w:bookmarkEnd w:id="28"/>
    <w:bookmarkStart w:name="z37" w:id="29"/>
    <w:p>
      <w:pPr>
        <w:spacing w:after="0"/>
        <w:ind w:left="0"/>
        <w:jc w:val="both"/>
      </w:pPr>
      <w:r>
        <w:rPr>
          <w:rFonts w:ascii="Times New Roman"/>
          <w:b w:val="false"/>
          <w:i w:val="false"/>
          <w:color w:val="000000"/>
          <w:sz w:val="28"/>
        </w:rPr>
        <w:t>
      5. Расходы по участию в конкурсе (проезд к месту проведения конкурса и обратно, наем жилого помещения, проживание) граждане производят за счет собственных средств.</w:t>
      </w:r>
    </w:p>
    <w:bookmarkEnd w:id="29"/>
    <w:bookmarkStart w:name="z38" w:id="30"/>
    <w:p>
      <w:pPr>
        <w:spacing w:after="0"/>
        <w:ind w:left="0"/>
        <w:jc w:val="both"/>
      </w:pPr>
      <w:r>
        <w:rPr>
          <w:rFonts w:ascii="Times New Roman"/>
          <w:b w:val="false"/>
          <w:i w:val="false"/>
          <w:color w:val="000000"/>
          <w:sz w:val="28"/>
        </w:rPr>
        <w:t>
      6. В случаях реорганизации или ликвидации, а также сокращения должности, на которую объявлен конкурс, объявленный конкурс подлежит отмене на любом этапе его проведения с оповещением в течении трех рабочих дней на интернет-ресурсе ОГЗ.</w:t>
      </w:r>
    </w:p>
    <w:bookmarkEnd w:id="30"/>
    <w:bookmarkStart w:name="z39" w:id="31"/>
    <w:p>
      <w:pPr>
        <w:spacing w:after="0"/>
        <w:ind w:left="0"/>
        <w:jc w:val="both"/>
      </w:pPr>
      <w:r>
        <w:rPr>
          <w:rFonts w:ascii="Times New Roman"/>
          <w:b w:val="false"/>
          <w:i w:val="false"/>
          <w:color w:val="000000"/>
          <w:sz w:val="28"/>
        </w:rPr>
        <w:t>
      7. К участию в конкурсе не допускаются граждане, указанные в пункте 2 статьи 6 Закона.</w:t>
      </w:r>
    </w:p>
    <w:bookmarkEnd w:id="31"/>
    <w:bookmarkStart w:name="z40" w:id="32"/>
    <w:p>
      <w:pPr>
        <w:spacing w:after="0"/>
        <w:ind w:left="0"/>
        <w:jc w:val="both"/>
      </w:pPr>
      <w:r>
        <w:rPr>
          <w:rFonts w:ascii="Times New Roman"/>
          <w:b w:val="false"/>
          <w:i w:val="false"/>
          <w:color w:val="000000"/>
          <w:sz w:val="28"/>
        </w:rPr>
        <w:t>
      8. Действие настоящих Правил распространяются в отношении кандидатов, претендующих на должности ОГЗ, которым присваиваются специальные звания "гражданской защиты".</w:t>
      </w:r>
    </w:p>
    <w:bookmarkEnd w:id="32"/>
    <w:bookmarkStart w:name="z41" w:id="33"/>
    <w:p>
      <w:pPr>
        <w:spacing w:after="0"/>
        <w:ind w:left="0"/>
        <w:jc w:val="left"/>
      </w:pPr>
      <w:r>
        <w:rPr>
          <w:rFonts w:ascii="Times New Roman"/>
          <w:b/>
          <w:i w:val="false"/>
          <w:color w:val="000000"/>
        </w:rPr>
        <w:t xml:space="preserve"> Глава 2. Публикация объявления о проведении конкурса</w:t>
      </w:r>
    </w:p>
    <w:bookmarkEnd w:id="33"/>
    <w:bookmarkStart w:name="z42" w:id="34"/>
    <w:p>
      <w:pPr>
        <w:spacing w:after="0"/>
        <w:ind w:left="0"/>
        <w:jc w:val="both"/>
      </w:pPr>
      <w:r>
        <w:rPr>
          <w:rFonts w:ascii="Times New Roman"/>
          <w:b w:val="false"/>
          <w:i w:val="false"/>
          <w:color w:val="000000"/>
          <w:sz w:val="28"/>
        </w:rPr>
        <w:t>
      9. При проведении конкурса в подразделениях центрального аппарата Министерства по чрезвычайным ситуациям Республики Казахстан (далее – МЧС) объявления публикуются на интернет-ресурсе МЧС и уполномоченного органа по делам государственной службы.</w:t>
      </w:r>
    </w:p>
    <w:bookmarkEnd w:id="34"/>
    <w:bookmarkStart w:name="z43" w:id="35"/>
    <w:p>
      <w:pPr>
        <w:spacing w:after="0"/>
        <w:ind w:left="0"/>
        <w:jc w:val="both"/>
      </w:pPr>
      <w:r>
        <w:rPr>
          <w:rFonts w:ascii="Times New Roman"/>
          <w:b w:val="false"/>
          <w:i w:val="false"/>
          <w:color w:val="000000"/>
          <w:sz w:val="28"/>
        </w:rPr>
        <w:t>
      Объявления о проведении конкурса в территориальных подразделениях ОГЗ публикуются на интернет-ресурсах ОГЗ и в территориальных подразделениях уполномоченного органа по делам государственной службы.</w:t>
      </w:r>
    </w:p>
    <w:bookmarkEnd w:id="35"/>
    <w:bookmarkStart w:name="z44" w:id="36"/>
    <w:p>
      <w:pPr>
        <w:spacing w:after="0"/>
        <w:ind w:left="0"/>
        <w:jc w:val="both"/>
      </w:pPr>
      <w:r>
        <w:rPr>
          <w:rFonts w:ascii="Times New Roman"/>
          <w:b w:val="false"/>
          <w:i w:val="false"/>
          <w:color w:val="000000"/>
          <w:sz w:val="28"/>
        </w:rPr>
        <w:t>
      10. После опубликования объявления о проведении конкурса на занятие вакантной должности, назначение (перемещение) граждан (сотрудников) на объявленную должность до окончания конкурсных процедур не допускается.</w:t>
      </w:r>
    </w:p>
    <w:bookmarkEnd w:id="36"/>
    <w:bookmarkStart w:name="z45" w:id="37"/>
    <w:p>
      <w:pPr>
        <w:spacing w:after="0"/>
        <w:ind w:left="0"/>
        <w:jc w:val="both"/>
      </w:pPr>
      <w:r>
        <w:rPr>
          <w:rFonts w:ascii="Times New Roman"/>
          <w:b w:val="false"/>
          <w:i w:val="false"/>
          <w:color w:val="000000"/>
          <w:sz w:val="28"/>
        </w:rPr>
        <w:t>
      11. Объявление о проведении конкурса содержит следующие сведения:</w:t>
      </w:r>
    </w:p>
    <w:bookmarkEnd w:id="37"/>
    <w:bookmarkStart w:name="z46" w:id="38"/>
    <w:p>
      <w:pPr>
        <w:spacing w:after="0"/>
        <w:ind w:left="0"/>
        <w:jc w:val="both"/>
      </w:pPr>
      <w:r>
        <w:rPr>
          <w:rFonts w:ascii="Times New Roman"/>
          <w:b w:val="false"/>
          <w:i w:val="false"/>
          <w:color w:val="000000"/>
          <w:sz w:val="28"/>
        </w:rPr>
        <w:t>
      1) наименование ОГЗ с указанием его местонахождения, почтового и электронного адресов, номеров телефонов и факса кадровой службы;</w:t>
      </w:r>
    </w:p>
    <w:bookmarkEnd w:id="38"/>
    <w:bookmarkStart w:name="z47" w:id="39"/>
    <w:p>
      <w:pPr>
        <w:spacing w:after="0"/>
        <w:ind w:left="0"/>
        <w:jc w:val="both"/>
      </w:pPr>
      <w:r>
        <w:rPr>
          <w:rFonts w:ascii="Times New Roman"/>
          <w:b w:val="false"/>
          <w:i w:val="false"/>
          <w:color w:val="000000"/>
          <w:sz w:val="28"/>
        </w:rPr>
        <w:t>
      2) наименование вакантных должностей с обозначением основных должностных инструкций;</w:t>
      </w:r>
    </w:p>
    <w:bookmarkEnd w:id="39"/>
    <w:bookmarkStart w:name="z48" w:id="40"/>
    <w:p>
      <w:pPr>
        <w:spacing w:after="0"/>
        <w:ind w:left="0"/>
        <w:jc w:val="both"/>
      </w:pPr>
      <w:r>
        <w:rPr>
          <w:rFonts w:ascii="Times New Roman"/>
          <w:b w:val="false"/>
          <w:i w:val="false"/>
          <w:color w:val="000000"/>
          <w:sz w:val="28"/>
        </w:rPr>
        <w:t>
      3) перечень документов перечисленных в пункте 20 настоящих Правил, необходимых для участия в конкурсе;</w:t>
      </w:r>
    </w:p>
    <w:bookmarkEnd w:id="40"/>
    <w:bookmarkStart w:name="z49" w:id="41"/>
    <w:p>
      <w:pPr>
        <w:spacing w:after="0"/>
        <w:ind w:left="0"/>
        <w:jc w:val="both"/>
      </w:pPr>
      <w:r>
        <w:rPr>
          <w:rFonts w:ascii="Times New Roman"/>
          <w:b w:val="false"/>
          <w:i w:val="false"/>
          <w:color w:val="000000"/>
          <w:sz w:val="28"/>
        </w:rPr>
        <w:t>
      4) формы заявления, анкеты, личного листка по учету кадров, автобиографии для участия в конкурсе;</w:t>
      </w:r>
    </w:p>
    <w:bookmarkEnd w:id="41"/>
    <w:bookmarkStart w:name="z50" w:id="42"/>
    <w:p>
      <w:pPr>
        <w:spacing w:after="0"/>
        <w:ind w:left="0"/>
        <w:jc w:val="both"/>
      </w:pPr>
      <w:r>
        <w:rPr>
          <w:rFonts w:ascii="Times New Roman"/>
          <w:b w:val="false"/>
          <w:i w:val="false"/>
          <w:color w:val="000000"/>
          <w:sz w:val="28"/>
        </w:rPr>
        <w:t>
      5) основные требования к участнику конкурса в соответствии с квалификационными требованиями;</w:t>
      </w:r>
    </w:p>
    <w:bookmarkEnd w:id="42"/>
    <w:bookmarkStart w:name="z51" w:id="43"/>
    <w:p>
      <w:pPr>
        <w:spacing w:after="0"/>
        <w:ind w:left="0"/>
        <w:jc w:val="both"/>
      </w:pPr>
      <w:r>
        <w:rPr>
          <w:rFonts w:ascii="Times New Roman"/>
          <w:b w:val="false"/>
          <w:i w:val="false"/>
          <w:color w:val="000000"/>
          <w:sz w:val="28"/>
        </w:rPr>
        <w:t>
      6) срок и место приема документов;</w:t>
      </w:r>
    </w:p>
    <w:bookmarkEnd w:id="43"/>
    <w:bookmarkStart w:name="z52" w:id="44"/>
    <w:p>
      <w:pPr>
        <w:spacing w:after="0"/>
        <w:ind w:left="0"/>
        <w:jc w:val="both"/>
      </w:pPr>
      <w:r>
        <w:rPr>
          <w:rFonts w:ascii="Times New Roman"/>
          <w:b w:val="false"/>
          <w:i w:val="false"/>
          <w:color w:val="000000"/>
          <w:sz w:val="28"/>
        </w:rPr>
        <w:t>
      7) информацию о возможности присутствия наблюдателей на заседании конкурсной комиссии.</w:t>
      </w:r>
    </w:p>
    <w:bookmarkEnd w:id="44"/>
    <w:bookmarkStart w:name="z53" w:id="45"/>
    <w:p>
      <w:pPr>
        <w:spacing w:after="0"/>
        <w:ind w:left="0"/>
        <w:jc w:val="both"/>
      </w:pPr>
      <w:r>
        <w:rPr>
          <w:rFonts w:ascii="Times New Roman"/>
          <w:b w:val="false"/>
          <w:i w:val="false"/>
          <w:color w:val="000000"/>
          <w:sz w:val="28"/>
        </w:rPr>
        <w:t>
      Объявление о проведении конкурса может содержать дополнительную информацию, не противоречащую действующему законодательству Республики Казахстан.</w:t>
      </w:r>
    </w:p>
    <w:bookmarkEnd w:id="45"/>
    <w:bookmarkStart w:name="z54" w:id="46"/>
    <w:p>
      <w:pPr>
        <w:spacing w:after="0"/>
        <w:ind w:left="0"/>
        <w:jc w:val="left"/>
      </w:pPr>
      <w:r>
        <w:rPr>
          <w:rFonts w:ascii="Times New Roman"/>
          <w:b/>
          <w:i w:val="false"/>
          <w:color w:val="000000"/>
        </w:rPr>
        <w:t xml:space="preserve"> Глава 3. Формирование конкурсной комиссии</w:t>
      </w:r>
    </w:p>
    <w:bookmarkEnd w:id="46"/>
    <w:bookmarkStart w:name="z55" w:id="47"/>
    <w:p>
      <w:pPr>
        <w:spacing w:after="0"/>
        <w:ind w:left="0"/>
        <w:jc w:val="both"/>
      </w:pPr>
      <w:r>
        <w:rPr>
          <w:rFonts w:ascii="Times New Roman"/>
          <w:b w:val="false"/>
          <w:i w:val="false"/>
          <w:color w:val="000000"/>
          <w:sz w:val="28"/>
        </w:rPr>
        <w:t>
      12. Конкурсная комиссия является коллегиальным органом, который рассматривает поданные участниками конкурса документы, проводит собеседование с участниками и осуществляет отбор участников на занятие вакантных должностей в ОГЗ.</w:t>
      </w:r>
    </w:p>
    <w:bookmarkEnd w:id="47"/>
    <w:bookmarkStart w:name="z56" w:id="48"/>
    <w:p>
      <w:pPr>
        <w:spacing w:after="0"/>
        <w:ind w:left="0"/>
        <w:jc w:val="both"/>
      </w:pPr>
      <w:r>
        <w:rPr>
          <w:rFonts w:ascii="Times New Roman"/>
          <w:b w:val="false"/>
          <w:i w:val="false"/>
          <w:color w:val="000000"/>
          <w:sz w:val="28"/>
        </w:rPr>
        <w:t>
      13. ОГЗ, объявивший конкурс, формирует конкурсную комиссию, уполномоченную осуществлять отбор кандидатов на занятие вакантной должности.</w:t>
      </w:r>
    </w:p>
    <w:bookmarkEnd w:id="48"/>
    <w:bookmarkStart w:name="z57" w:id="49"/>
    <w:p>
      <w:pPr>
        <w:spacing w:after="0"/>
        <w:ind w:left="0"/>
        <w:jc w:val="both"/>
      </w:pPr>
      <w:r>
        <w:rPr>
          <w:rFonts w:ascii="Times New Roman"/>
          <w:b w:val="false"/>
          <w:i w:val="false"/>
          <w:color w:val="000000"/>
          <w:sz w:val="28"/>
        </w:rPr>
        <w:t>
      14. Конкурсная комиссия создается приказом руководителя ОГЗ, объявившего конкурс.</w:t>
      </w:r>
    </w:p>
    <w:bookmarkEnd w:id="49"/>
    <w:bookmarkStart w:name="z58" w:id="50"/>
    <w:p>
      <w:pPr>
        <w:spacing w:after="0"/>
        <w:ind w:left="0"/>
        <w:jc w:val="both"/>
      </w:pPr>
      <w:r>
        <w:rPr>
          <w:rFonts w:ascii="Times New Roman"/>
          <w:b w:val="false"/>
          <w:i w:val="false"/>
          <w:color w:val="000000"/>
          <w:sz w:val="28"/>
        </w:rPr>
        <w:t>
      15. Конкурсная комиссия состоит не менее чем из пяти членов, в том числе председателя.</w:t>
      </w:r>
    </w:p>
    <w:bookmarkEnd w:id="50"/>
    <w:bookmarkStart w:name="z59" w:id="51"/>
    <w:p>
      <w:pPr>
        <w:spacing w:after="0"/>
        <w:ind w:left="0"/>
        <w:jc w:val="both"/>
      </w:pPr>
      <w:r>
        <w:rPr>
          <w:rFonts w:ascii="Times New Roman"/>
          <w:b w:val="false"/>
          <w:i w:val="false"/>
          <w:color w:val="000000"/>
          <w:sz w:val="28"/>
        </w:rPr>
        <w:t>
      Секретарь конкурсной комиссии (представитель кадровой службы) осуществляет организационное обеспечение ее работы и не принимает участие в голосовании.</w:t>
      </w:r>
    </w:p>
    <w:bookmarkEnd w:id="51"/>
    <w:bookmarkStart w:name="z60" w:id="52"/>
    <w:p>
      <w:pPr>
        <w:spacing w:after="0"/>
        <w:ind w:left="0"/>
        <w:jc w:val="both"/>
      </w:pPr>
      <w:r>
        <w:rPr>
          <w:rFonts w:ascii="Times New Roman"/>
          <w:b w:val="false"/>
          <w:i w:val="false"/>
          <w:color w:val="000000"/>
          <w:sz w:val="28"/>
        </w:rPr>
        <w:t>
      16. Председатель конкурсной комиссии является одним из членов конкурсной комиссии и назначается по решению лица, указанного в пункте 14 настоящих Правил, утвердившего состав конкурсной комиссии.</w:t>
      </w:r>
    </w:p>
    <w:bookmarkEnd w:id="52"/>
    <w:bookmarkStart w:name="z61" w:id="53"/>
    <w:p>
      <w:pPr>
        <w:spacing w:after="0"/>
        <w:ind w:left="0"/>
        <w:jc w:val="both"/>
      </w:pPr>
      <w:r>
        <w:rPr>
          <w:rFonts w:ascii="Times New Roman"/>
          <w:b w:val="false"/>
          <w:i w:val="false"/>
          <w:color w:val="000000"/>
          <w:sz w:val="28"/>
        </w:rPr>
        <w:t>
      17. Конкурсная комиссия легитимна при наличии не менее двух третей членов комиссии.</w:t>
      </w:r>
    </w:p>
    <w:bookmarkEnd w:id="53"/>
    <w:bookmarkStart w:name="z62" w:id="54"/>
    <w:p>
      <w:pPr>
        <w:spacing w:after="0"/>
        <w:ind w:left="0"/>
        <w:jc w:val="both"/>
      </w:pPr>
      <w:r>
        <w:rPr>
          <w:rFonts w:ascii="Times New Roman"/>
          <w:b w:val="false"/>
          <w:i w:val="false"/>
          <w:color w:val="000000"/>
          <w:sz w:val="28"/>
        </w:rPr>
        <w:t>
      18. В состав конкурсной комиссии включаются руководители (при отсутствии руководящих должностей, главные специалисты) подразделений кадровой и юридической служб, инспекций по личному составу, общественных объединений и структурных подразделений ОГЗ, проводящего конкурс, а также его структурных подразделений, имеющих вакантные должности, на занятие которых проводится конкурс.</w:t>
      </w:r>
    </w:p>
    <w:bookmarkEnd w:id="54"/>
    <w:bookmarkStart w:name="z63" w:id="55"/>
    <w:p>
      <w:pPr>
        <w:spacing w:after="0"/>
        <w:ind w:left="0"/>
        <w:jc w:val="both"/>
      </w:pPr>
      <w:r>
        <w:rPr>
          <w:rFonts w:ascii="Times New Roman"/>
          <w:b w:val="false"/>
          <w:i w:val="false"/>
          <w:color w:val="000000"/>
          <w:sz w:val="28"/>
        </w:rPr>
        <w:t>
      19. Замещение отсутствующих членов конкурсной комиссии не допускается.</w:t>
      </w:r>
    </w:p>
    <w:bookmarkEnd w:id="55"/>
    <w:bookmarkStart w:name="z64" w:id="56"/>
    <w:p>
      <w:pPr>
        <w:spacing w:after="0"/>
        <w:ind w:left="0"/>
        <w:jc w:val="left"/>
      </w:pPr>
      <w:r>
        <w:rPr>
          <w:rFonts w:ascii="Times New Roman"/>
          <w:b/>
          <w:i w:val="false"/>
          <w:color w:val="000000"/>
        </w:rPr>
        <w:t xml:space="preserve"> Глава 4. Прием документов от граждан и предварительное рассмотрение их на соответствие квалификационным требованиям к должностям</w:t>
      </w:r>
    </w:p>
    <w:bookmarkEnd w:id="56"/>
    <w:bookmarkStart w:name="z65" w:id="57"/>
    <w:p>
      <w:pPr>
        <w:spacing w:after="0"/>
        <w:ind w:left="0"/>
        <w:jc w:val="both"/>
      </w:pPr>
      <w:r>
        <w:rPr>
          <w:rFonts w:ascii="Times New Roman"/>
          <w:b w:val="false"/>
          <w:i w:val="false"/>
          <w:color w:val="000000"/>
          <w:sz w:val="28"/>
        </w:rPr>
        <w:t>
      20. Граждане, желающие принять участие в конкурсе, подают в кадровую службу ОГЗ, проводящего конкурс, следующие документы, помещенные в скоросшиватель, с указанием перечня прилагаемых документов, переданные ими нарочным порядком в установленные сроки приема документов:</w:t>
      </w:r>
    </w:p>
    <w:bookmarkEnd w:id="57"/>
    <w:bookmarkStart w:name="z66" w:id="58"/>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8"/>
    <w:bookmarkStart w:name="z67" w:id="59"/>
    <w:p>
      <w:pPr>
        <w:spacing w:after="0"/>
        <w:ind w:left="0"/>
        <w:jc w:val="both"/>
      </w:pPr>
      <w:r>
        <w:rPr>
          <w:rFonts w:ascii="Times New Roman"/>
          <w:b w:val="false"/>
          <w:i w:val="false"/>
          <w:color w:val="000000"/>
          <w:sz w:val="28"/>
        </w:rPr>
        <w:t xml:space="preserve">
      2) анкету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9"/>
    <w:bookmarkStart w:name="z68" w:id="60"/>
    <w:p>
      <w:pPr>
        <w:spacing w:after="0"/>
        <w:ind w:left="0"/>
        <w:jc w:val="both"/>
      </w:pPr>
      <w:r>
        <w:rPr>
          <w:rFonts w:ascii="Times New Roman"/>
          <w:b w:val="false"/>
          <w:i w:val="false"/>
          <w:color w:val="000000"/>
          <w:sz w:val="28"/>
        </w:rPr>
        <w:t>
      3) заполненный личный листок по учету кадров;</w:t>
      </w:r>
    </w:p>
    <w:bookmarkEnd w:id="60"/>
    <w:bookmarkStart w:name="z69" w:id="61"/>
    <w:p>
      <w:pPr>
        <w:spacing w:after="0"/>
        <w:ind w:left="0"/>
        <w:jc w:val="both"/>
      </w:pPr>
      <w:r>
        <w:rPr>
          <w:rFonts w:ascii="Times New Roman"/>
          <w:b w:val="false"/>
          <w:i w:val="false"/>
          <w:color w:val="000000"/>
          <w:sz w:val="28"/>
        </w:rPr>
        <w:t>
      4) заполненную подробную автобиографию, написанную собственноручно и в отпечатанном виде;</w:t>
      </w:r>
    </w:p>
    <w:bookmarkEnd w:id="61"/>
    <w:bookmarkStart w:name="z70" w:id="62"/>
    <w:p>
      <w:pPr>
        <w:spacing w:after="0"/>
        <w:ind w:left="0"/>
        <w:jc w:val="both"/>
      </w:pPr>
      <w:r>
        <w:rPr>
          <w:rFonts w:ascii="Times New Roman"/>
          <w:b w:val="false"/>
          <w:i w:val="false"/>
          <w:color w:val="000000"/>
          <w:sz w:val="28"/>
        </w:rPr>
        <w:t>
      5) копии документов об образовании;</w:t>
      </w:r>
    </w:p>
    <w:bookmarkEnd w:id="62"/>
    <w:bookmarkStart w:name="z71" w:id="63"/>
    <w:p>
      <w:pPr>
        <w:spacing w:after="0"/>
        <w:ind w:left="0"/>
        <w:jc w:val="both"/>
      </w:pPr>
      <w:r>
        <w:rPr>
          <w:rFonts w:ascii="Times New Roman"/>
          <w:b w:val="false"/>
          <w:i w:val="false"/>
          <w:color w:val="000000"/>
          <w:sz w:val="28"/>
        </w:rPr>
        <w:t>
      6) копии документов, подтверждающих трудовую деятельность (при наличии);</w:t>
      </w:r>
    </w:p>
    <w:bookmarkEnd w:id="63"/>
    <w:bookmarkStart w:name="z72" w:id="64"/>
    <w:p>
      <w:pPr>
        <w:spacing w:after="0"/>
        <w:ind w:left="0"/>
        <w:jc w:val="both"/>
      </w:pPr>
      <w:r>
        <w:rPr>
          <w:rFonts w:ascii="Times New Roman"/>
          <w:b w:val="false"/>
          <w:i w:val="false"/>
          <w:color w:val="000000"/>
          <w:sz w:val="28"/>
        </w:rPr>
        <w:t>
      7) копия военного билета или удостоверения о приписке к призывному участку (при наличии);</w:t>
      </w:r>
    </w:p>
    <w:bookmarkEnd w:id="64"/>
    <w:bookmarkStart w:name="z73" w:id="65"/>
    <w:p>
      <w:pPr>
        <w:spacing w:after="0"/>
        <w:ind w:left="0"/>
        <w:jc w:val="both"/>
      </w:pPr>
      <w:r>
        <w:rPr>
          <w:rFonts w:ascii="Times New Roman"/>
          <w:b w:val="false"/>
          <w:i w:val="false"/>
          <w:color w:val="000000"/>
          <w:sz w:val="28"/>
        </w:rPr>
        <w:t>
      8) характеристику с последнего места работы (учебы) или воинской части, где кандидат проходил воинскую службу;</w:t>
      </w:r>
    </w:p>
    <w:bookmarkEnd w:id="65"/>
    <w:bookmarkStart w:name="z74" w:id="66"/>
    <w:p>
      <w:pPr>
        <w:spacing w:after="0"/>
        <w:ind w:left="0"/>
        <w:jc w:val="both"/>
      </w:pPr>
      <w:r>
        <w:rPr>
          <w:rFonts w:ascii="Times New Roman"/>
          <w:b w:val="false"/>
          <w:i w:val="false"/>
          <w:color w:val="000000"/>
          <w:sz w:val="28"/>
        </w:rPr>
        <w:t>
      9) четыре фотографии размером 3х4 см.;</w:t>
      </w:r>
    </w:p>
    <w:bookmarkEnd w:id="66"/>
    <w:bookmarkStart w:name="z75" w:id="67"/>
    <w:p>
      <w:pPr>
        <w:spacing w:after="0"/>
        <w:ind w:left="0"/>
        <w:jc w:val="both"/>
      </w:pPr>
      <w:r>
        <w:rPr>
          <w:rFonts w:ascii="Times New Roman"/>
          <w:b w:val="false"/>
          <w:i w:val="false"/>
          <w:color w:val="000000"/>
          <w:sz w:val="28"/>
        </w:rPr>
        <w:t>
      10) копию документа, удостоверяющего личность гражданина Республики Казахстан;</w:t>
      </w:r>
    </w:p>
    <w:bookmarkEnd w:id="67"/>
    <w:bookmarkStart w:name="z76" w:id="68"/>
    <w:p>
      <w:pPr>
        <w:spacing w:after="0"/>
        <w:ind w:left="0"/>
        <w:jc w:val="both"/>
      </w:pPr>
      <w:r>
        <w:rPr>
          <w:rFonts w:ascii="Times New Roman"/>
          <w:b w:val="false"/>
          <w:i w:val="false"/>
          <w:color w:val="000000"/>
          <w:sz w:val="28"/>
        </w:rPr>
        <w:t xml:space="preserve">
      11) справка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 по форме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ведения и использования специальных учетов лиц, совершивших уголовные правонарушения, привлекаемых к уголовной ответственности, лиц, привлеченных к уголовной ответственности за совершение уголовного правонарушения и дактилоскопического учета задержанных, содержащихся под стражей и осужденных лиц, утвержденными приказом Генерального Прокурора Республики Казахстан от 27 февраля 2018 года № 29 (зарегистрированный в Реестре государственной регистрации нормативных правовых актов за № 16667);</w:t>
      </w:r>
    </w:p>
    <w:bookmarkEnd w:id="68"/>
    <w:bookmarkStart w:name="z77" w:id="69"/>
    <w:p>
      <w:pPr>
        <w:spacing w:after="0"/>
        <w:ind w:left="0"/>
        <w:jc w:val="both"/>
      </w:pPr>
      <w:r>
        <w:rPr>
          <w:rFonts w:ascii="Times New Roman"/>
          <w:b w:val="false"/>
          <w:i w:val="false"/>
          <w:color w:val="000000"/>
          <w:sz w:val="28"/>
        </w:rPr>
        <w:t>
      12) дополнительную информацию, касающуюся их образования, опыта работы и профессионального уровня (копии документов о повышении квалификации, присвоении ученых (академических) степеней и званий, документы, подтверждающие спортивные достижения, характеристики, рекомендации, научные публикации и прочие) (при наличии);</w:t>
      </w:r>
    </w:p>
    <w:bookmarkEnd w:id="69"/>
    <w:bookmarkStart w:name="z78" w:id="70"/>
    <w:p>
      <w:pPr>
        <w:spacing w:after="0"/>
        <w:ind w:left="0"/>
        <w:jc w:val="both"/>
      </w:pPr>
      <w:r>
        <w:rPr>
          <w:rFonts w:ascii="Times New Roman"/>
          <w:b w:val="false"/>
          <w:i w:val="false"/>
          <w:color w:val="000000"/>
          <w:sz w:val="28"/>
        </w:rPr>
        <w:t>
      13) справки о сдаче декларации о доходах и имуществе на себя и супругу (а) в двух экземплярах.</w:t>
      </w:r>
    </w:p>
    <w:bookmarkEnd w:id="70"/>
    <w:bookmarkStart w:name="z79" w:id="71"/>
    <w:p>
      <w:pPr>
        <w:spacing w:after="0"/>
        <w:ind w:left="0"/>
        <w:jc w:val="both"/>
      </w:pPr>
      <w:r>
        <w:rPr>
          <w:rFonts w:ascii="Times New Roman"/>
          <w:b w:val="false"/>
          <w:i w:val="false"/>
          <w:color w:val="000000"/>
          <w:sz w:val="28"/>
        </w:rPr>
        <w:t>
      Представление неполного пакета документов является основанием для отказа в их рассмотрении.</w:t>
      </w:r>
    </w:p>
    <w:bookmarkEnd w:id="71"/>
    <w:bookmarkStart w:name="z80" w:id="72"/>
    <w:p>
      <w:pPr>
        <w:spacing w:after="0"/>
        <w:ind w:left="0"/>
        <w:jc w:val="both"/>
      </w:pPr>
      <w:r>
        <w:rPr>
          <w:rFonts w:ascii="Times New Roman"/>
          <w:b w:val="false"/>
          <w:i w:val="false"/>
          <w:color w:val="000000"/>
          <w:sz w:val="28"/>
        </w:rPr>
        <w:t>
      21. При приеме копий документов, предусмотренных подпунктами 5), 6) и 7) пункта 20 настоящих Правил производится их сравнение с оригиналами или принимаются нотариально засвидетельствованные копии.</w:t>
      </w:r>
    </w:p>
    <w:bookmarkEnd w:id="72"/>
    <w:bookmarkStart w:name="z81" w:id="73"/>
    <w:p>
      <w:pPr>
        <w:spacing w:after="0"/>
        <w:ind w:left="0"/>
        <w:jc w:val="both"/>
      </w:pPr>
      <w:r>
        <w:rPr>
          <w:rFonts w:ascii="Times New Roman"/>
          <w:b w:val="false"/>
          <w:i w:val="false"/>
          <w:color w:val="000000"/>
          <w:sz w:val="28"/>
        </w:rPr>
        <w:t>
      22. Срок приема документов составляет семь рабочих дней, который исчисляется со следующего рабочего дня после публикации объявления о проведении конкурса.</w:t>
      </w:r>
    </w:p>
    <w:bookmarkEnd w:id="73"/>
    <w:bookmarkStart w:name="z82" w:id="74"/>
    <w:p>
      <w:pPr>
        <w:spacing w:after="0"/>
        <w:ind w:left="0"/>
        <w:jc w:val="both"/>
      </w:pPr>
      <w:r>
        <w:rPr>
          <w:rFonts w:ascii="Times New Roman"/>
          <w:b w:val="false"/>
          <w:i w:val="false"/>
          <w:color w:val="000000"/>
          <w:sz w:val="28"/>
        </w:rPr>
        <w:t xml:space="preserve">
      23. К документам кандидата кадровая служба приобщает справку о медицинском освидетельствовании, выданную военно-врачебной комиссией,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 проведения военно-врачебной экспертизы в правоохранительных органах и Государственной фельдъегерской службе Республики Казахстан, утвержденным </w:t>
      </w:r>
      <w:r>
        <w:rPr>
          <w:rFonts w:ascii="Times New Roman"/>
          <w:b w:val="false"/>
          <w:i w:val="false"/>
          <w:color w:val="000000"/>
          <w:sz w:val="28"/>
        </w:rPr>
        <w:t>приказом № 758</w:t>
      </w:r>
      <w:r>
        <w:rPr>
          <w:rFonts w:ascii="Times New Roman"/>
          <w:b w:val="false"/>
          <w:i w:val="false"/>
          <w:color w:val="000000"/>
          <w:sz w:val="28"/>
        </w:rPr>
        <w:t>.</w:t>
      </w:r>
    </w:p>
    <w:bookmarkEnd w:id="74"/>
    <w:bookmarkStart w:name="z83" w:id="75"/>
    <w:p>
      <w:pPr>
        <w:spacing w:after="0"/>
        <w:ind w:left="0"/>
        <w:jc w:val="both"/>
      </w:pPr>
      <w:r>
        <w:rPr>
          <w:rFonts w:ascii="Times New Roman"/>
          <w:b w:val="false"/>
          <w:i w:val="false"/>
          <w:color w:val="000000"/>
          <w:sz w:val="28"/>
        </w:rPr>
        <w:t>
      24. Рассмотрение и изучение документов на соответствие кандидатов квалификационным требованиям, осуществляется в течении четырех рабочих дней со дня окончания приема документов.</w:t>
      </w:r>
    </w:p>
    <w:bookmarkEnd w:id="75"/>
    <w:bookmarkStart w:name="z84" w:id="76"/>
    <w:p>
      <w:pPr>
        <w:spacing w:after="0"/>
        <w:ind w:left="0"/>
        <w:jc w:val="both"/>
      </w:pPr>
      <w:r>
        <w:rPr>
          <w:rFonts w:ascii="Times New Roman"/>
          <w:b w:val="false"/>
          <w:i w:val="false"/>
          <w:color w:val="000000"/>
          <w:sz w:val="28"/>
        </w:rPr>
        <w:t>
      25. В случае несоответствия квалификационным требованиям к соответствующей должности о результатах рассмотрения кандидату направляется мотивированный ответ об отказе не позднее трех рабочих дней со дня начала рассмотрения и изучения документов.</w:t>
      </w:r>
    </w:p>
    <w:bookmarkEnd w:id="76"/>
    <w:bookmarkStart w:name="z85" w:id="77"/>
    <w:p>
      <w:pPr>
        <w:spacing w:after="0"/>
        <w:ind w:left="0"/>
        <w:jc w:val="both"/>
      </w:pPr>
      <w:r>
        <w:rPr>
          <w:rFonts w:ascii="Times New Roman"/>
          <w:b w:val="false"/>
          <w:i w:val="false"/>
          <w:color w:val="000000"/>
          <w:sz w:val="28"/>
        </w:rPr>
        <w:t>
      26. Список кандидатов, допущенных к сдаче нормативов по физической подготовке размещается на информационных стендах ОГЗ в местах, доступных для всеобщего обозрения, а также на его интернет-ресурсе не позднее трех рабочих дней со дня начала рассмотрения документов.</w:t>
      </w:r>
    </w:p>
    <w:bookmarkEnd w:id="77"/>
    <w:bookmarkStart w:name="z86" w:id="78"/>
    <w:p>
      <w:pPr>
        <w:spacing w:after="0"/>
        <w:ind w:left="0"/>
        <w:jc w:val="both"/>
      </w:pPr>
      <w:r>
        <w:rPr>
          <w:rFonts w:ascii="Times New Roman"/>
          <w:b w:val="false"/>
          <w:i w:val="false"/>
          <w:color w:val="000000"/>
          <w:sz w:val="28"/>
        </w:rPr>
        <w:t xml:space="preserve">
      27. Участник при прохождении любого из этапов конкурса предъявляет </w:t>
      </w:r>
      <w:r>
        <w:rPr>
          <w:rFonts w:ascii="Times New Roman"/>
          <w:b w:val="false"/>
          <w:i w:val="false"/>
          <w:color w:val="000000"/>
          <w:sz w:val="28"/>
        </w:rPr>
        <w:t>документ</w:t>
      </w:r>
      <w:r>
        <w:rPr>
          <w:rFonts w:ascii="Times New Roman"/>
          <w:b w:val="false"/>
          <w:i w:val="false"/>
          <w:color w:val="000000"/>
          <w:sz w:val="28"/>
        </w:rPr>
        <w:t>, удостоверяющий его личность.</w:t>
      </w:r>
    </w:p>
    <w:bookmarkEnd w:id="78"/>
    <w:bookmarkStart w:name="z87" w:id="79"/>
    <w:p>
      <w:pPr>
        <w:spacing w:after="0"/>
        <w:ind w:left="0"/>
        <w:jc w:val="both"/>
      </w:pPr>
      <w:r>
        <w:rPr>
          <w:rFonts w:ascii="Times New Roman"/>
          <w:b w:val="false"/>
          <w:i w:val="false"/>
          <w:color w:val="000000"/>
          <w:sz w:val="28"/>
        </w:rPr>
        <w:t>
      28. Документы участников конкурса, не прошедших конкурсный отбор, а также зачисленных в резерв кандидатов для дальнейшего замещения соответствующих вакантных должностей, хранятся у секретаря конкурсной комиссии (в кадровой службе) в течение года.</w:t>
      </w:r>
    </w:p>
    <w:bookmarkEnd w:id="79"/>
    <w:bookmarkStart w:name="z88" w:id="80"/>
    <w:p>
      <w:pPr>
        <w:spacing w:after="0"/>
        <w:ind w:left="0"/>
        <w:jc w:val="left"/>
      </w:pPr>
      <w:r>
        <w:rPr>
          <w:rFonts w:ascii="Times New Roman"/>
          <w:b/>
          <w:i w:val="false"/>
          <w:color w:val="000000"/>
        </w:rPr>
        <w:t xml:space="preserve"> Глава 5. Сдача кандидатов нормативов по физической подготовке</w:t>
      </w:r>
    </w:p>
    <w:bookmarkEnd w:id="80"/>
    <w:bookmarkStart w:name="z89" w:id="81"/>
    <w:p>
      <w:pPr>
        <w:spacing w:after="0"/>
        <w:ind w:left="0"/>
        <w:jc w:val="both"/>
      </w:pPr>
      <w:r>
        <w:rPr>
          <w:rFonts w:ascii="Times New Roman"/>
          <w:b w:val="false"/>
          <w:i w:val="false"/>
          <w:color w:val="000000"/>
          <w:sz w:val="28"/>
        </w:rPr>
        <w:t>
      29. Сдача нормативов по физической подготовке кандидатами, поступающими на службу в ОГЗ (далее – кандидаты) проводится не позднее трех рабочих дней со дня опубликования списка кандидатов, допущенных к сдаче нормативов по физической подготовке.</w:t>
      </w:r>
    </w:p>
    <w:bookmarkEnd w:id="81"/>
    <w:bookmarkStart w:name="z90" w:id="82"/>
    <w:p>
      <w:pPr>
        <w:spacing w:after="0"/>
        <w:ind w:left="0"/>
        <w:jc w:val="both"/>
      </w:pPr>
      <w:r>
        <w:rPr>
          <w:rFonts w:ascii="Times New Roman"/>
          <w:b w:val="false"/>
          <w:i w:val="false"/>
          <w:color w:val="000000"/>
          <w:sz w:val="28"/>
        </w:rPr>
        <w:t>
      Прием нормативов осуществляется подразделением ОГЗ, ответственным за организацию профессиональной служебной и физической подготовки.</w:t>
      </w:r>
    </w:p>
    <w:bookmarkEnd w:id="82"/>
    <w:bookmarkStart w:name="z91" w:id="83"/>
    <w:p>
      <w:pPr>
        <w:spacing w:after="0"/>
        <w:ind w:left="0"/>
        <w:jc w:val="both"/>
      </w:pPr>
      <w:r>
        <w:rPr>
          <w:rFonts w:ascii="Times New Roman"/>
          <w:b w:val="false"/>
          <w:i w:val="false"/>
          <w:color w:val="000000"/>
          <w:sz w:val="28"/>
        </w:rPr>
        <w:t>
      30. При сдаче нормативов по физической подготовке кандидаты делятся на:</w:t>
      </w:r>
    </w:p>
    <w:bookmarkEnd w:id="83"/>
    <w:bookmarkStart w:name="z92" w:id="84"/>
    <w:p>
      <w:pPr>
        <w:spacing w:after="0"/>
        <w:ind w:left="0"/>
        <w:jc w:val="both"/>
      </w:pPr>
      <w:r>
        <w:rPr>
          <w:rFonts w:ascii="Times New Roman"/>
          <w:b w:val="false"/>
          <w:i w:val="false"/>
          <w:color w:val="000000"/>
          <w:sz w:val="28"/>
        </w:rPr>
        <w:t>
      категории "А" и "Б" кандидатов на службу в ОГЗ по физической подготовке согласно приложению 3 к настоящим Правилам;</w:t>
      </w:r>
    </w:p>
    <w:bookmarkEnd w:id="84"/>
    <w:bookmarkStart w:name="z93" w:id="85"/>
    <w:p>
      <w:pPr>
        <w:spacing w:after="0"/>
        <w:ind w:left="0"/>
        <w:jc w:val="both"/>
      </w:pPr>
      <w:r>
        <w:rPr>
          <w:rFonts w:ascii="Times New Roman"/>
          <w:b w:val="false"/>
          <w:i w:val="false"/>
          <w:color w:val="000000"/>
          <w:sz w:val="28"/>
        </w:rPr>
        <w:t xml:space="preserve">
      медико-возрастные группы кандидатов на службу в ОГЗ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85"/>
    <w:bookmarkStart w:name="z94" w:id="86"/>
    <w:p>
      <w:pPr>
        <w:spacing w:after="0"/>
        <w:ind w:left="0"/>
        <w:jc w:val="both"/>
      </w:pPr>
      <w:r>
        <w:rPr>
          <w:rFonts w:ascii="Times New Roman"/>
          <w:b w:val="false"/>
          <w:i w:val="false"/>
          <w:color w:val="000000"/>
          <w:sz w:val="28"/>
        </w:rPr>
        <w:t>
      31. Уровень физической подготовки кандидатов категорий "А" и "Б" определяется путем сдачи ими следующих нормативов:</w:t>
      </w:r>
    </w:p>
    <w:bookmarkEnd w:id="86"/>
    <w:bookmarkStart w:name="z95" w:id="87"/>
    <w:p>
      <w:pPr>
        <w:spacing w:after="0"/>
        <w:ind w:left="0"/>
        <w:jc w:val="both"/>
      </w:pPr>
      <w:r>
        <w:rPr>
          <w:rFonts w:ascii="Times New Roman"/>
          <w:b w:val="false"/>
          <w:i w:val="false"/>
          <w:color w:val="000000"/>
          <w:sz w:val="28"/>
        </w:rPr>
        <w:t>
      1) мужчины:</w:t>
      </w:r>
    </w:p>
    <w:bookmarkEnd w:id="87"/>
    <w:bookmarkStart w:name="z96" w:id="88"/>
    <w:p>
      <w:pPr>
        <w:spacing w:after="0"/>
        <w:ind w:left="0"/>
        <w:jc w:val="both"/>
      </w:pPr>
      <w:r>
        <w:rPr>
          <w:rFonts w:ascii="Times New Roman"/>
          <w:b w:val="false"/>
          <w:i w:val="false"/>
          <w:color w:val="000000"/>
          <w:sz w:val="28"/>
        </w:rPr>
        <w:t>
      на выбор – бег на дистанцию 100 метров, либо челночный бег (10 метров по 10 раз);</w:t>
      </w:r>
    </w:p>
    <w:bookmarkEnd w:id="88"/>
    <w:bookmarkStart w:name="z97" w:id="89"/>
    <w:p>
      <w:pPr>
        <w:spacing w:after="0"/>
        <w:ind w:left="0"/>
        <w:jc w:val="both"/>
      </w:pPr>
      <w:r>
        <w:rPr>
          <w:rFonts w:ascii="Times New Roman"/>
          <w:b w:val="false"/>
          <w:i w:val="false"/>
          <w:color w:val="000000"/>
          <w:sz w:val="28"/>
        </w:rPr>
        <w:t>
      на выбор – подтягивание на перекладине, либо поднятие туловища в упоре на брусьях;</w:t>
      </w:r>
    </w:p>
    <w:bookmarkEnd w:id="89"/>
    <w:bookmarkStart w:name="z98" w:id="90"/>
    <w:p>
      <w:pPr>
        <w:spacing w:after="0"/>
        <w:ind w:left="0"/>
        <w:jc w:val="both"/>
      </w:pPr>
      <w:r>
        <w:rPr>
          <w:rFonts w:ascii="Times New Roman"/>
          <w:b w:val="false"/>
          <w:i w:val="false"/>
          <w:color w:val="000000"/>
          <w:sz w:val="28"/>
        </w:rPr>
        <w:t>
      на выбор – бег на дистанцию 1000 метров, либо комплекс силовых упражнений (отжимание в упоре лежа, переход с упора лежа в положение полного приседа, выпрыгивание из положения полного приседа, поднятие туловища из положения лежа на спине);</w:t>
      </w:r>
    </w:p>
    <w:bookmarkEnd w:id="90"/>
    <w:bookmarkStart w:name="z99" w:id="91"/>
    <w:p>
      <w:pPr>
        <w:spacing w:after="0"/>
        <w:ind w:left="0"/>
        <w:jc w:val="both"/>
      </w:pPr>
      <w:r>
        <w:rPr>
          <w:rFonts w:ascii="Times New Roman"/>
          <w:b w:val="false"/>
          <w:i w:val="false"/>
          <w:color w:val="000000"/>
          <w:sz w:val="28"/>
        </w:rPr>
        <w:t>
      2) женщины:</w:t>
      </w:r>
    </w:p>
    <w:bookmarkEnd w:id="91"/>
    <w:bookmarkStart w:name="z100" w:id="92"/>
    <w:p>
      <w:pPr>
        <w:spacing w:after="0"/>
        <w:ind w:left="0"/>
        <w:jc w:val="both"/>
      </w:pPr>
      <w:r>
        <w:rPr>
          <w:rFonts w:ascii="Times New Roman"/>
          <w:b w:val="false"/>
          <w:i w:val="false"/>
          <w:color w:val="000000"/>
          <w:sz w:val="28"/>
        </w:rPr>
        <w:t>
      на выбор – бег на дистанцию 100 метров, либо челночный бег (10 метров по 10 раз);</w:t>
      </w:r>
    </w:p>
    <w:bookmarkEnd w:id="92"/>
    <w:bookmarkStart w:name="z101" w:id="93"/>
    <w:p>
      <w:pPr>
        <w:spacing w:after="0"/>
        <w:ind w:left="0"/>
        <w:jc w:val="both"/>
      </w:pPr>
      <w:r>
        <w:rPr>
          <w:rFonts w:ascii="Times New Roman"/>
          <w:b w:val="false"/>
          <w:i w:val="false"/>
          <w:color w:val="000000"/>
          <w:sz w:val="28"/>
        </w:rPr>
        <w:t>
      на выбор – поднятие туловища из положения лежа на спине, либо отжимание в упоре лежа;</w:t>
      </w:r>
    </w:p>
    <w:bookmarkEnd w:id="93"/>
    <w:bookmarkStart w:name="z102" w:id="94"/>
    <w:p>
      <w:pPr>
        <w:spacing w:after="0"/>
        <w:ind w:left="0"/>
        <w:jc w:val="both"/>
      </w:pPr>
      <w:r>
        <w:rPr>
          <w:rFonts w:ascii="Times New Roman"/>
          <w:b w:val="false"/>
          <w:i w:val="false"/>
          <w:color w:val="000000"/>
          <w:sz w:val="28"/>
        </w:rPr>
        <w:t>
      на выбор – бег на дистанцию 1000 метров, либо выпрыгивание из положения упора лежа.</w:t>
      </w:r>
    </w:p>
    <w:bookmarkEnd w:id="94"/>
    <w:bookmarkStart w:name="z103" w:id="95"/>
    <w:p>
      <w:pPr>
        <w:spacing w:after="0"/>
        <w:ind w:left="0"/>
        <w:jc w:val="both"/>
      </w:pPr>
      <w:r>
        <w:rPr>
          <w:rFonts w:ascii="Times New Roman"/>
          <w:b w:val="false"/>
          <w:i w:val="false"/>
          <w:color w:val="000000"/>
          <w:sz w:val="28"/>
        </w:rPr>
        <w:t>
      32. Выполнение нормативов кандидатами категорий "А" и "Б" оценивается в соответствии с балловой системой оценки нормативов по физической подготовке кандидатов на службу в ОГЗ категорий "А" и "Б" согласно приложению 5 к настоящим Правилам.</w:t>
      </w:r>
    </w:p>
    <w:bookmarkEnd w:id="95"/>
    <w:bookmarkStart w:name="z104" w:id="96"/>
    <w:p>
      <w:pPr>
        <w:spacing w:after="0"/>
        <w:ind w:left="0"/>
        <w:jc w:val="both"/>
      </w:pPr>
      <w:r>
        <w:rPr>
          <w:rFonts w:ascii="Times New Roman"/>
          <w:b w:val="false"/>
          <w:i w:val="false"/>
          <w:color w:val="000000"/>
          <w:sz w:val="28"/>
        </w:rPr>
        <w:t>
      33. Индивидуальные оценки кандидатов категорий "А" и "Б" по физической подготовке определяются с учетом набранных баллов при выполнении нормативов по таблице оценки уровня физической подготовки кандидатов на службу в ОГЗ согласно приложению 6 к настоящим Правилам.</w:t>
      </w:r>
    </w:p>
    <w:bookmarkEnd w:id="96"/>
    <w:bookmarkStart w:name="z105" w:id="97"/>
    <w:p>
      <w:pPr>
        <w:spacing w:after="0"/>
        <w:ind w:left="0"/>
        <w:jc w:val="both"/>
      </w:pPr>
      <w:r>
        <w:rPr>
          <w:rFonts w:ascii="Times New Roman"/>
          <w:b w:val="false"/>
          <w:i w:val="false"/>
          <w:color w:val="000000"/>
          <w:sz w:val="28"/>
        </w:rPr>
        <w:t>
      В случае получения "0" баллов кандидатами категорий "А" и "Б" по одному из нормативов, выставляется оценка "неудовлетворительно" по физической подготовке, что является основанием отказа кандидату в его дальнейшем участии в конкурсе.</w:t>
      </w:r>
    </w:p>
    <w:bookmarkEnd w:id="97"/>
    <w:bookmarkStart w:name="z106" w:id="98"/>
    <w:p>
      <w:pPr>
        <w:spacing w:after="0"/>
        <w:ind w:left="0"/>
        <w:jc w:val="both"/>
      </w:pPr>
      <w:r>
        <w:rPr>
          <w:rFonts w:ascii="Times New Roman"/>
          <w:b w:val="false"/>
          <w:i w:val="false"/>
          <w:color w:val="000000"/>
          <w:sz w:val="28"/>
        </w:rPr>
        <w:t>
      34. Ход сдачи нормативов по физической подготовке фиксируется с помощью технических средств видеозаписи.</w:t>
      </w:r>
    </w:p>
    <w:bookmarkEnd w:id="98"/>
    <w:bookmarkStart w:name="z107" w:id="99"/>
    <w:p>
      <w:pPr>
        <w:spacing w:after="0"/>
        <w:ind w:left="0"/>
        <w:jc w:val="both"/>
      </w:pPr>
      <w:r>
        <w:rPr>
          <w:rFonts w:ascii="Times New Roman"/>
          <w:b w:val="false"/>
          <w:i w:val="false"/>
          <w:color w:val="000000"/>
          <w:sz w:val="28"/>
        </w:rPr>
        <w:t>
      Также кандидаты могут использовать технические средства записи, если это не мешает ходу сдачи нормативов по физической подготовке.</w:t>
      </w:r>
    </w:p>
    <w:bookmarkEnd w:id="99"/>
    <w:bookmarkStart w:name="z108" w:id="100"/>
    <w:p>
      <w:pPr>
        <w:spacing w:after="0"/>
        <w:ind w:left="0"/>
        <w:jc w:val="both"/>
      </w:pPr>
      <w:r>
        <w:rPr>
          <w:rFonts w:ascii="Times New Roman"/>
          <w:b w:val="false"/>
          <w:i w:val="false"/>
          <w:color w:val="000000"/>
          <w:sz w:val="28"/>
        </w:rPr>
        <w:t xml:space="preserve">
      35. Результаты сдачи нормативов по физической подготовке кандидатами вносятся в ведомость сдачи нормативов по физической подготовке кандидатов на службу в ОГЗ категорий "А" и "Б"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00"/>
    <w:bookmarkStart w:name="z109" w:id="101"/>
    <w:p>
      <w:pPr>
        <w:spacing w:after="0"/>
        <w:ind w:left="0"/>
        <w:jc w:val="left"/>
      </w:pPr>
      <w:r>
        <w:rPr>
          <w:rFonts w:ascii="Times New Roman"/>
          <w:b/>
          <w:i w:val="false"/>
          <w:color w:val="000000"/>
        </w:rPr>
        <w:t xml:space="preserve"> Глава 6. Собеседование с кандидатами, проводимое конкурсной комиссией</w:t>
      </w:r>
    </w:p>
    <w:bookmarkEnd w:id="101"/>
    <w:bookmarkStart w:name="z110" w:id="102"/>
    <w:p>
      <w:pPr>
        <w:spacing w:after="0"/>
        <w:ind w:left="0"/>
        <w:jc w:val="both"/>
      </w:pPr>
      <w:r>
        <w:rPr>
          <w:rFonts w:ascii="Times New Roman"/>
          <w:b w:val="false"/>
          <w:i w:val="false"/>
          <w:color w:val="000000"/>
          <w:sz w:val="28"/>
        </w:rPr>
        <w:t>
      36. Список кандидатов, допущенных к собеседованию размещается на информационных стендах ОГЗ в местах, доступных для всеобщего обозрения, а также на его интернет-ресурсе не позднее трех рабочих дней со дня сдачи нормативов по физической подготовке.</w:t>
      </w:r>
    </w:p>
    <w:bookmarkEnd w:id="102"/>
    <w:bookmarkStart w:name="z111" w:id="103"/>
    <w:p>
      <w:pPr>
        <w:spacing w:after="0"/>
        <w:ind w:left="0"/>
        <w:jc w:val="both"/>
      </w:pPr>
      <w:r>
        <w:rPr>
          <w:rFonts w:ascii="Times New Roman"/>
          <w:b w:val="false"/>
          <w:i w:val="false"/>
          <w:color w:val="000000"/>
          <w:sz w:val="28"/>
        </w:rPr>
        <w:t>
      37. Собеседование проводится не позднее трех рабочих дней со дня опубликования списка кандидатов, допущенных к собеседованию.</w:t>
      </w:r>
    </w:p>
    <w:bookmarkEnd w:id="103"/>
    <w:bookmarkStart w:name="z112" w:id="104"/>
    <w:p>
      <w:pPr>
        <w:spacing w:after="0"/>
        <w:ind w:left="0"/>
        <w:jc w:val="both"/>
      </w:pPr>
      <w:r>
        <w:rPr>
          <w:rFonts w:ascii="Times New Roman"/>
          <w:b w:val="false"/>
          <w:i w:val="false"/>
          <w:color w:val="000000"/>
          <w:sz w:val="28"/>
        </w:rPr>
        <w:t>
      38. Целью собеседования является оценка профессиональных и личностных качеств кандидатов.</w:t>
      </w:r>
    </w:p>
    <w:bookmarkEnd w:id="104"/>
    <w:bookmarkStart w:name="z113" w:id="105"/>
    <w:p>
      <w:pPr>
        <w:spacing w:after="0"/>
        <w:ind w:left="0"/>
        <w:jc w:val="both"/>
      </w:pPr>
      <w:r>
        <w:rPr>
          <w:rFonts w:ascii="Times New Roman"/>
          <w:b w:val="false"/>
          <w:i w:val="false"/>
          <w:color w:val="000000"/>
          <w:sz w:val="28"/>
        </w:rPr>
        <w:t>
      39. При оценке профессиональных и личностных качеств кандидатов, конкурсная комиссия исходит из результатов тестирования на знание законодательства Республики Казахстан, оценки личных качеств, медицинского и психофизиологического освидетельствования, в том числе полиграфологического исследования, сдачи нормативов по физической подготовке, соответствия квалификационных требований и должностных инструкции к соответствующей должности ОГЗ.</w:t>
      </w:r>
    </w:p>
    <w:bookmarkEnd w:id="105"/>
    <w:bookmarkStart w:name="z114" w:id="106"/>
    <w:p>
      <w:pPr>
        <w:spacing w:after="0"/>
        <w:ind w:left="0"/>
        <w:jc w:val="both"/>
      </w:pPr>
      <w:r>
        <w:rPr>
          <w:rFonts w:ascii="Times New Roman"/>
          <w:b w:val="false"/>
          <w:i w:val="false"/>
          <w:color w:val="000000"/>
          <w:sz w:val="28"/>
        </w:rPr>
        <w:t>
      40. Ход собеседования с каждым участником фиксируется с помощью технических средств записи.</w:t>
      </w:r>
    </w:p>
    <w:bookmarkEnd w:id="106"/>
    <w:bookmarkStart w:name="z115" w:id="107"/>
    <w:p>
      <w:pPr>
        <w:spacing w:after="0"/>
        <w:ind w:left="0"/>
        <w:jc w:val="both"/>
      </w:pPr>
      <w:r>
        <w:rPr>
          <w:rFonts w:ascii="Times New Roman"/>
          <w:b w:val="false"/>
          <w:i w:val="false"/>
          <w:color w:val="000000"/>
          <w:sz w:val="28"/>
        </w:rPr>
        <w:t>
      О применении конкурсной комиссией технических средств записи производится отметка в протоколе заключительного заседания конкурсной комиссии.</w:t>
      </w:r>
    </w:p>
    <w:bookmarkEnd w:id="107"/>
    <w:bookmarkStart w:name="z116" w:id="108"/>
    <w:p>
      <w:pPr>
        <w:spacing w:after="0"/>
        <w:ind w:left="0"/>
        <w:jc w:val="both"/>
      </w:pPr>
      <w:r>
        <w:rPr>
          <w:rFonts w:ascii="Times New Roman"/>
          <w:b w:val="false"/>
          <w:i w:val="false"/>
          <w:color w:val="000000"/>
          <w:sz w:val="28"/>
        </w:rPr>
        <w:t>
      Материалы, зафиксированные в ходе собеседования с помощью технических средств записи, хранятся в кадровой службе не менее трех месяцев с момента завершения конкурса.</w:t>
      </w:r>
    </w:p>
    <w:bookmarkEnd w:id="108"/>
    <w:bookmarkStart w:name="z117" w:id="109"/>
    <w:p>
      <w:pPr>
        <w:spacing w:after="0"/>
        <w:ind w:left="0"/>
        <w:jc w:val="both"/>
      </w:pPr>
      <w:r>
        <w:rPr>
          <w:rFonts w:ascii="Times New Roman"/>
          <w:b w:val="false"/>
          <w:i w:val="false"/>
          <w:color w:val="000000"/>
          <w:sz w:val="28"/>
        </w:rPr>
        <w:t>
      Также кандидаты могут использовать технические средства записи, если это не мешает ходу заседания конкурсной комиссии.</w:t>
      </w:r>
    </w:p>
    <w:bookmarkEnd w:id="109"/>
    <w:bookmarkStart w:name="z118" w:id="110"/>
    <w:p>
      <w:pPr>
        <w:spacing w:after="0"/>
        <w:ind w:left="0"/>
        <w:jc w:val="both"/>
      </w:pPr>
      <w:r>
        <w:rPr>
          <w:rFonts w:ascii="Times New Roman"/>
          <w:b w:val="false"/>
          <w:i w:val="false"/>
          <w:color w:val="000000"/>
          <w:sz w:val="28"/>
        </w:rPr>
        <w:t>
      41. Для обеспечения прозрачности и объективности работы конкурсной комиссии на ее заседание приглашаются наблюдатели.</w:t>
      </w:r>
    </w:p>
    <w:bookmarkEnd w:id="110"/>
    <w:bookmarkStart w:name="z119" w:id="111"/>
    <w:p>
      <w:pPr>
        <w:spacing w:after="0"/>
        <w:ind w:left="0"/>
        <w:jc w:val="both"/>
      </w:pPr>
      <w:r>
        <w:rPr>
          <w:rFonts w:ascii="Times New Roman"/>
          <w:b w:val="false"/>
          <w:i w:val="false"/>
          <w:color w:val="000000"/>
          <w:sz w:val="28"/>
        </w:rPr>
        <w:t>
      42. В качестве наблюдателей на заседании конкурной комиссии могут присутствовать депутаты Парламента Республики Казахстан и маслихатов всех уровней, аккредитованные представители средств массовой информации,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по делам государственной службы.</w:t>
      </w:r>
    </w:p>
    <w:bookmarkEnd w:id="111"/>
    <w:bookmarkStart w:name="z120" w:id="112"/>
    <w:p>
      <w:pPr>
        <w:spacing w:after="0"/>
        <w:ind w:left="0"/>
        <w:jc w:val="both"/>
      </w:pPr>
      <w:r>
        <w:rPr>
          <w:rFonts w:ascii="Times New Roman"/>
          <w:b w:val="false"/>
          <w:i w:val="false"/>
          <w:color w:val="000000"/>
          <w:sz w:val="28"/>
        </w:rPr>
        <w:t>
      43. Для присутствия на заседании конкурсной комиссии в качестве наблюдателя лицо регистрируется в кадровой службе не позднее одного рабочего дня до начала проведения собеседования. Для регистрации лицо предоставляет в кадровую службу копию документа, удостоверяющего личность.</w:t>
      </w:r>
    </w:p>
    <w:bookmarkEnd w:id="112"/>
    <w:bookmarkStart w:name="z121" w:id="113"/>
    <w:p>
      <w:pPr>
        <w:spacing w:after="0"/>
        <w:ind w:left="0"/>
        <w:jc w:val="both"/>
      </w:pPr>
      <w:r>
        <w:rPr>
          <w:rFonts w:ascii="Times New Roman"/>
          <w:b w:val="false"/>
          <w:i w:val="false"/>
          <w:color w:val="000000"/>
          <w:sz w:val="28"/>
        </w:rPr>
        <w:t>
      44.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bookmarkEnd w:id="113"/>
    <w:bookmarkStart w:name="z122" w:id="114"/>
    <w:p>
      <w:pPr>
        <w:spacing w:after="0"/>
        <w:ind w:left="0"/>
        <w:jc w:val="both"/>
      </w:pPr>
      <w:r>
        <w:rPr>
          <w:rFonts w:ascii="Times New Roman"/>
          <w:b w:val="false"/>
          <w:i w:val="false"/>
          <w:color w:val="000000"/>
          <w:sz w:val="28"/>
        </w:rPr>
        <w:t xml:space="preserve">
      45. До начала проведения собеседования секретарь конкурсной комиссии ознакамливает наблюдателей с памяткой для наблюдателя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14"/>
    <w:bookmarkStart w:name="z123" w:id="115"/>
    <w:p>
      <w:pPr>
        <w:spacing w:after="0"/>
        <w:ind w:left="0"/>
        <w:jc w:val="both"/>
      </w:pPr>
      <w:r>
        <w:rPr>
          <w:rFonts w:ascii="Times New Roman"/>
          <w:b w:val="false"/>
          <w:i w:val="false"/>
          <w:color w:val="000000"/>
          <w:sz w:val="28"/>
        </w:rPr>
        <w:t>
      46. При собеседовании председатель и члены конкурсной комиссии задают по 5 вопросов, в том числе по 1-му вопросу по каждой категории (профильный, ситуационный, мотивационный) одного уровня сложности кандидатам, претендующим на одну и ту же должность.</w:t>
      </w:r>
    </w:p>
    <w:bookmarkEnd w:id="115"/>
    <w:bookmarkStart w:name="z124" w:id="116"/>
    <w:p>
      <w:pPr>
        <w:spacing w:after="0"/>
        <w:ind w:left="0"/>
        <w:jc w:val="both"/>
      </w:pPr>
      <w:r>
        <w:rPr>
          <w:rFonts w:ascii="Times New Roman"/>
          <w:b w:val="false"/>
          <w:i w:val="false"/>
          <w:color w:val="000000"/>
          <w:sz w:val="28"/>
        </w:rPr>
        <w:t xml:space="preserve">
      47. Результаты оценки заносятся в лист оценки кандидата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16"/>
    <w:bookmarkStart w:name="z125" w:id="117"/>
    <w:p>
      <w:pPr>
        <w:spacing w:after="0"/>
        <w:ind w:left="0"/>
        <w:jc w:val="left"/>
      </w:pPr>
      <w:r>
        <w:rPr>
          <w:rFonts w:ascii="Times New Roman"/>
          <w:b/>
          <w:i w:val="false"/>
          <w:color w:val="000000"/>
        </w:rPr>
        <w:t xml:space="preserve"> Глава 7. Решение конкурсной комиссии</w:t>
      </w:r>
    </w:p>
    <w:bookmarkEnd w:id="117"/>
    <w:bookmarkStart w:name="z126" w:id="118"/>
    <w:p>
      <w:pPr>
        <w:spacing w:after="0"/>
        <w:ind w:left="0"/>
        <w:jc w:val="both"/>
      </w:pPr>
      <w:r>
        <w:rPr>
          <w:rFonts w:ascii="Times New Roman"/>
          <w:b w:val="false"/>
          <w:i w:val="false"/>
          <w:color w:val="000000"/>
          <w:sz w:val="28"/>
        </w:rPr>
        <w:t>
      48. Решение конкурсной комиссии принимается в отсутствие участника путем открытого голосования. Решение конкурсной комиссии считается правомочным, если на заседании присутствует не менее двух третей от ее состава.</w:t>
      </w:r>
    </w:p>
    <w:bookmarkEnd w:id="118"/>
    <w:bookmarkStart w:name="z127" w:id="119"/>
    <w:p>
      <w:pPr>
        <w:spacing w:after="0"/>
        <w:ind w:left="0"/>
        <w:jc w:val="both"/>
      </w:pPr>
      <w:r>
        <w:rPr>
          <w:rFonts w:ascii="Times New Roman"/>
          <w:b w:val="false"/>
          <w:i w:val="false"/>
          <w:color w:val="000000"/>
          <w:sz w:val="28"/>
        </w:rPr>
        <w:t>
      49. Конкурсная комиссия принимает решение о соответствии кандидатов на основании представленных документов и результатов проведенного собеседования.</w:t>
      </w:r>
    </w:p>
    <w:bookmarkEnd w:id="119"/>
    <w:bookmarkStart w:name="z128" w:id="120"/>
    <w:p>
      <w:pPr>
        <w:spacing w:after="0"/>
        <w:ind w:left="0"/>
        <w:jc w:val="both"/>
      </w:pPr>
      <w:r>
        <w:rPr>
          <w:rFonts w:ascii="Times New Roman"/>
          <w:b w:val="false"/>
          <w:i w:val="false"/>
          <w:color w:val="000000"/>
          <w:sz w:val="28"/>
        </w:rPr>
        <w:t>
      50. Участник получает положительное заключение конкурсной комиссии в случае, если за него проголосовало большинство присутствующих из состава комиссии. При равенстве голосов при голосовании решающим является голос председателя конкурсной комиссии.</w:t>
      </w:r>
    </w:p>
    <w:bookmarkEnd w:id="120"/>
    <w:bookmarkStart w:name="z129" w:id="121"/>
    <w:p>
      <w:pPr>
        <w:spacing w:after="0"/>
        <w:ind w:left="0"/>
        <w:jc w:val="both"/>
      </w:pPr>
      <w:r>
        <w:rPr>
          <w:rFonts w:ascii="Times New Roman"/>
          <w:b w:val="false"/>
          <w:i w:val="false"/>
          <w:color w:val="000000"/>
          <w:sz w:val="28"/>
        </w:rPr>
        <w:t>
      51. По итогам собеседования конкурсная комиссия принимает одно из следующих решений:</w:t>
      </w:r>
    </w:p>
    <w:bookmarkEnd w:id="121"/>
    <w:bookmarkStart w:name="z130" w:id="122"/>
    <w:p>
      <w:pPr>
        <w:spacing w:after="0"/>
        <w:ind w:left="0"/>
        <w:jc w:val="both"/>
      </w:pPr>
      <w:r>
        <w:rPr>
          <w:rFonts w:ascii="Times New Roman"/>
          <w:b w:val="false"/>
          <w:i w:val="false"/>
          <w:color w:val="000000"/>
          <w:sz w:val="28"/>
        </w:rPr>
        <w:t>
      1) рекомендовать к приему на службу в ОГЗ;</w:t>
      </w:r>
    </w:p>
    <w:bookmarkEnd w:id="122"/>
    <w:bookmarkStart w:name="z131" w:id="123"/>
    <w:p>
      <w:pPr>
        <w:spacing w:after="0"/>
        <w:ind w:left="0"/>
        <w:jc w:val="both"/>
      </w:pPr>
      <w:r>
        <w:rPr>
          <w:rFonts w:ascii="Times New Roman"/>
          <w:b w:val="false"/>
          <w:i w:val="false"/>
          <w:color w:val="000000"/>
          <w:sz w:val="28"/>
        </w:rPr>
        <w:t>
      2) рекомендовать к зачислению в ведомственный банк данных кандидатов на службу для дальнейшего замещения соответствующих вакантных должностей;</w:t>
      </w:r>
    </w:p>
    <w:bookmarkEnd w:id="123"/>
    <w:bookmarkStart w:name="z132" w:id="124"/>
    <w:p>
      <w:pPr>
        <w:spacing w:after="0"/>
        <w:ind w:left="0"/>
        <w:jc w:val="both"/>
      </w:pPr>
      <w:r>
        <w:rPr>
          <w:rFonts w:ascii="Times New Roman"/>
          <w:b w:val="false"/>
          <w:i w:val="false"/>
          <w:color w:val="000000"/>
          <w:sz w:val="28"/>
        </w:rPr>
        <w:t>
      3) отказать в приеме на службу.</w:t>
      </w:r>
    </w:p>
    <w:bookmarkEnd w:id="124"/>
    <w:bookmarkStart w:name="z133" w:id="125"/>
    <w:p>
      <w:pPr>
        <w:spacing w:after="0"/>
        <w:ind w:left="0"/>
        <w:jc w:val="both"/>
      </w:pPr>
      <w:r>
        <w:rPr>
          <w:rFonts w:ascii="Times New Roman"/>
          <w:b w:val="false"/>
          <w:i w:val="false"/>
          <w:color w:val="000000"/>
          <w:sz w:val="28"/>
        </w:rPr>
        <w:t>
      52. Принятое конкурсной комиссией решение оформляется в виде протокола, который подписывается председателем и членами конкурсной комиссии, а также секретарем, осуществляющим протоколирование. Ход обсуждения фиксируется с помощью технических средств записи.</w:t>
      </w:r>
    </w:p>
    <w:bookmarkEnd w:id="125"/>
    <w:bookmarkStart w:name="z134" w:id="126"/>
    <w:p>
      <w:pPr>
        <w:spacing w:after="0"/>
        <w:ind w:left="0"/>
        <w:jc w:val="both"/>
      </w:pPr>
      <w:r>
        <w:rPr>
          <w:rFonts w:ascii="Times New Roman"/>
          <w:b w:val="false"/>
          <w:i w:val="false"/>
          <w:color w:val="000000"/>
          <w:sz w:val="28"/>
        </w:rPr>
        <w:t>
      53. В случае несогласия с принятым решением конкурсной комиссии, кандидат обращается в вышестоящие или судебные органы.</w:t>
      </w:r>
    </w:p>
    <w:bookmarkEnd w:id="126"/>
    <w:bookmarkStart w:name="z135" w:id="127"/>
    <w:p>
      <w:pPr>
        <w:spacing w:after="0"/>
        <w:ind w:left="0"/>
        <w:jc w:val="both"/>
      </w:pPr>
      <w:r>
        <w:rPr>
          <w:rFonts w:ascii="Times New Roman"/>
          <w:b w:val="false"/>
          <w:i w:val="false"/>
          <w:color w:val="000000"/>
          <w:sz w:val="28"/>
        </w:rPr>
        <w:t>
      54. Списки участников, получивших положительное заключение конкурсной комиссии, а также список кандидатов на службу в ОГЗ, зачисленных в ведомственный банк данных, размещаются на информационных стендах соответствующего ОГЗ, а также на его интернет-ресурсе в течение одного рабочего дня после проведения конкурса.</w:t>
      </w:r>
    </w:p>
    <w:bookmarkEnd w:id="127"/>
    <w:bookmarkStart w:name="z136" w:id="128"/>
    <w:p>
      <w:pPr>
        <w:spacing w:after="0"/>
        <w:ind w:left="0"/>
        <w:jc w:val="both"/>
      </w:pPr>
      <w:r>
        <w:rPr>
          <w:rFonts w:ascii="Times New Roman"/>
          <w:b w:val="false"/>
          <w:i w:val="false"/>
          <w:color w:val="000000"/>
          <w:sz w:val="28"/>
        </w:rPr>
        <w:t>
      55. Участник, в отношении которого конкурсной комиссией принято положительное заключение о приеме на службу в ОГЗ проходит специальную проверку и стажировку.</w:t>
      </w:r>
    </w:p>
    <w:bookmarkEnd w:id="128"/>
    <w:bookmarkStart w:name="z137" w:id="129"/>
    <w:p>
      <w:pPr>
        <w:spacing w:after="0"/>
        <w:ind w:left="0"/>
        <w:jc w:val="left"/>
      </w:pPr>
      <w:r>
        <w:rPr>
          <w:rFonts w:ascii="Times New Roman"/>
          <w:b/>
          <w:i w:val="false"/>
          <w:color w:val="000000"/>
        </w:rPr>
        <w:t xml:space="preserve"> Глава 8. Проведение стажировки, прием на службу</w:t>
      </w:r>
    </w:p>
    <w:bookmarkEnd w:id="129"/>
    <w:bookmarkStart w:name="z138" w:id="130"/>
    <w:p>
      <w:pPr>
        <w:spacing w:after="0"/>
        <w:ind w:left="0"/>
        <w:jc w:val="both"/>
      </w:pPr>
      <w:r>
        <w:rPr>
          <w:rFonts w:ascii="Times New Roman"/>
          <w:b w:val="false"/>
          <w:i w:val="false"/>
          <w:color w:val="000000"/>
          <w:sz w:val="28"/>
        </w:rPr>
        <w:t>
      56. Стажировка для кандидатов, прошедших конкурсный отбор, начинается с момента назначения стажером по соответствующей должности.</w:t>
      </w:r>
    </w:p>
    <w:bookmarkEnd w:id="130"/>
    <w:bookmarkStart w:name="z139" w:id="131"/>
    <w:p>
      <w:pPr>
        <w:spacing w:after="0"/>
        <w:ind w:left="0"/>
        <w:jc w:val="both"/>
      </w:pPr>
      <w:r>
        <w:rPr>
          <w:rFonts w:ascii="Times New Roman"/>
          <w:b w:val="false"/>
          <w:i w:val="false"/>
          <w:color w:val="000000"/>
          <w:sz w:val="28"/>
        </w:rPr>
        <w:t>
      57. Решение руководителя ОГЗ о назначении стажером на соответствующую должность и закреплением за ним руководителя стажировки оформляется приказом.</w:t>
      </w:r>
    </w:p>
    <w:bookmarkEnd w:id="131"/>
    <w:bookmarkStart w:name="z140" w:id="132"/>
    <w:p>
      <w:pPr>
        <w:spacing w:after="0"/>
        <w:ind w:left="0"/>
        <w:jc w:val="both"/>
      </w:pPr>
      <w:r>
        <w:rPr>
          <w:rFonts w:ascii="Times New Roman"/>
          <w:b w:val="false"/>
          <w:i w:val="false"/>
          <w:color w:val="000000"/>
          <w:sz w:val="28"/>
        </w:rPr>
        <w:t>
      58. На период прохождения стажировки со стажером заключается трудовой договор.</w:t>
      </w:r>
    </w:p>
    <w:bookmarkEnd w:id="132"/>
    <w:bookmarkStart w:name="z141" w:id="133"/>
    <w:p>
      <w:pPr>
        <w:spacing w:after="0"/>
        <w:ind w:left="0"/>
        <w:jc w:val="both"/>
      </w:pPr>
      <w:r>
        <w:rPr>
          <w:rFonts w:ascii="Times New Roman"/>
          <w:b w:val="false"/>
          <w:i w:val="false"/>
          <w:color w:val="000000"/>
          <w:sz w:val="28"/>
        </w:rPr>
        <w:t>
      Продолжительность стажировки должна быть не менее одного месяца со дня назначения кандидата стажером по соответствующей должности.</w:t>
      </w:r>
    </w:p>
    <w:bookmarkEnd w:id="133"/>
    <w:bookmarkStart w:name="z142" w:id="134"/>
    <w:p>
      <w:pPr>
        <w:spacing w:after="0"/>
        <w:ind w:left="0"/>
        <w:jc w:val="both"/>
      </w:pPr>
      <w:r>
        <w:rPr>
          <w:rFonts w:ascii="Times New Roman"/>
          <w:b w:val="false"/>
          <w:i w:val="false"/>
          <w:color w:val="000000"/>
          <w:sz w:val="28"/>
        </w:rPr>
        <w:t>
      59. Стажеру, в соответствии с трудовым договором, за время прохождения стажировки выплачивается должностной оклад, предусмотренный по занимаемой должности штатным расписанием, а также производятся другие выплаты, установленные для соответствующих категорий сотрудников, не имеющих специальных званий.</w:t>
      </w:r>
    </w:p>
    <w:bookmarkEnd w:id="134"/>
    <w:bookmarkStart w:name="z143" w:id="135"/>
    <w:p>
      <w:pPr>
        <w:spacing w:after="0"/>
        <w:ind w:left="0"/>
        <w:jc w:val="both"/>
      </w:pPr>
      <w:r>
        <w:rPr>
          <w:rFonts w:ascii="Times New Roman"/>
          <w:b w:val="false"/>
          <w:i w:val="false"/>
          <w:color w:val="000000"/>
          <w:sz w:val="28"/>
        </w:rPr>
        <w:t>
      60. Стажировку у одного и того же руководителя стажировки проходят не более двух стажеров одновременно.</w:t>
      </w:r>
    </w:p>
    <w:bookmarkEnd w:id="135"/>
    <w:bookmarkStart w:name="z144" w:id="136"/>
    <w:p>
      <w:pPr>
        <w:spacing w:after="0"/>
        <w:ind w:left="0"/>
        <w:jc w:val="both"/>
      </w:pPr>
      <w:r>
        <w:rPr>
          <w:rFonts w:ascii="Times New Roman"/>
          <w:b w:val="false"/>
          <w:i w:val="false"/>
          <w:color w:val="000000"/>
          <w:sz w:val="28"/>
        </w:rPr>
        <w:t>
      61. Стажер, наряду с выполнением основных обязанностей и поручений по должности, проходит стажировку по месту службы под руководством непосредственного руководителя стажировки.</w:t>
      </w:r>
    </w:p>
    <w:bookmarkEnd w:id="136"/>
    <w:bookmarkStart w:name="z145" w:id="137"/>
    <w:p>
      <w:pPr>
        <w:spacing w:after="0"/>
        <w:ind w:left="0"/>
        <w:jc w:val="both"/>
      </w:pPr>
      <w:r>
        <w:rPr>
          <w:rFonts w:ascii="Times New Roman"/>
          <w:b w:val="false"/>
          <w:i w:val="false"/>
          <w:color w:val="000000"/>
          <w:sz w:val="28"/>
        </w:rPr>
        <w:t>
      62. Стажировка носит индивидуальный характер и предусматривает:</w:t>
      </w:r>
    </w:p>
    <w:bookmarkEnd w:id="137"/>
    <w:bookmarkStart w:name="z146" w:id="138"/>
    <w:p>
      <w:pPr>
        <w:spacing w:after="0"/>
        <w:ind w:left="0"/>
        <w:jc w:val="both"/>
      </w:pPr>
      <w:r>
        <w:rPr>
          <w:rFonts w:ascii="Times New Roman"/>
          <w:b w:val="false"/>
          <w:i w:val="false"/>
          <w:color w:val="000000"/>
          <w:sz w:val="28"/>
        </w:rPr>
        <w:t>
      1) самостоятельную теоретическую подготовку;</w:t>
      </w:r>
    </w:p>
    <w:bookmarkEnd w:id="138"/>
    <w:bookmarkStart w:name="z147" w:id="139"/>
    <w:p>
      <w:pPr>
        <w:spacing w:after="0"/>
        <w:ind w:left="0"/>
        <w:jc w:val="both"/>
      </w:pPr>
      <w:r>
        <w:rPr>
          <w:rFonts w:ascii="Times New Roman"/>
          <w:b w:val="false"/>
          <w:i w:val="false"/>
          <w:color w:val="000000"/>
          <w:sz w:val="28"/>
        </w:rPr>
        <w:t>
      2) приобретение профессиональных и организаторских навыков;</w:t>
      </w:r>
    </w:p>
    <w:bookmarkEnd w:id="139"/>
    <w:bookmarkStart w:name="z148" w:id="140"/>
    <w:p>
      <w:pPr>
        <w:spacing w:after="0"/>
        <w:ind w:left="0"/>
        <w:jc w:val="both"/>
      </w:pPr>
      <w:r>
        <w:rPr>
          <w:rFonts w:ascii="Times New Roman"/>
          <w:b w:val="false"/>
          <w:i w:val="false"/>
          <w:color w:val="000000"/>
          <w:sz w:val="28"/>
        </w:rPr>
        <w:t>
      3) изучение организации служебной деятельности;</w:t>
      </w:r>
    </w:p>
    <w:bookmarkEnd w:id="140"/>
    <w:bookmarkStart w:name="z149" w:id="141"/>
    <w:p>
      <w:pPr>
        <w:spacing w:after="0"/>
        <w:ind w:left="0"/>
        <w:jc w:val="both"/>
      </w:pPr>
      <w:r>
        <w:rPr>
          <w:rFonts w:ascii="Times New Roman"/>
          <w:b w:val="false"/>
          <w:i w:val="false"/>
          <w:color w:val="000000"/>
          <w:sz w:val="28"/>
        </w:rPr>
        <w:t>
      4) изучение законодательства Республики Казахстан и применение его в практической деятельности;</w:t>
      </w:r>
    </w:p>
    <w:bookmarkEnd w:id="141"/>
    <w:bookmarkStart w:name="z150" w:id="142"/>
    <w:p>
      <w:pPr>
        <w:spacing w:after="0"/>
        <w:ind w:left="0"/>
        <w:jc w:val="both"/>
      </w:pPr>
      <w:r>
        <w:rPr>
          <w:rFonts w:ascii="Times New Roman"/>
          <w:b w:val="false"/>
          <w:i w:val="false"/>
          <w:color w:val="000000"/>
          <w:sz w:val="28"/>
        </w:rPr>
        <w:t>
      5) участие в подготовке проектов нормативных правовых актов и организационно-распорядительных документов.</w:t>
      </w:r>
    </w:p>
    <w:bookmarkEnd w:id="142"/>
    <w:bookmarkStart w:name="z151" w:id="143"/>
    <w:p>
      <w:pPr>
        <w:spacing w:after="0"/>
        <w:ind w:left="0"/>
        <w:jc w:val="both"/>
      </w:pPr>
      <w:r>
        <w:rPr>
          <w:rFonts w:ascii="Times New Roman"/>
          <w:b w:val="false"/>
          <w:i w:val="false"/>
          <w:color w:val="000000"/>
          <w:sz w:val="28"/>
        </w:rPr>
        <w:t>
      63. Организация стажировки возлагается на руководителей служб и подразделений ОГЗ.</w:t>
      </w:r>
    </w:p>
    <w:bookmarkEnd w:id="143"/>
    <w:bookmarkStart w:name="z152" w:id="144"/>
    <w:p>
      <w:pPr>
        <w:spacing w:after="0"/>
        <w:ind w:left="0"/>
        <w:jc w:val="both"/>
      </w:pPr>
      <w:r>
        <w:rPr>
          <w:rFonts w:ascii="Times New Roman"/>
          <w:b w:val="false"/>
          <w:i w:val="false"/>
          <w:color w:val="000000"/>
          <w:sz w:val="28"/>
        </w:rPr>
        <w:t>
      Руководители служб и подразделений ОГЗ:</w:t>
      </w:r>
    </w:p>
    <w:bookmarkEnd w:id="144"/>
    <w:bookmarkStart w:name="z153" w:id="145"/>
    <w:p>
      <w:pPr>
        <w:spacing w:after="0"/>
        <w:ind w:left="0"/>
        <w:jc w:val="both"/>
      </w:pPr>
      <w:r>
        <w:rPr>
          <w:rFonts w:ascii="Times New Roman"/>
          <w:b w:val="false"/>
          <w:i w:val="false"/>
          <w:color w:val="000000"/>
          <w:sz w:val="28"/>
        </w:rPr>
        <w:t>
      1) определяют время (период), место стажировки, количество стажирующихся, руководителей стажировки;</w:t>
      </w:r>
    </w:p>
    <w:bookmarkEnd w:id="145"/>
    <w:bookmarkStart w:name="z154" w:id="146"/>
    <w:p>
      <w:pPr>
        <w:spacing w:after="0"/>
        <w:ind w:left="0"/>
        <w:jc w:val="both"/>
      </w:pPr>
      <w:r>
        <w:rPr>
          <w:rFonts w:ascii="Times New Roman"/>
          <w:b w:val="false"/>
          <w:i w:val="false"/>
          <w:color w:val="000000"/>
          <w:sz w:val="28"/>
        </w:rPr>
        <w:t xml:space="preserve">
      2) утверждают индивидуальный план стажировки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и отчет о проделанной работе в период стажировки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46"/>
    <w:bookmarkStart w:name="z155" w:id="147"/>
    <w:p>
      <w:pPr>
        <w:spacing w:after="0"/>
        <w:ind w:left="0"/>
        <w:jc w:val="both"/>
      </w:pPr>
      <w:r>
        <w:rPr>
          <w:rFonts w:ascii="Times New Roman"/>
          <w:b w:val="false"/>
          <w:i w:val="false"/>
          <w:color w:val="000000"/>
          <w:sz w:val="28"/>
        </w:rPr>
        <w:t>
      3) контролируют работу руководителей стажировки и кандидатов, проходящих стажировку;</w:t>
      </w:r>
    </w:p>
    <w:bookmarkEnd w:id="147"/>
    <w:bookmarkStart w:name="z156" w:id="148"/>
    <w:p>
      <w:pPr>
        <w:spacing w:after="0"/>
        <w:ind w:left="0"/>
        <w:jc w:val="both"/>
      </w:pPr>
      <w:r>
        <w:rPr>
          <w:rFonts w:ascii="Times New Roman"/>
          <w:b w:val="false"/>
          <w:i w:val="false"/>
          <w:color w:val="000000"/>
          <w:sz w:val="28"/>
        </w:rPr>
        <w:t>
      4) проводят собеседования со стажерами по изучаемым вопросам.</w:t>
      </w:r>
    </w:p>
    <w:bookmarkEnd w:id="148"/>
    <w:bookmarkStart w:name="z157" w:id="149"/>
    <w:p>
      <w:pPr>
        <w:spacing w:after="0"/>
        <w:ind w:left="0"/>
        <w:jc w:val="both"/>
      </w:pPr>
      <w:r>
        <w:rPr>
          <w:rFonts w:ascii="Times New Roman"/>
          <w:b w:val="false"/>
          <w:i w:val="false"/>
          <w:color w:val="000000"/>
          <w:sz w:val="28"/>
        </w:rPr>
        <w:t>
      64. Руководитель стажировки:</w:t>
      </w:r>
    </w:p>
    <w:bookmarkEnd w:id="149"/>
    <w:bookmarkStart w:name="z158" w:id="150"/>
    <w:p>
      <w:pPr>
        <w:spacing w:after="0"/>
        <w:ind w:left="0"/>
        <w:jc w:val="both"/>
      </w:pPr>
      <w:r>
        <w:rPr>
          <w:rFonts w:ascii="Times New Roman"/>
          <w:b w:val="false"/>
          <w:i w:val="false"/>
          <w:color w:val="000000"/>
          <w:sz w:val="28"/>
        </w:rPr>
        <w:t>
      1) разрабатывает индивидуальный план стажировки и утверждает должностным лицом, на которого возложена организация стажировки;</w:t>
      </w:r>
    </w:p>
    <w:bookmarkEnd w:id="150"/>
    <w:bookmarkStart w:name="z159" w:id="151"/>
    <w:p>
      <w:pPr>
        <w:spacing w:after="0"/>
        <w:ind w:left="0"/>
        <w:jc w:val="both"/>
      </w:pPr>
      <w:r>
        <w:rPr>
          <w:rFonts w:ascii="Times New Roman"/>
          <w:b w:val="false"/>
          <w:i w:val="false"/>
          <w:color w:val="000000"/>
          <w:sz w:val="28"/>
        </w:rPr>
        <w:t>
      2) ознакамливает стажера с должностными инструкциями, организацией работы ОГЗ;</w:t>
      </w:r>
    </w:p>
    <w:bookmarkEnd w:id="151"/>
    <w:bookmarkStart w:name="z160" w:id="152"/>
    <w:p>
      <w:pPr>
        <w:spacing w:after="0"/>
        <w:ind w:left="0"/>
        <w:jc w:val="both"/>
      </w:pPr>
      <w:r>
        <w:rPr>
          <w:rFonts w:ascii="Times New Roman"/>
          <w:b w:val="false"/>
          <w:i w:val="false"/>
          <w:color w:val="000000"/>
          <w:sz w:val="28"/>
        </w:rPr>
        <w:t>
      3) оказывает необходимую методическую и практическую помощь в изучении вопросов, предусмотренных планом стажировки;</w:t>
      </w:r>
    </w:p>
    <w:bookmarkEnd w:id="152"/>
    <w:bookmarkStart w:name="z161" w:id="153"/>
    <w:p>
      <w:pPr>
        <w:spacing w:after="0"/>
        <w:ind w:left="0"/>
        <w:jc w:val="both"/>
      </w:pPr>
      <w:r>
        <w:rPr>
          <w:rFonts w:ascii="Times New Roman"/>
          <w:b w:val="false"/>
          <w:i w:val="false"/>
          <w:color w:val="000000"/>
          <w:sz w:val="28"/>
        </w:rPr>
        <w:t>
      4) контролирует ход стажировки и своевременное выполнение индивидуального плана стажировки.</w:t>
      </w:r>
    </w:p>
    <w:bookmarkEnd w:id="153"/>
    <w:bookmarkStart w:name="z162" w:id="154"/>
    <w:p>
      <w:pPr>
        <w:spacing w:after="0"/>
        <w:ind w:left="0"/>
        <w:jc w:val="both"/>
      </w:pPr>
      <w:r>
        <w:rPr>
          <w:rFonts w:ascii="Times New Roman"/>
          <w:b w:val="false"/>
          <w:i w:val="false"/>
          <w:color w:val="000000"/>
          <w:sz w:val="28"/>
        </w:rPr>
        <w:t>
      65. Стажер:</w:t>
      </w:r>
    </w:p>
    <w:bookmarkEnd w:id="154"/>
    <w:bookmarkStart w:name="z163" w:id="155"/>
    <w:p>
      <w:pPr>
        <w:spacing w:after="0"/>
        <w:ind w:left="0"/>
        <w:jc w:val="both"/>
      </w:pPr>
      <w:r>
        <w:rPr>
          <w:rFonts w:ascii="Times New Roman"/>
          <w:b w:val="false"/>
          <w:i w:val="false"/>
          <w:color w:val="000000"/>
          <w:sz w:val="28"/>
        </w:rPr>
        <w:t>
      1) ознакамливается с требованиями нормативных правовых актов, регламентирующих деятельность ОГЗ;</w:t>
      </w:r>
    </w:p>
    <w:bookmarkEnd w:id="155"/>
    <w:bookmarkStart w:name="z164" w:id="156"/>
    <w:p>
      <w:pPr>
        <w:spacing w:after="0"/>
        <w:ind w:left="0"/>
        <w:jc w:val="both"/>
      </w:pPr>
      <w:r>
        <w:rPr>
          <w:rFonts w:ascii="Times New Roman"/>
          <w:b w:val="false"/>
          <w:i w:val="false"/>
          <w:color w:val="000000"/>
          <w:sz w:val="28"/>
        </w:rPr>
        <w:t>
      2) принимает участие в занятиях по профессиональной подготовке и других мероприятиях, проводимых по месту стажировки;</w:t>
      </w:r>
    </w:p>
    <w:bookmarkEnd w:id="156"/>
    <w:bookmarkStart w:name="z165" w:id="157"/>
    <w:p>
      <w:pPr>
        <w:spacing w:after="0"/>
        <w:ind w:left="0"/>
        <w:jc w:val="both"/>
      </w:pPr>
      <w:r>
        <w:rPr>
          <w:rFonts w:ascii="Times New Roman"/>
          <w:b w:val="false"/>
          <w:i w:val="false"/>
          <w:color w:val="000000"/>
          <w:sz w:val="28"/>
        </w:rPr>
        <w:t>
      3) ведет учет проделанной работы;</w:t>
      </w:r>
    </w:p>
    <w:bookmarkEnd w:id="157"/>
    <w:bookmarkStart w:name="z166" w:id="158"/>
    <w:p>
      <w:pPr>
        <w:spacing w:after="0"/>
        <w:ind w:left="0"/>
        <w:jc w:val="both"/>
      </w:pPr>
      <w:r>
        <w:rPr>
          <w:rFonts w:ascii="Times New Roman"/>
          <w:b w:val="false"/>
          <w:i w:val="false"/>
          <w:color w:val="000000"/>
          <w:sz w:val="28"/>
        </w:rPr>
        <w:t>
      4) составляет отчет о проделанной работе в период стажировки.</w:t>
      </w:r>
    </w:p>
    <w:bookmarkEnd w:id="158"/>
    <w:bookmarkStart w:name="z167" w:id="159"/>
    <w:p>
      <w:pPr>
        <w:spacing w:after="0"/>
        <w:ind w:left="0"/>
        <w:jc w:val="both"/>
      </w:pPr>
      <w:r>
        <w:rPr>
          <w:rFonts w:ascii="Times New Roman"/>
          <w:b w:val="false"/>
          <w:i w:val="false"/>
          <w:color w:val="000000"/>
          <w:sz w:val="28"/>
        </w:rPr>
        <w:t>
      Документами, удостоверяющими прохождение стажировки, являются индивидуальный план стажировки и отчет по ее итогам, которые приобщаются к личному делу стажера.</w:t>
      </w:r>
    </w:p>
    <w:bookmarkEnd w:id="159"/>
    <w:bookmarkStart w:name="z168" w:id="160"/>
    <w:p>
      <w:pPr>
        <w:spacing w:after="0"/>
        <w:ind w:left="0"/>
        <w:jc w:val="both"/>
      </w:pPr>
      <w:r>
        <w:rPr>
          <w:rFonts w:ascii="Times New Roman"/>
          <w:b w:val="false"/>
          <w:i w:val="false"/>
          <w:color w:val="000000"/>
          <w:sz w:val="28"/>
        </w:rPr>
        <w:t>
      66. Со стажером трудовые отношения могут быть прекращены до окончания стажировки в порядке и по основаниям, предусмотренным трудовым законодательством.</w:t>
      </w:r>
    </w:p>
    <w:bookmarkEnd w:id="160"/>
    <w:bookmarkStart w:name="z169" w:id="161"/>
    <w:p>
      <w:pPr>
        <w:spacing w:after="0"/>
        <w:ind w:left="0"/>
        <w:jc w:val="both"/>
      </w:pPr>
      <w:r>
        <w:rPr>
          <w:rFonts w:ascii="Times New Roman"/>
          <w:b w:val="false"/>
          <w:i w:val="false"/>
          <w:color w:val="000000"/>
          <w:sz w:val="28"/>
        </w:rPr>
        <w:t xml:space="preserve">
      67. При успешном окончании стажировки стажером, руководителем ОГЗ утверждается заключение о приеме на службу в органы гражданской защиты (далее – заключение)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61"/>
    <w:bookmarkStart w:name="z170" w:id="162"/>
    <w:p>
      <w:pPr>
        <w:spacing w:after="0"/>
        <w:ind w:left="0"/>
        <w:jc w:val="both"/>
      </w:pPr>
      <w:r>
        <w:rPr>
          <w:rFonts w:ascii="Times New Roman"/>
          <w:b w:val="false"/>
          <w:i w:val="false"/>
          <w:color w:val="000000"/>
          <w:sz w:val="28"/>
        </w:rPr>
        <w:t>
      Основанием для издания приказа о назначении на должность с испытательным сроком до трех месяцев является протокол решения конкурсной комиссии и заключение.</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и стажировки</w:t>
            </w:r>
            <w:r>
              <w:br/>
            </w:r>
            <w:r>
              <w:rPr>
                <w:rFonts w:ascii="Times New Roman"/>
                <w:b w:val="false"/>
                <w:i w:val="false"/>
                <w:color w:val="000000"/>
                <w:sz w:val="20"/>
              </w:rPr>
              <w:t>для лиц, впервые поступающих</w:t>
            </w:r>
            <w:r>
              <w:br/>
            </w:r>
            <w:r>
              <w:rPr>
                <w:rFonts w:ascii="Times New Roman"/>
                <w:b w:val="false"/>
                <w:i w:val="false"/>
                <w:color w:val="000000"/>
                <w:sz w:val="20"/>
              </w:rPr>
              <w:t>на службу в органы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Начальнику</w:t>
            </w:r>
            <w:r>
              <w:br/>
            </w:r>
            <w:r>
              <w:rPr>
                <w:rFonts w:ascii="Times New Roman"/>
                <w:b w:val="false"/>
                <w:i w:val="false"/>
                <w:color w:val="000000"/>
                <w:sz w:val="20"/>
              </w:rPr>
              <w:t>________________________</w:t>
            </w:r>
            <w:r>
              <w:br/>
            </w:r>
            <w:r>
              <w:rPr>
                <w:rFonts w:ascii="Times New Roman"/>
                <w:b w:val="false"/>
                <w:i w:val="false"/>
                <w:color w:val="000000"/>
                <w:sz w:val="20"/>
              </w:rPr>
              <w:t>(органа гражданской защиты,</w:t>
            </w:r>
            <w:r>
              <w:br/>
            </w:r>
            <w:r>
              <w:rPr>
                <w:rFonts w:ascii="Times New Roman"/>
                <w:b w:val="false"/>
                <w:i w:val="false"/>
                <w:color w:val="000000"/>
                <w:sz w:val="20"/>
              </w:rPr>
              <w:t>____________________________</w:t>
            </w:r>
            <w:r>
              <w:br/>
            </w:r>
            <w:r>
              <w:rPr>
                <w:rFonts w:ascii="Times New Roman"/>
                <w:b w:val="false"/>
                <w:i w:val="false"/>
                <w:color w:val="000000"/>
                <w:sz w:val="20"/>
              </w:rPr>
              <w:t>звание, фамилия, имя,</w:t>
            </w:r>
            <w:r>
              <w:br/>
            </w:r>
            <w:r>
              <w:rPr>
                <w:rFonts w:ascii="Times New Roman"/>
                <w:b w:val="false"/>
                <w:i w:val="false"/>
                <w:color w:val="000000"/>
                <w:sz w:val="20"/>
              </w:rPr>
              <w:t>(отчество при наличии))</w:t>
            </w:r>
          </w:p>
        </w:tc>
      </w:tr>
    </w:tbl>
    <w:bookmarkStart w:name="z174" w:id="163"/>
    <w:p>
      <w:pPr>
        <w:spacing w:after="0"/>
        <w:ind w:left="0"/>
        <w:jc w:val="left"/>
      </w:pPr>
      <w:r>
        <w:rPr>
          <w:rFonts w:ascii="Times New Roman"/>
          <w:b/>
          <w:i w:val="false"/>
          <w:color w:val="000000"/>
        </w:rPr>
        <w:t xml:space="preserve"> Заявление</w:t>
      </w:r>
    </w:p>
    <w:bookmarkEnd w:id="163"/>
    <w:p>
      <w:pPr>
        <w:spacing w:after="0"/>
        <w:ind w:left="0"/>
        <w:jc w:val="both"/>
      </w:pPr>
      <w:bookmarkStart w:name="z175" w:id="164"/>
      <w:r>
        <w:rPr>
          <w:rFonts w:ascii="Times New Roman"/>
          <w:b w:val="false"/>
          <w:i w:val="false"/>
          <w:color w:val="000000"/>
          <w:sz w:val="28"/>
        </w:rPr>
        <w:t>
      Прошу допустить меня к участию в конкурсе на занятие вакантной должности</w:t>
      </w:r>
    </w:p>
    <w:bookmarkEnd w:id="164"/>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bookmarkStart w:name="z176" w:id="165"/>
    <w:p>
      <w:pPr>
        <w:spacing w:after="0"/>
        <w:ind w:left="0"/>
        <w:jc w:val="both"/>
      </w:pPr>
      <w:r>
        <w:rPr>
          <w:rFonts w:ascii="Times New Roman"/>
          <w:b w:val="false"/>
          <w:i w:val="false"/>
          <w:color w:val="000000"/>
          <w:sz w:val="28"/>
        </w:rPr>
        <w:t>
      С условиями и порядком проведения конкурса на занятие вакантной должности в органах гражданской защиты ознакомлен (ознакомлена), согласен (согласна) и обязуюсь их выполнять.</w:t>
      </w:r>
    </w:p>
    <w:bookmarkEnd w:id="165"/>
    <w:bookmarkStart w:name="z177" w:id="166"/>
    <w:p>
      <w:pPr>
        <w:spacing w:after="0"/>
        <w:ind w:left="0"/>
        <w:jc w:val="both"/>
      </w:pPr>
      <w:r>
        <w:rPr>
          <w:rFonts w:ascii="Times New Roman"/>
          <w:b w:val="false"/>
          <w:i w:val="false"/>
          <w:color w:val="000000"/>
          <w:sz w:val="28"/>
        </w:rPr>
        <w:t>
      Я предупрежден (а) об ответственности за подлинность представленных документов.</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(подпись) (фамилия, имя, (отчество при наличии))</w:t>
            </w:r>
            <w:r>
              <w:br/>
            </w:r>
            <w:r>
              <w:rPr>
                <w:rFonts w:ascii="Times New Roman"/>
                <w:b w:val="false"/>
                <w:i w:val="false"/>
                <w:color w:val="000000"/>
                <w:sz w:val="20"/>
              </w:rPr>
              <w:t>"____"___________ 20____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проведения конкурса и</w:t>
            </w:r>
            <w:r>
              <w:br/>
            </w:r>
            <w:r>
              <w:rPr>
                <w:rFonts w:ascii="Times New Roman"/>
                <w:b w:val="false"/>
                <w:i w:val="false"/>
                <w:color w:val="000000"/>
                <w:sz w:val="20"/>
              </w:rPr>
              <w:t>стажировки для лиц, впервые</w:t>
            </w:r>
            <w:r>
              <w:br/>
            </w:r>
            <w:r>
              <w:rPr>
                <w:rFonts w:ascii="Times New Roman"/>
                <w:b w:val="false"/>
                <w:i w:val="false"/>
                <w:color w:val="000000"/>
                <w:sz w:val="20"/>
              </w:rPr>
              <w:t>поступающих на службу в</w:t>
            </w:r>
            <w:r>
              <w:br/>
            </w:r>
            <w:r>
              <w:rPr>
                <w:rFonts w:ascii="Times New Roman"/>
                <w:b w:val="false"/>
                <w:i w:val="false"/>
                <w:color w:val="000000"/>
                <w:sz w:val="20"/>
              </w:rPr>
              <w:t>органы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81" w:id="167"/>
    <w:p>
      <w:pPr>
        <w:spacing w:after="0"/>
        <w:ind w:left="0"/>
        <w:jc w:val="left"/>
      </w:pPr>
      <w:r>
        <w:rPr>
          <w:rFonts w:ascii="Times New Roman"/>
          <w:b/>
          <w:i w:val="false"/>
          <w:color w:val="000000"/>
        </w:rPr>
        <w:t xml:space="preserve"> АНКЕТА (заполняется собственноручно)</w:t>
      </w:r>
    </w:p>
    <w:bookmarkEnd w:id="167"/>
    <w:p>
      <w:pPr>
        <w:spacing w:after="0"/>
        <w:ind w:left="0"/>
        <w:jc w:val="both"/>
      </w:pPr>
      <w:bookmarkStart w:name="z182" w:id="168"/>
      <w:r>
        <w:rPr>
          <w:rFonts w:ascii="Times New Roman"/>
          <w:b w:val="false"/>
          <w:i w:val="false"/>
          <w:color w:val="000000"/>
          <w:sz w:val="28"/>
        </w:rPr>
        <w:t>
      1. Фамилия (если изменяли, то укажите прежнюю) ___________________</w:t>
      </w:r>
    </w:p>
    <w:bookmarkEnd w:id="168"/>
    <w:p>
      <w:pPr>
        <w:spacing w:after="0"/>
        <w:ind w:left="0"/>
        <w:jc w:val="both"/>
      </w:pPr>
      <w:r>
        <w:rPr>
          <w:rFonts w:ascii="Times New Roman"/>
          <w:b w:val="false"/>
          <w:i w:val="false"/>
          <w:color w:val="000000"/>
          <w:sz w:val="28"/>
        </w:rPr>
        <w:t xml:space="preserve">       Имя ___________________________________________________________</w:t>
      </w:r>
    </w:p>
    <w:p>
      <w:pPr>
        <w:spacing w:after="0"/>
        <w:ind w:left="0"/>
        <w:jc w:val="both"/>
      </w:pPr>
      <w:r>
        <w:rPr>
          <w:rFonts w:ascii="Times New Roman"/>
          <w:b w:val="false"/>
          <w:i w:val="false"/>
          <w:color w:val="000000"/>
          <w:sz w:val="28"/>
        </w:rPr>
        <w:t xml:space="preserve">       Отчество (при наличии) __________________________________________</w:t>
      </w:r>
    </w:p>
    <w:p>
      <w:pPr>
        <w:spacing w:after="0"/>
        <w:ind w:left="0"/>
        <w:jc w:val="both"/>
      </w:pPr>
      <w:r>
        <w:rPr>
          <w:rFonts w:ascii="Times New Roman"/>
          <w:b w:val="false"/>
          <w:i w:val="false"/>
          <w:color w:val="000000"/>
          <w:sz w:val="28"/>
        </w:rPr>
        <w:t xml:space="preserve">       2. Гражданство __________________________________________________</w:t>
      </w:r>
    </w:p>
    <w:p>
      <w:pPr>
        <w:spacing w:after="0"/>
        <w:ind w:left="0"/>
        <w:jc w:val="both"/>
      </w:pPr>
      <w:r>
        <w:rPr>
          <w:rFonts w:ascii="Times New Roman"/>
          <w:b w:val="false"/>
          <w:i w:val="false"/>
          <w:color w:val="000000"/>
          <w:sz w:val="28"/>
        </w:rPr>
        <w:t xml:space="preserve">       Если изменяли, то укажите, когда __________________________________</w:t>
      </w:r>
    </w:p>
    <w:p>
      <w:pPr>
        <w:spacing w:after="0"/>
        <w:ind w:left="0"/>
        <w:jc w:val="both"/>
      </w:pPr>
      <w:r>
        <w:rPr>
          <w:rFonts w:ascii="Times New Roman"/>
          <w:b w:val="false"/>
          <w:i w:val="false"/>
          <w:color w:val="000000"/>
          <w:sz w:val="28"/>
        </w:rPr>
        <w:t xml:space="preserve">       3. Были ли Вы судимы, когда и за что _______________________________</w:t>
      </w:r>
    </w:p>
    <w:p>
      <w:pPr>
        <w:spacing w:after="0"/>
        <w:ind w:left="0"/>
        <w:jc w:val="both"/>
      </w:pPr>
      <w:r>
        <w:rPr>
          <w:rFonts w:ascii="Times New Roman"/>
          <w:b w:val="false"/>
          <w:i w:val="false"/>
          <w:color w:val="000000"/>
          <w:sz w:val="28"/>
        </w:rPr>
        <w:t xml:space="preserve">       4. Учеба или работа за границей ____________________________________</w:t>
      </w:r>
    </w:p>
    <w:p>
      <w:pPr>
        <w:spacing w:after="0"/>
        <w:ind w:left="0"/>
        <w:jc w:val="both"/>
      </w:pPr>
      <w:r>
        <w:rPr>
          <w:rFonts w:ascii="Times New Roman"/>
          <w:b w:val="false"/>
          <w:i w:val="false"/>
          <w:color w:val="000000"/>
          <w:sz w:val="28"/>
        </w:rPr>
        <w:t xml:space="preserve">       Страна пребывания _______________________________________________</w:t>
      </w:r>
    </w:p>
    <w:p>
      <w:pPr>
        <w:spacing w:after="0"/>
        <w:ind w:left="0"/>
        <w:jc w:val="both"/>
      </w:pPr>
      <w:r>
        <w:rPr>
          <w:rFonts w:ascii="Times New Roman"/>
          <w:b w:val="false"/>
          <w:i w:val="false"/>
          <w:color w:val="000000"/>
          <w:sz w:val="28"/>
        </w:rPr>
        <w:t xml:space="preserve">       Время пребывания _______________________________________________</w:t>
      </w:r>
    </w:p>
    <w:p>
      <w:pPr>
        <w:spacing w:after="0"/>
        <w:ind w:left="0"/>
        <w:jc w:val="both"/>
      </w:pPr>
      <w:r>
        <w:rPr>
          <w:rFonts w:ascii="Times New Roman"/>
          <w:b w:val="false"/>
          <w:i w:val="false"/>
          <w:color w:val="000000"/>
          <w:sz w:val="28"/>
        </w:rPr>
        <w:t xml:space="preserve">       Место работы или учебы __________________________________________</w:t>
      </w:r>
    </w:p>
    <w:p>
      <w:pPr>
        <w:spacing w:after="0"/>
        <w:ind w:left="0"/>
        <w:jc w:val="both"/>
      </w:pPr>
      <w:r>
        <w:rPr>
          <w:rFonts w:ascii="Times New Roman"/>
          <w:b w:val="false"/>
          <w:i w:val="false"/>
          <w:color w:val="000000"/>
          <w:sz w:val="28"/>
        </w:rPr>
        <w:t xml:space="preserve">       5. Признавались ли Вы недееспособным или ограниченно дееспособным решением суда, когда и за что _____________________________________________________</w:t>
      </w:r>
    </w:p>
    <w:p>
      <w:pPr>
        <w:spacing w:after="0"/>
        <w:ind w:left="0"/>
        <w:jc w:val="both"/>
      </w:pPr>
      <w:r>
        <w:rPr>
          <w:rFonts w:ascii="Times New Roman"/>
          <w:b w:val="false"/>
          <w:i w:val="false"/>
          <w:color w:val="000000"/>
          <w:sz w:val="28"/>
        </w:rPr>
        <w:t xml:space="preserve">       6. Лишались ли Вы права занимать государственные должности в течение определенного срока, когда и за что _______________________________________</w:t>
      </w:r>
    </w:p>
    <w:p>
      <w:pPr>
        <w:spacing w:after="0"/>
        <w:ind w:left="0"/>
        <w:jc w:val="both"/>
      </w:pPr>
      <w:r>
        <w:rPr>
          <w:rFonts w:ascii="Times New Roman"/>
          <w:b w:val="false"/>
          <w:i w:val="false"/>
          <w:color w:val="000000"/>
          <w:sz w:val="28"/>
        </w:rPr>
        <w:t xml:space="preserve">       7. Являетесь ли Вы близким родственником (родителем, сыном, дочерью, усыновителем, усыновленным, полнородным и неполнородным братом или сестрой, дедушкой, бабушкой, внуком, супругом или супругой) сотрудника органов гражданской защиты, занимающего должность:</w:t>
      </w:r>
    </w:p>
    <w:p>
      <w:pPr>
        <w:spacing w:after="0"/>
        <w:ind w:left="0"/>
        <w:jc w:val="both"/>
      </w:pPr>
      <w:bookmarkStart w:name="z183" w:id="169"/>
      <w:r>
        <w:rPr>
          <w:rFonts w:ascii="Times New Roman"/>
          <w:b w:val="false"/>
          <w:i w:val="false"/>
          <w:color w:val="000000"/>
          <w:sz w:val="28"/>
        </w:rPr>
        <w:t>
      1) находящуюся в непосредственной подчиненности должности, на которую Вы претендуете; ______________________________________________</w:t>
      </w:r>
    </w:p>
    <w:bookmarkEnd w:id="169"/>
    <w:p>
      <w:pPr>
        <w:spacing w:after="0"/>
        <w:ind w:left="0"/>
        <w:jc w:val="both"/>
      </w:pPr>
      <w:r>
        <w:rPr>
          <w:rFonts w:ascii="Times New Roman"/>
          <w:b w:val="false"/>
          <w:i w:val="false"/>
          <w:color w:val="000000"/>
          <w:sz w:val="28"/>
        </w:rPr>
        <w:t xml:space="preserve">       2) в непосредственной подчиненности к которой находится должность, на которую Вы претендуете ______________________________________________</w:t>
      </w:r>
    </w:p>
    <w:p>
      <w:pPr>
        <w:spacing w:after="0"/>
        <w:ind w:left="0"/>
        <w:jc w:val="both"/>
      </w:pPr>
      <w:r>
        <w:rPr>
          <w:rFonts w:ascii="Times New Roman"/>
          <w:b w:val="false"/>
          <w:i w:val="false"/>
          <w:color w:val="000000"/>
          <w:sz w:val="28"/>
        </w:rPr>
        <w:t xml:space="preserve">       8. Налагалось ли на Вас в течение года перед поступлением на службу в судебном порядке административное взыскание за умышленное правонарушение,</w:t>
      </w:r>
    </w:p>
    <w:p>
      <w:pPr>
        <w:spacing w:after="0"/>
        <w:ind w:left="0"/>
        <w:jc w:val="both"/>
      </w:pPr>
      <w:r>
        <w:rPr>
          <w:rFonts w:ascii="Times New Roman"/>
          <w:b w:val="false"/>
          <w:i w:val="false"/>
          <w:color w:val="000000"/>
          <w:sz w:val="28"/>
        </w:rPr>
        <w:t>когда и за что ______________________________________</w:t>
      </w:r>
    </w:p>
    <w:p>
      <w:pPr>
        <w:spacing w:after="0"/>
        <w:ind w:left="0"/>
        <w:jc w:val="both"/>
      </w:pPr>
      <w:bookmarkStart w:name="z184" w:id="170"/>
      <w:r>
        <w:rPr>
          <w:rFonts w:ascii="Times New Roman"/>
          <w:b w:val="false"/>
          <w:i w:val="false"/>
          <w:color w:val="000000"/>
          <w:sz w:val="28"/>
        </w:rPr>
        <w:t>
      9. Налагалось ли на Вас в течение трех лет перед поступлением на службу в судебном порядке административное взыскание за совершение коррупционного правонарушения, когда и за что __________________________________________________________________</w:t>
      </w:r>
    </w:p>
    <w:bookmarkEnd w:id="170"/>
    <w:p>
      <w:pPr>
        <w:spacing w:after="0"/>
        <w:ind w:left="0"/>
        <w:jc w:val="both"/>
      </w:pPr>
      <w:r>
        <w:rPr>
          <w:rFonts w:ascii="Times New Roman"/>
          <w:b w:val="false"/>
          <w:i w:val="false"/>
          <w:color w:val="000000"/>
          <w:sz w:val="28"/>
        </w:rPr>
        <w:t xml:space="preserve">       10. Состояли ли Вы ранее на государственной службе _________________, если да, то укажите мотивы увольнения ________________</w:t>
      </w:r>
    </w:p>
    <w:p>
      <w:pPr>
        <w:spacing w:after="0"/>
        <w:ind w:left="0"/>
        <w:jc w:val="both"/>
      </w:pPr>
      <w:r>
        <w:rPr>
          <w:rFonts w:ascii="Times New Roman"/>
          <w:b w:val="false"/>
          <w:i w:val="false"/>
          <w:color w:val="000000"/>
          <w:sz w:val="28"/>
        </w:rPr>
        <w:t xml:space="preserve">       "___"_________________ 20____ года 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проведения конкурса и</w:t>
            </w:r>
            <w:r>
              <w:br/>
            </w:r>
            <w:r>
              <w:rPr>
                <w:rFonts w:ascii="Times New Roman"/>
                <w:b w:val="false"/>
                <w:i w:val="false"/>
                <w:color w:val="000000"/>
                <w:sz w:val="20"/>
              </w:rPr>
              <w:t>стажировки для лиц, впервые</w:t>
            </w:r>
            <w:r>
              <w:br/>
            </w:r>
            <w:r>
              <w:rPr>
                <w:rFonts w:ascii="Times New Roman"/>
                <w:b w:val="false"/>
                <w:i w:val="false"/>
                <w:color w:val="000000"/>
                <w:sz w:val="20"/>
              </w:rPr>
              <w:t>поступающих на службу</w:t>
            </w:r>
            <w:r>
              <w:br/>
            </w:r>
            <w:r>
              <w:rPr>
                <w:rFonts w:ascii="Times New Roman"/>
                <w:b w:val="false"/>
                <w:i w:val="false"/>
                <w:color w:val="000000"/>
                <w:sz w:val="20"/>
              </w:rPr>
              <w:t>в органы гражданской защиты</w:t>
            </w:r>
          </w:p>
        </w:tc>
      </w:tr>
    </w:tbl>
    <w:bookmarkStart w:name="z186" w:id="171"/>
    <w:p>
      <w:pPr>
        <w:spacing w:after="0"/>
        <w:ind w:left="0"/>
        <w:jc w:val="left"/>
      </w:pPr>
      <w:r>
        <w:rPr>
          <w:rFonts w:ascii="Times New Roman"/>
          <w:b/>
          <w:i w:val="false"/>
          <w:color w:val="000000"/>
        </w:rPr>
        <w:t xml:space="preserve"> Категории "А" и "Б" кандидатов на службу в органы гражданской защиты по физической подготовке</w:t>
      </w:r>
    </w:p>
    <w:bookmarkEnd w:id="171"/>
    <w:bookmarkStart w:name="z187" w:id="172"/>
    <w:p>
      <w:pPr>
        <w:spacing w:after="0"/>
        <w:ind w:left="0"/>
        <w:jc w:val="both"/>
      </w:pPr>
      <w:r>
        <w:rPr>
          <w:rFonts w:ascii="Times New Roman"/>
          <w:b w:val="false"/>
          <w:i w:val="false"/>
          <w:color w:val="000000"/>
          <w:sz w:val="28"/>
        </w:rPr>
        <w:t>
      1. Сотрудники категории "А":</w:t>
      </w:r>
    </w:p>
    <w:bookmarkEnd w:id="172"/>
    <w:bookmarkStart w:name="z188" w:id="173"/>
    <w:p>
      <w:pPr>
        <w:spacing w:after="0"/>
        <w:ind w:left="0"/>
        <w:jc w:val="both"/>
      </w:pPr>
      <w:r>
        <w:rPr>
          <w:rFonts w:ascii="Times New Roman"/>
          <w:b w:val="false"/>
          <w:i w:val="false"/>
          <w:color w:val="000000"/>
          <w:sz w:val="28"/>
        </w:rPr>
        <w:t>
      1) должности подразделений пожаротушения и аварийно-спасательных работ;</w:t>
      </w:r>
    </w:p>
    <w:bookmarkEnd w:id="173"/>
    <w:bookmarkStart w:name="z189" w:id="174"/>
    <w:p>
      <w:pPr>
        <w:spacing w:after="0"/>
        <w:ind w:left="0"/>
        <w:jc w:val="both"/>
      </w:pPr>
      <w:r>
        <w:rPr>
          <w:rFonts w:ascii="Times New Roman"/>
          <w:b w:val="false"/>
          <w:i w:val="false"/>
          <w:color w:val="000000"/>
          <w:sz w:val="28"/>
        </w:rPr>
        <w:t>
      2) должности подразделений мобилизационной подготовки;</w:t>
      </w:r>
    </w:p>
    <w:bookmarkEnd w:id="174"/>
    <w:bookmarkStart w:name="z190" w:id="175"/>
    <w:p>
      <w:pPr>
        <w:spacing w:after="0"/>
        <w:ind w:left="0"/>
        <w:jc w:val="both"/>
      </w:pPr>
      <w:r>
        <w:rPr>
          <w:rFonts w:ascii="Times New Roman"/>
          <w:b w:val="false"/>
          <w:i w:val="false"/>
          <w:color w:val="000000"/>
          <w:sz w:val="28"/>
        </w:rPr>
        <w:t>
      3) должности кадровых подразделений, ответственных за организацию профессиональной подготовки.</w:t>
      </w:r>
    </w:p>
    <w:bookmarkEnd w:id="175"/>
    <w:bookmarkStart w:name="z191" w:id="176"/>
    <w:p>
      <w:pPr>
        <w:spacing w:after="0"/>
        <w:ind w:left="0"/>
        <w:jc w:val="both"/>
      </w:pPr>
      <w:r>
        <w:rPr>
          <w:rFonts w:ascii="Times New Roman"/>
          <w:b w:val="false"/>
          <w:i w:val="false"/>
          <w:color w:val="000000"/>
          <w:sz w:val="28"/>
        </w:rPr>
        <w:t>
      2. Сотрудники категории "Б":</w:t>
      </w:r>
    </w:p>
    <w:bookmarkEnd w:id="176"/>
    <w:bookmarkStart w:name="z192" w:id="177"/>
    <w:p>
      <w:pPr>
        <w:spacing w:after="0"/>
        <w:ind w:left="0"/>
        <w:jc w:val="both"/>
      </w:pPr>
      <w:r>
        <w:rPr>
          <w:rFonts w:ascii="Times New Roman"/>
          <w:b w:val="false"/>
          <w:i w:val="false"/>
          <w:color w:val="000000"/>
          <w:sz w:val="28"/>
        </w:rPr>
        <w:t>
      1) должности штабных, кадровых подразделений (кроме подразделений, ответственных за организацию профессиональной подготовки), а также подразделений информатизации, цифровизации и связи;</w:t>
      </w:r>
    </w:p>
    <w:bookmarkEnd w:id="177"/>
    <w:bookmarkStart w:name="z193" w:id="178"/>
    <w:p>
      <w:pPr>
        <w:spacing w:after="0"/>
        <w:ind w:left="0"/>
        <w:jc w:val="both"/>
      </w:pPr>
      <w:r>
        <w:rPr>
          <w:rFonts w:ascii="Times New Roman"/>
          <w:b w:val="false"/>
          <w:i w:val="false"/>
          <w:color w:val="000000"/>
          <w:sz w:val="28"/>
        </w:rPr>
        <w:t xml:space="preserve">
      2) должности подразделений специальной работы; </w:t>
      </w:r>
    </w:p>
    <w:bookmarkEnd w:id="178"/>
    <w:bookmarkStart w:name="z194" w:id="179"/>
    <w:p>
      <w:pPr>
        <w:spacing w:after="0"/>
        <w:ind w:left="0"/>
        <w:jc w:val="both"/>
      </w:pPr>
      <w:r>
        <w:rPr>
          <w:rFonts w:ascii="Times New Roman"/>
          <w:b w:val="false"/>
          <w:i w:val="false"/>
          <w:color w:val="000000"/>
          <w:sz w:val="28"/>
        </w:rPr>
        <w:t>
      3) должности подразделений государственного пожарного контроля, предупреждении и ликвидации чрезвычайных ситуаций, организации пожаротушения и проведения аварийно-спасательных работ;</w:t>
      </w:r>
    </w:p>
    <w:bookmarkEnd w:id="179"/>
    <w:bookmarkStart w:name="z195" w:id="180"/>
    <w:p>
      <w:pPr>
        <w:spacing w:after="0"/>
        <w:ind w:left="0"/>
        <w:jc w:val="both"/>
      </w:pPr>
      <w:r>
        <w:rPr>
          <w:rFonts w:ascii="Times New Roman"/>
          <w:b w:val="false"/>
          <w:i w:val="false"/>
          <w:color w:val="000000"/>
          <w:sz w:val="28"/>
        </w:rPr>
        <w:t>
      4) должности подразделений управления в кризисных ситуациях;</w:t>
      </w:r>
    </w:p>
    <w:bookmarkEnd w:id="180"/>
    <w:bookmarkStart w:name="z196" w:id="181"/>
    <w:p>
      <w:pPr>
        <w:spacing w:after="0"/>
        <w:ind w:left="0"/>
        <w:jc w:val="both"/>
      </w:pPr>
      <w:r>
        <w:rPr>
          <w:rFonts w:ascii="Times New Roman"/>
          <w:b w:val="false"/>
          <w:i w:val="false"/>
          <w:color w:val="000000"/>
          <w:sz w:val="28"/>
        </w:rPr>
        <w:t>
      5) должности медико-психологических служб;</w:t>
      </w:r>
    </w:p>
    <w:bookmarkEnd w:id="181"/>
    <w:bookmarkStart w:name="z197" w:id="182"/>
    <w:p>
      <w:pPr>
        <w:spacing w:after="0"/>
        <w:ind w:left="0"/>
        <w:jc w:val="both"/>
      </w:pPr>
      <w:r>
        <w:rPr>
          <w:rFonts w:ascii="Times New Roman"/>
          <w:b w:val="false"/>
          <w:i w:val="false"/>
          <w:color w:val="000000"/>
          <w:sz w:val="28"/>
        </w:rPr>
        <w:t>
      6) постоянный состав Академии гражданской защиты имени Малика Габдуллина Министерства по чрезвычайным ситуациям Республики Казахстан.</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проведения конкурса и</w:t>
            </w:r>
            <w:r>
              <w:br/>
            </w:r>
            <w:r>
              <w:rPr>
                <w:rFonts w:ascii="Times New Roman"/>
                <w:b w:val="false"/>
                <w:i w:val="false"/>
                <w:color w:val="000000"/>
                <w:sz w:val="20"/>
              </w:rPr>
              <w:t>стажировки для лиц, впервые</w:t>
            </w:r>
            <w:r>
              <w:br/>
            </w:r>
            <w:r>
              <w:rPr>
                <w:rFonts w:ascii="Times New Roman"/>
                <w:b w:val="false"/>
                <w:i w:val="false"/>
                <w:color w:val="000000"/>
                <w:sz w:val="20"/>
              </w:rPr>
              <w:t>поступающих на службу</w:t>
            </w:r>
            <w:r>
              <w:br/>
            </w:r>
            <w:r>
              <w:rPr>
                <w:rFonts w:ascii="Times New Roman"/>
                <w:b w:val="false"/>
                <w:i w:val="false"/>
                <w:color w:val="000000"/>
                <w:sz w:val="20"/>
              </w:rPr>
              <w:t>в органы гражданской защиты</w:t>
            </w:r>
          </w:p>
        </w:tc>
      </w:tr>
    </w:tbl>
    <w:bookmarkStart w:name="z199" w:id="183"/>
    <w:p>
      <w:pPr>
        <w:spacing w:after="0"/>
        <w:ind w:left="0"/>
        <w:jc w:val="left"/>
      </w:pPr>
      <w:r>
        <w:rPr>
          <w:rFonts w:ascii="Times New Roman"/>
          <w:b/>
          <w:i w:val="false"/>
          <w:color w:val="000000"/>
        </w:rPr>
        <w:t xml:space="preserve"> Медико-возрастные группы кандидатов на службу в органы гражданской защиты категорий "А" и "Б"</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Медико-возрастная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пол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 29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 29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34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34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 и старше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 и старше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проведения конкурса и</w:t>
            </w:r>
            <w:r>
              <w:br/>
            </w:r>
            <w:r>
              <w:rPr>
                <w:rFonts w:ascii="Times New Roman"/>
                <w:b w:val="false"/>
                <w:i w:val="false"/>
                <w:color w:val="000000"/>
                <w:sz w:val="20"/>
              </w:rPr>
              <w:t>стажировки для лиц, впервые</w:t>
            </w:r>
            <w:r>
              <w:br/>
            </w:r>
            <w:r>
              <w:rPr>
                <w:rFonts w:ascii="Times New Roman"/>
                <w:b w:val="false"/>
                <w:i w:val="false"/>
                <w:color w:val="000000"/>
                <w:sz w:val="20"/>
              </w:rPr>
              <w:t>поступающих на службу</w:t>
            </w:r>
            <w:r>
              <w:br/>
            </w:r>
            <w:r>
              <w:rPr>
                <w:rFonts w:ascii="Times New Roman"/>
                <w:b w:val="false"/>
                <w:i w:val="false"/>
                <w:color w:val="000000"/>
                <w:sz w:val="20"/>
              </w:rPr>
              <w:t>в органы гражданской защиты</w:t>
            </w:r>
          </w:p>
        </w:tc>
      </w:tr>
    </w:tbl>
    <w:bookmarkStart w:name="z201" w:id="184"/>
    <w:p>
      <w:pPr>
        <w:spacing w:after="0"/>
        <w:ind w:left="0"/>
        <w:jc w:val="left"/>
      </w:pPr>
      <w:r>
        <w:rPr>
          <w:rFonts w:ascii="Times New Roman"/>
          <w:b/>
          <w:i w:val="false"/>
          <w:color w:val="000000"/>
        </w:rPr>
        <w:t xml:space="preserve"> Балловая система оценки нормативов по физической подготовке кандидатов на службу в органы гражданской защиты категорий "А" и "Б"</w:t>
      </w:r>
    </w:p>
    <w:bookmarkEnd w:id="184"/>
    <w:bookmarkStart w:name="z202" w:id="185"/>
    <w:p>
      <w:pPr>
        <w:spacing w:after="0"/>
        <w:ind w:left="0"/>
        <w:jc w:val="left"/>
      </w:pPr>
      <w:r>
        <w:rPr>
          <w:rFonts w:ascii="Times New Roman"/>
          <w:b/>
          <w:i w:val="false"/>
          <w:color w:val="000000"/>
        </w:rPr>
        <w:t xml:space="preserve"> 1. Скоростная подготовка Бег на дистанцию 100 метров</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6"/>
          <w:p>
            <w:pPr>
              <w:spacing w:after="20"/>
              <w:ind w:left="20"/>
              <w:jc w:val="both"/>
            </w:pPr>
            <w:r>
              <w:rPr>
                <w:rFonts w:ascii="Times New Roman"/>
                <w:b w:val="false"/>
                <w:i w:val="false"/>
                <w:color w:val="000000"/>
                <w:sz w:val="20"/>
              </w:rPr>
              <w:t>
Время</w:t>
            </w:r>
          </w:p>
          <w:bookmarkEnd w:id="186"/>
          <w:p>
            <w:pPr>
              <w:spacing w:after="20"/>
              <w:ind w:left="20"/>
              <w:jc w:val="both"/>
            </w:pPr>
            <w:r>
              <w:rPr>
                <w:rFonts w:ascii="Times New Roman"/>
                <w:b w:val="false"/>
                <w:i w:val="false"/>
                <w:color w:val="000000"/>
                <w:sz w:val="20"/>
              </w:rPr>
              <w:t>
(секунды)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7"/>
          <w:p>
            <w:pPr>
              <w:spacing w:after="20"/>
              <w:ind w:left="20"/>
              <w:jc w:val="both"/>
            </w:pPr>
            <w:r>
              <w:rPr>
                <w:rFonts w:ascii="Times New Roman"/>
                <w:b w:val="false"/>
                <w:i w:val="false"/>
                <w:color w:val="000000"/>
                <w:sz w:val="20"/>
              </w:rPr>
              <w:t>
Время</w:t>
            </w:r>
          </w:p>
          <w:bookmarkEnd w:id="187"/>
          <w:p>
            <w:pPr>
              <w:spacing w:after="20"/>
              <w:ind w:left="20"/>
              <w:jc w:val="both"/>
            </w:pPr>
            <w:r>
              <w:rPr>
                <w:rFonts w:ascii="Times New Roman"/>
                <w:b w:val="false"/>
                <w:i w:val="false"/>
                <w:color w:val="000000"/>
                <w:sz w:val="20"/>
              </w:rPr>
              <w:t>
(секунды)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8"/>
          <w:p>
            <w:pPr>
              <w:spacing w:after="20"/>
              <w:ind w:left="20"/>
              <w:jc w:val="both"/>
            </w:pPr>
            <w:r>
              <w:rPr>
                <w:rFonts w:ascii="Times New Roman"/>
                <w:b w:val="false"/>
                <w:i w:val="false"/>
                <w:color w:val="000000"/>
                <w:sz w:val="20"/>
              </w:rPr>
              <w:t>
Условия выполнения: бег на дистанцию 100 метров выполняется на беговой дорожке, либо другой плоскости с твердой поверхностью. На стартовой позиции кандидат становится перед стартовой линией, заступ не допускается. Положение кандидата для старта (низкий, высокий) не устанавливается.</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На стартовой позиции последовательно подаются предварительные команды "НА СТАРТ!", "ВНИМАНИЕ!". Преодоление дистанции начинается по команде "МАРШ!", либо сигналу свистка.</w:t>
            </w:r>
          </w:p>
          <w:p>
            <w:pPr>
              <w:spacing w:after="20"/>
              <w:ind w:left="20"/>
              <w:jc w:val="both"/>
            </w:pPr>
            <w:r>
              <w:rPr>
                <w:rFonts w:ascii="Times New Roman"/>
                <w:b w:val="false"/>
                <w:i w:val="false"/>
                <w:color w:val="000000"/>
                <w:sz w:val="20"/>
              </w:rPr>
              <w:t>
В случае выполнения упражнения на беговой дорожке, имеющей поворот, каждый кандидат преодолевает дистанцию по обозначенной ему дорожке, переход на беговую дорожку, сокращающую дистанцию, не допускается. При нарушении условий упражнения кандидату выставляется "0" баллов.</w:t>
            </w:r>
          </w:p>
        </w:tc>
      </w:tr>
    </w:tbl>
    <w:bookmarkStart w:name="z207" w:id="189"/>
    <w:p>
      <w:pPr>
        <w:spacing w:after="0"/>
        <w:ind w:left="0"/>
        <w:jc w:val="left"/>
      </w:pPr>
      <w:r>
        <w:rPr>
          <w:rFonts w:ascii="Times New Roman"/>
          <w:b/>
          <w:i w:val="false"/>
          <w:color w:val="000000"/>
        </w:rPr>
        <w:t xml:space="preserve"> 2. Челночный бег</w:t>
      </w:r>
      <w:r>
        <w:br/>
      </w:r>
      <w:r>
        <w:rPr>
          <w:rFonts w:ascii="Times New Roman"/>
          <w:b/>
          <w:i w:val="false"/>
          <w:color w:val="000000"/>
        </w:rPr>
        <w:t>(10 метров по 10 раз)</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0"/>
          <w:p>
            <w:pPr>
              <w:spacing w:after="20"/>
              <w:ind w:left="20"/>
              <w:jc w:val="both"/>
            </w:pPr>
            <w:r>
              <w:rPr>
                <w:rFonts w:ascii="Times New Roman"/>
                <w:b w:val="false"/>
                <w:i w:val="false"/>
                <w:color w:val="000000"/>
                <w:sz w:val="20"/>
              </w:rPr>
              <w:t>
Время</w:t>
            </w:r>
          </w:p>
          <w:bookmarkEnd w:id="190"/>
          <w:p>
            <w:pPr>
              <w:spacing w:after="20"/>
              <w:ind w:left="20"/>
              <w:jc w:val="both"/>
            </w:pPr>
            <w:r>
              <w:rPr>
                <w:rFonts w:ascii="Times New Roman"/>
                <w:b w:val="false"/>
                <w:i w:val="false"/>
                <w:color w:val="000000"/>
                <w:sz w:val="20"/>
              </w:rPr>
              <w:t>
(секунды)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1"/>
          <w:p>
            <w:pPr>
              <w:spacing w:after="20"/>
              <w:ind w:left="20"/>
              <w:jc w:val="both"/>
            </w:pPr>
            <w:r>
              <w:rPr>
                <w:rFonts w:ascii="Times New Roman"/>
                <w:b w:val="false"/>
                <w:i w:val="false"/>
                <w:color w:val="000000"/>
                <w:sz w:val="20"/>
              </w:rPr>
              <w:t>
Время</w:t>
            </w:r>
          </w:p>
          <w:bookmarkEnd w:id="191"/>
          <w:p>
            <w:pPr>
              <w:spacing w:after="20"/>
              <w:ind w:left="20"/>
              <w:jc w:val="both"/>
            </w:pPr>
            <w:r>
              <w:rPr>
                <w:rFonts w:ascii="Times New Roman"/>
                <w:b w:val="false"/>
                <w:i w:val="false"/>
                <w:color w:val="000000"/>
                <w:sz w:val="20"/>
              </w:rPr>
              <w:t>
(секунды)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2"/>
          <w:p>
            <w:pPr>
              <w:spacing w:after="20"/>
              <w:ind w:left="20"/>
              <w:jc w:val="both"/>
            </w:pPr>
            <w:r>
              <w:rPr>
                <w:rFonts w:ascii="Times New Roman"/>
                <w:b w:val="false"/>
                <w:i w:val="false"/>
                <w:color w:val="000000"/>
                <w:sz w:val="20"/>
              </w:rPr>
              <w:t>
Условия выполнения: челночный бег выполняется на беговой дорожке, либо другой плоскости с твердой поверхностью. На стартовой позиции кандидат становится перед стартовой линией, заступ не допускается. Положение кандидата для старта (низкий, высокий) не устанавливается.</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На стартовой позиции последовательно подаются предварительные команды "НА СТАРТ!", "ВНИМАНИЕ!". Выполнение упражнения начинается по команде "МАРШ!", либо сигналу свистка.</w:t>
            </w:r>
          </w:p>
          <w:p>
            <w:pPr>
              <w:spacing w:after="20"/>
              <w:ind w:left="20"/>
              <w:jc w:val="both"/>
            </w:pPr>
            <w:r>
              <w:rPr>
                <w:rFonts w:ascii="Times New Roman"/>
                <w:b w:val="false"/>
                <w:i w:val="false"/>
                <w:color w:val="000000"/>
                <w:sz w:val="20"/>
              </w:rPr>
              <w:t>
При выполнении упражнения касание ногой 10 метровых отметок обязательно. При нарушении условий упражнения кандидату выставляется "0" баллов.</w:t>
            </w:r>
          </w:p>
        </w:tc>
      </w:tr>
    </w:tbl>
    <w:bookmarkStart w:name="z212" w:id="193"/>
    <w:p>
      <w:pPr>
        <w:spacing w:after="0"/>
        <w:ind w:left="0"/>
        <w:jc w:val="left"/>
      </w:pPr>
      <w:r>
        <w:rPr>
          <w:rFonts w:ascii="Times New Roman"/>
          <w:b/>
          <w:i w:val="false"/>
          <w:color w:val="000000"/>
        </w:rPr>
        <w:t xml:space="preserve"> 3. Силовая подготовка</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 на перекладине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Поднятие туловища в упоре на брусьях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6-ти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4"/>
          <w:p>
            <w:pPr>
              <w:spacing w:after="20"/>
              <w:ind w:left="20"/>
              <w:jc w:val="both"/>
            </w:pPr>
            <w:r>
              <w:rPr>
                <w:rFonts w:ascii="Times New Roman"/>
                <w:b w:val="false"/>
                <w:i w:val="false"/>
                <w:color w:val="000000"/>
                <w:sz w:val="20"/>
              </w:rPr>
              <w:t>
Условия выполнения:</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Подтягивание на перекладине выполняется из исходного положения – вис хватом сверху (большой палец обхватывает перекладину), руки выпрямлены, ноги прямые и сомкнуты, либо скрещены, не касаются опоры.</w:t>
            </w:r>
          </w:p>
          <w:p>
            <w:pPr>
              <w:spacing w:after="20"/>
              <w:ind w:left="20"/>
              <w:jc w:val="both"/>
            </w:pPr>
            <w:r>
              <w:rPr>
                <w:rFonts w:ascii="Times New Roman"/>
                <w:b w:val="false"/>
                <w:i w:val="false"/>
                <w:color w:val="000000"/>
                <w:sz w:val="20"/>
              </w:rPr>
              <w:t>
</w:t>
            </w:r>
            <w:r>
              <w:rPr>
                <w:rFonts w:ascii="Times New Roman"/>
                <w:b w:val="false"/>
                <w:i w:val="false"/>
                <w:color w:val="000000"/>
                <w:sz w:val="20"/>
              </w:rPr>
              <w:t>На месте сдачи зачета подаются команды "К СНАРЯДУ!", "ПРИГОТОВИТЬСЯ!", "ПРИСТУПИТЬ!".</w:t>
            </w:r>
          </w:p>
          <w:p>
            <w:pPr>
              <w:spacing w:after="20"/>
              <w:ind w:left="20"/>
              <w:jc w:val="both"/>
            </w:pPr>
            <w:r>
              <w:rPr>
                <w:rFonts w:ascii="Times New Roman"/>
                <w:b w:val="false"/>
                <w:i w:val="false"/>
                <w:color w:val="000000"/>
                <w:sz w:val="20"/>
              </w:rPr>
              <w:t>
</w:t>
            </w:r>
            <w:r>
              <w:rPr>
                <w:rFonts w:ascii="Times New Roman"/>
                <w:b w:val="false"/>
                <w:i w:val="false"/>
                <w:color w:val="000000"/>
                <w:sz w:val="20"/>
              </w:rPr>
              <w:t>Упражнение считается выполненным при пересечении подбородком грифа перекладины, каждый раз с интервалом 1-2 секунды из неподвижного положения в висе на прямых руках, без рывков и маховых движений ногами. Не допускается отдых (остановка) более 3 секунд, выполнение упражнения с раскачиванием, касание ногами опоры.</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Поднятие туловища в упоре на брусьях выполняется из исходного положения – упора на брусьях, руки выпрямлены, ноги прямые и сомкнуты, либо скрещены, не касаются опоры.</w:t>
            </w:r>
          </w:p>
          <w:p>
            <w:pPr>
              <w:spacing w:after="20"/>
              <w:ind w:left="20"/>
              <w:jc w:val="both"/>
            </w:pPr>
            <w:r>
              <w:rPr>
                <w:rFonts w:ascii="Times New Roman"/>
                <w:b w:val="false"/>
                <w:i w:val="false"/>
                <w:color w:val="000000"/>
                <w:sz w:val="20"/>
              </w:rPr>
              <w:t>
</w:t>
            </w:r>
            <w:r>
              <w:rPr>
                <w:rFonts w:ascii="Times New Roman"/>
                <w:b w:val="false"/>
                <w:i w:val="false"/>
                <w:color w:val="000000"/>
                <w:sz w:val="20"/>
              </w:rPr>
              <w:t>На месте сдачи зачета подаются команды "К СНАРЯДУ!", "ПРИГОТОВИТЬСЯ!", "ПРИСТУПИТЬ!".</w:t>
            </w:r>
          </w:p>
          <w:p>
            <w:pPr>
              <w:spacing w:after="20"/>
              <w:ind w:left="20"/>
              <w:jc w:val="both"/>
            </w:pPr>
            <w:r>
              <w:rPr>
                <w:rFonts w:ascii="Times New Roman"/>
                <w:b w:val="false"/>
                <w:i w:val="false"/>
                <w:color w:val="000000"/>
                <w:sz w:val="20"/>
              </w:rPr>
              <w:t>
Упражнение считается выполненным при опускании туловища до полного сгибания рук и возврате в исходное положение. Интервал между повторениями 1-2 секунды, не допускается отдых (остановка) более 3 секунд, а также выполнение упражнения с раскачиванием или касанием ногами опоры.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Отжимание в упоре лежа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Поднятие туловища из положения лежа на спине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2-х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4-х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5"/>
          <w:p>
            <w:pPr>
              <w:spacing w:after="20"/>
              <w:ind w:left="20"/>
              <w:jc w:val="both"/>
            </w:pPr>
            <w:r>
              <w:rPr>
                <w:rFonts w:ascii="Times New Roman"/>
                <w:b w:val="false"/>
                <w:i w:val="false"/>
                <w:color w:val="000000"/>
                <w:sz w:val="20"/>
              </w:rPr>
              <w:t>
Условия выполнения: Отжимание в упоре лежа выполняется из исходного положения – горизонтальное положение тела лицом к полу, упор на выпрямленных руках, руки на ширине плеч, корпус тела прямой, ноги прямые и сомкнуты (допускается расстояние между стопами ног на одну ладонь), либо скрещены.</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На месте сдачи зачета подаются команды "ПРИГОТОВИТЬСЯ!", "ПРИСТУПИТЬ!".</w:t>
            </w:r>
          </w:p>
          <w:p>
            <w:pPr>
              <w:spacing w:after="20"/>
              <w:ind w:left="20"/>
              <w:jc w:val="both"/>
            </w:pPr>
            <w:r>
              <w:rPr>
                <w:rFonts w:ascii="Times New Roman"/>
                <w:b w:val="false"/>
                <w:i w:val="false"/>
                <w:color w:val="000000"/>
                <w:sz w:val="20"/>
              </w:rPr>
              <w:t>
</w:t>
            </w:r>
            <w:r>
              <w:rPr>
                <w:rFonts w:ascii="Times New Roman"/>
                <w:b w:val="false"/>
                <w:i w:val="false"/>
                <w:color w:val="000000"/>
                <w:sz w:val="20"/>
              </w:rPr>
              <w:t>Упражнение считается выполненным при опускании туловища до касания грудью пола (земли) и возврата в исходное положение. Интервал между повторениями 1-2 секунды, не допускается отдых (остановка) более 3 секунд, а также касание пола коленями при выполнении упражнения.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Поднятие туловища из положения лежа на спине. Исходное положение: горизонтальное положение тела лицом вверх, лопатки касаются пола, руки согнуты в локтях, ладони за головой, либо руки согнуты в локтях и скрещены, ладони на плечах, ноги прямые сомкнуты, либо согнуты в коленях, стопы касаются пола.</w:t>
            </w:r>
          </w:p>
          <w:p>
            <w:pPr>
              <w:spacing w:after="20"/>
              <w:ind w:left="20"/>
              <w:jc w:val="both"/>
            </w:pPr>
            <w:r>
              <w:rPr>
                <w:rFonts w:ascii="Times New Roman"/>
                <w:b w:val="false"/>
                <w:i w:val="false"/>
                <w:color w:val="000000"/>
                <w:sz w:val="20"/>
              </w:rPr>
              <w:t>
</w:t>
            </w:r>
            <w:r>
              <w:rPr>
                <w:rFonts w:ascii="Times New Roman"/>
                <w:b w:val="false"/>
                <w:i w:val="false"/>
                <w:color w:val="000000"/>
                <w:sz w:val="20"/>
              </w:rPr>
              <w:t>На месте сдачи зачета подаются команды "ПРИГОТОВИТЬСЯ!", "ПРИСТУПИТЬ!".</w:t>
            </w:r>
          </w:p>
          <w:p>
            <w:pPr>
              <w:spacing w:after="20"/>
              <w:ind w:left="20"/>
              <w:jc w:val="both"/>
            </w:pPr>
            <w:r>
              <w:rPr>
                <w:rFonts w:ascii="Times New Roman"/>
                <w:b w:val="false"/>
                <w:i w:val="false"/>
                <w:color w:val="000000"/>
                <w:sz w:val="20"/>
              </w:rPr>
              <w:t>
Упражнение считается выполненным при поднятии туловища от пола на 90 градусов и более. Интервал между повторениями 1-2 секунды, не допускается отдых (остановка) более 3 секунд, срыв хвата рук за голову и плечи при выполнении поднятия туловища.</w:t>
            </w:r>
          </w:p>
        </w:tc>
      </w:tr>
    </w:tbl>
    <w:bookmarkStart w:name="z224" w:id="196"/>
    <w:p>
      <w:pPr>
        <w:spacing w:after="0"/>
        <w:ind w:left="0"/>
        <w:jc w:val="left"/>
      </w:pPr>
      <w:r>
        <w:rPr>
          <w:rFonts w:ascii="Times New Roman"/>
          <w:b/>
          <w:i w:val="false"/>
          <w:color w:val="000000"/>
        </w:rPr>
        <w:t xml:space="preserve"> 4. Выносливость</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дистанцию 1000 метров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(минуты)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(минуты)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7"/>
          <w:p>
            <w:pPr>
              <w:spacing w:after="20"/>
              <w:ind w:left="20"/>
              <w:jc w:val="both"/>
            </w:pPr>
            <w:r>
              <w:rPr>
                <w:rFonts w:ascii="Times New Roman"/>
                <w:b w:val="false"/>
                <w:i w:val="false"/>
                <w:color w:val="000000"/>
                <w:sz w:val="20"/>
              </w:rPr>
              <w:t>
Условия выполнения: бег выполняется на беговой дорожке, либо другой плоскости с твердой поверхностью. На стартовой позиции сотрудник становится перед стартовой линией, заступ не допускается. Положение сотрудника для старта (низкий, высокий) не устанавливается.</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На стартовой позиции последовательно подаются предварительные команды "НА СТАРТ!", "ВНИМАНИЕ!". Преодоление дистанции начинается по команде "МАРШ!", либо сигналу свистка.</w:t>
            </w:r>
          </w:p>
          <w:p>
            <w:pPr>
              <w:spacing w:after="20"/>
              <w:ind w:left="20"/>
              <w:jc w:val="both"/>
            </w:pPr>
            <w:r>
              <w:rPr>
                <w:rFonts w:ascii="Times New Roman"/>
                <w:b w:val="false"/>
                <w:i w:val="false"/>
                <w:color w:val="000000"/>
                <w:sz w:val="20"/>
              </w:rPr>
              <w:t>
Не допускается заступ за внутреннюю бровку дорожки, использование мобильных средств и аксессуаров во время бега, бег без спортивной одежды и обуви.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8"/>
          <w:p>
            <w:pPr>
              <w:spacing w:after="20"/>
              <w:ind w:left="20"/>
              <w:jc w:val="both"/>
            </w:pPr>
            <w:r>
              <w:rPr>
                <w:rFonts w:ascii="Times New Roman"/>
                <w:b w:val="false"/>
                <w:i w:val="false"/>
                <w:color w:val="000000"/>
                <w:sz w:val="20"/>
              </w:rPr>
              <w:t>
Комплекс силовых упражнений</w:t>
            </w:r>
          </w:p>
          <w:bookmarkEnd w:id="198"/>
          <w:p>
            <w:pPr>
              <w:spacing w:after="20"/>
              <w:ind w:left="20"/>
              <w:jc w:val="both"/>
            </w:pPr>
            <w:r>
              <w:rPr>
                <w:rFonts w:ascii="Times New Roman"/>
                <w:b w:val="false"/>
                <w:i w:val="false"/>
                <w:color w:val="000000"/>
                <w:sz w:val="20"/>
              </w:rPr>
              <w:t>
(каждое упражнение по 10 раз)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9"/>
          <w:p>
            <w:pPr>
              <w:spacing w:after="20"/>
              <w:ind w:left="20"/>
              <w:jc w:val="both"/>
            </w:pPr>
            <w:r>
              <w:rPr>
                <w:rFonts w:ascii="Times New Roman"/>
                <w:b w:val="false"/>
                <w:i w:val="false"/>
                <w:color w:val="000000"/>
                <w:sz w:val="20"/>
              </w:rPr>
              <w:t>
Условия выполнения: комплекс состоит из 4 последовательных упражнений:</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1) отжимание в упоре лежа выполняется из исходного положения – горизонтальное положение тела лицом к полу, упор на выпрямленных руках, руки на ширине плеч, корпус тела прямой, ноги прямые и сомкнуты (допускается расстояние между стопами ног на одну ладонь), либо скрещены. Упражнение считается выполненным при опускании туловища до касания грудью пола (земли) и возврата в исходное положение, при этом не допускается касание пола коленями;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из положения в упоре лежа с опущенным тазом принятие положения полного приседа выполняется из исходного положения – горизонтальное положение тела лицом к полу, упор на выпрямленных руках, тазобедренный сустав опущен к полу, ноги прямые на ширине плеч, колени не касаются пола.</w:t>
            </w:r>
          </w:p>
          <w:p>
            <w:pPr>
              <w:spacing w:after="20"/>
              <w:ind w:left="20"/>
              <w:jc w:val="both"/>
            </w:pPr>
            <w:r>
              <w:rPr>
                <w:rFonts w:ascii="Times New Roman"/>
                <w:b w:val="false"/>
                <w:i w:val="false"/>
                <w:color w:val="000000"/>
                <w:sz w:val="20"/>
              </w:rPr>
              <w:t>
</w:t>
            </w:r>
            <w:r>
              <w:rPr>
                <w:rFonts w:ascii="Times New Roman"/>
                <w:b w:val="false"/>
                <w:i w:val="false"/>
                <w:color w:val="000000"/>
                <w:sz w:val="20"/>
              </w:rPr>
              <w:t>Упражнение считается выполненным при одновременном переносе обеих ног в положение полного приседа (руки касаются пола, ноги согнуты, бедра касаются голеней) и возвращении в исходное положение. При принятии положения полного приседа допускается расположение согнутых ног как между руками, так и за ними.</w:t>
            </w:r>
          </w:p>
          <w:p>
            <w:pPr>
              <w:spacing w:after="20"/>
              <w:ind w:left="20"/>
              <w:jc w:val="both"/>
            </w:pPr>
            <w:r>
              <w:rPr>
                <w:rFonts w:ascii="Times New Roman"/>
                <w:b w:val="false"/>
                <w:i w:val="false"/>
                <w:color w:val="000000"/>
                <w:sz w:val="20"/>
              </w:rPr>
              <w:t>
</w:t>
            </w:r>
            <w:r>
              <w:rPr>
                <w:rFonts w:ascii="Times New Roman"/>
                <w:b w:val="false"/>
                <w:i w:val="false"/>
                <w:color w:val="000000"/>
                <w:sz w:val="20"/>
              </w:rPr>
              <w:t>3) выпрыгивание из полного приседа выполняется из исходного положения – руки касаются пола, ноги согнуты, бедра касаются голеней. Упражнение считается выполненным при выпрыгивании на месте вверх до полного выпрямления разгибания ног и отрыва от поверхности (корпус тела, руки и ноги прямые), а также возвращении в исходное положение.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поднятие туловища из положения лежа на спине выполняется из исходного положения – горизонтальное положение тела лицом вверх, лопатки касаются пола, руки согнуты в локтях, ладони за головой, либо руки согнуты в локтях и скрещены, ладони на плечах, ноги прямые сомкнуты, либо согнуты в коленях, стопы касаются пола.</w:t>
            </w:r>
          </w:p>
          <w:p>
            <w:pPr>
              <w:spacing w:after="20"/>
              <w:ind w:left="20"/>
              <w:jc w:val="both"/>
            </w:pPr>
            <w:r>
              <w:rPr>
                <w:rFonts w:ascii="Times New Roman"/>
                <w:b w:val="false"/>
                <w:i w:val="false"/>
                <w:color w:val="000000"/>
                <w:sz w:val="20"/>
              </w:rPr>
              <w:t>
</w:t>
            </w:r>
            <w:r>
              <w:rPr>
                <w:rFonts w:ascii="Times New Roman"/>
                <w:b w:val="false"/>
                <w:i w:val="false"/>
                <w:color w:val="000000"/>
                <w:sz w:val="20"/>
              </w:rPr>
              <w:t>Упражнение считается выполненным при поднятии туловища от пола на 90 градусов и более. Не допускается срыв хвата рук за голову и плечи при выполнении поднятия туловища.</w:t>
            </w:r>
          </w:p>
          <w:p>
            <w:pPr>
              <w:spacing w:after="20"/>
              <w:ind w:left="20"/>
              <w:jc w:val="both"/>
            </w:pPr>
            <w:r>
              <w:rPr>
                <w:rFonts w:ascii="Times New Roman"/>
                <w:b w:val="false"/>
                <w:i w:val="false"/>
                <w:color w:val="000000"/>
                <w:sz w:val="20"/>
              </w:rPr>
              <w:t>
</w:t>
            </w:r>
            <w:r>
              <w:rPr>
                <w:rFonts w:ascii="Times New Roman"/>
                <w:b w:val="false"/>
                <w:i w:val="false"/>
                <w:color w:val="000000"/>
                <w:sz w:val="20"/>
              </w:rPr>
              <w:t>На месте сдачи зачета подаются команды "ПРИГОТОВИТЬСЯ!", "ПРИСТУПИТЬ!".</w:t>
            </w:r>
          </w:p>
          <w:p>
            <w:pPr>
              <w:spacing w:after="20"/>
              <w:ind w:left="20"/>
              <w:jc w:val="both"/>
            </w:pPr>
            <w:r>
              <w:rPr>
                <w:rFonts w:ascii="Times New Roman"/>
                <w:b w:val="false"/>
                <w:i w:val="false"/>
                <w:color w:val="000000"/>
                <w:sz w:val="20"/>
              </w:rPr>
              <w:t>
Интервал между повторениями в каждом упражнении 1-2 секунды, не допускается отдых (остановка) более 3 секунд между повторениями в каждом виде упражнения, а также более 10 секунд между комплексами.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Выпрыгивание из положения в упоре лежа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0"/>
          <w:p>
            <w:pPr>
              <w:spacing w:after="20"/>
              <w:ind w:left="20"/>
              <w:jc w:val="both"/>
            </w:pPr>
            <w:r>
              <w:rPr>
                <w:rFonts w:ascii="Times New Roman"/>
                <w:b w:val="false"/>
                <w:i w:val="false"/>
                <w:color w:val="000000"/>
                <w:sz w:val="20"/>
              </w:rPr>
              <w:t>
Условия выполнения: упражнение выполняется из исходного положения в упоре лежа – горизонтальное положение тела лицом к полу, упор на выпрямленных руках, руки на ширине плеч, корпус тела прямой, ноги прямые и сомкнуты (допускается расстояние между стопами ног на одну ладонь). На месте сдачи зачета подаются команды "ПРИГОТОВИТЬСЯ!", "ПРИСТУПИТЬ!".</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Упражнение считается выполненным при выполнении из исходного положения опускания туловища к полу до касания грудью и поднятия туловища обратно в исходное положение за счет разгибания рук, затем переход в положение полного приседа, выпрыгивание на месте вверх до полного выпрямления, возвращение в исходное положение через положение полного приседа.</w:t>
            </w:r>
          </w:p>
          <w:p>
            <w:pPr>
              <w:spacing w:after="20"/>
              <w:ind w:left="20"/>
              <w:jc w:val="both"/>
            </w:pPr>
            <w:r>
              <w:rPr>
                <w:rFonts w:ascii="Times New Roman"/>
                <w:b w:val="false"/>
                <w:i w:val="false"/>
                <w:color w:val="000000"/>
                <w:sz w:val="20"/>
              </w:rPr>
              <w:t>
Упражнение выполняется в течение 1 минуты, переходы между положениями выполняются одновременно двумя ногами.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проведения конкурса и</w:t>
            </w:r>
            <w:r>
              <w:br/>
            </w:r>
            <w:r>
              <w:rPr>
                <w:rFonts w:ascii="Times New Roman"/>
                <w:b w:val="false"/>
                <w:i w:val="false"/>
                <w:color w:val="000000"/>
                <w:sz w:val="20"/>
              </w:rPr>
              <w:t>стажировки для лиц, впервые</w:t>
            </w:r>
            <w:r>
              <w:br/>
            </w:r>
            <w:r>
              <w:rPr>
                <w:rFonts w:ascii="Times New Roman"/>
                <w:b w:val="false"/>
                <w:i w:val="false"/>
                <w:color w:val="000000"/>
                <w:sz w:val="20"/>
              </w:rPr>
              <w:t>поступающих на службу</w:t>
            </w:r>
            <w:r>
              <w:br/>
            </w:r>
            <w:r>
              <w:rPr>
                <w:rFonts w:ascii="Times New Roman"/>
                <w:b w:val="false"/>
                <w:i w:val="false"/>
                <w:color w:val="000000"/>
                <w:sz w:val="20"/>
              </w:rPr>
              <w:t>в органы гражданской защиты</w:t>
            </w:r>
          </w:p>
        </w:tc>
      </w:tr>
    </w:tbl>
    <w:bookmarkStart w:name="z239" w:id="201"/>
    <w:p>
      <w:pPr>
        <w:spacing w:after="0"/>
        <w:ind w:left="0"/>
        <w:jc w:val="left"/>
      </w:pPr>
      <w:r>
        <w:rPr>
          <w:rFonts w:ascii="Times New Roman"/>
          <w:b/>
          <w:i w:val="false"/>
          <w:color w:val="000000"/>
        </w:rPr>
        <w:t xml:space="preserve"> Таблица оценки уровня физической подготовки кандидатов на службу в органы гражданской защиты</w:t>
      </w:r>
    </w:p>
    <w:bookmarkEnd w:id="201"/>
    <w:bookmarkStart w:name="z240" w:id="202"/>
    <w:p>
      <w:pPr>
        <w:spacing w:after="0"/>
        <w:ind w:left="0"/>
        <w:jc w:val="left"/>
      </w:pPr>
      <w:r>
        <w:rPr>
          <w:rFonts w:ascii="Times New Roman"/>
          <w:b/>
          <w:i w:val="false"/>
          <w:color w:val="000000"/>
        </w:rPr>
        <w:t xml:space="preserve"> 1. Мужчины</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 и старше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получении "0" баллов по одному из нормативов физической подготовки выставляется оценка "неудовлетворительно".</w:t>
            </w:r>
          </w:p>
        </w:tc>
      </w:tr>
    </w:tbl>
    <w:bookmarkStart w:name="z241" w:id="203"/>
    <w:p>
      <w:pPr>
        <w:spacing w:after="0"/>
        <w:ind w:left="0"/>
        <w:jc w:val="left"/>
      </w:pPr>
      <w:r>
        <w:rPr>
          <w:rFonts w:ascii="Times New Roman"/>
          <w:b/>
          <w:i w:val="false"/>
          <w:color w:val="000000"/>
        </w:rPr>
        <w:t xml:space="preserve"> 2. Женщины</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получении "0" баллов по одному из нормативов физической подготовки выставляется оценка "неудовлетворительно".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проведения конкурса и</w:t>
            </w:r>
            <w:r>
              <w:br/>
            </w:r>
            <w:r>
              <w:rPr>
                <w:rFonts w:ascii="Times New Roman"/>
                <w:b w:val="false"/>
                <w:i w:val="false"/>
                <w:color w:val="000000"/>
                <w:sz w:val="20"/>
              </w:rPr>
              <w:t>стажировки для лиц, впервые</w:t>
            </w:r>
            <w:r>
              <w:br/>
            </w:r>
            <w:r>
              <w:rPr>
                <w:rFonts w:ascii="Times New Roman"/>
                <w:b w:val="false"/>
                <w:i w:val="false"/>
                <w:color w:val="000000"/>
                <w:sz w:val="20"/>
              </w:rPr>
              <w:t>поступающих на службу</w:t>
            </w:r>
            <w:r>
              <w:br/>
            </w:r>
            <w:r>
              <w:rPr>
                <w:rFonts w:ascii="Times New Roman"/>
                <w:b w:val="false"/>
                <w:i w:val="false"/>
                <w:color w:val="000000"/>
                <w:sz w:val="20"/>
              </w:rPr>
              <w:t>в органы гражданской защиты</w:t>
            </w:r>
          </w:p>
        </w:tc>
      </w:tr>
    </w:tbl>
    <w:bookmarkStart w:name="z243" w:id="204"/>
    <w:p>
      <w:pPr>
        <w:spacing w:after="0"/>
        <w:ind w:left="0"/>
        <w:jc w:val="left"/>
      </w:pPr>
      <w:r>
        <w:rPr>
          <w:rFonts w:ascii="Times New Roman"/>
          <w:b/>
          <w:i w:val="false"/>
          <w:color w:val="000000"/>
        </w:rPr>
        <w:t xml:space="preserve"> Ведомость сдачи нормативов по физической подготовке кандидатов на службу в органы гражданской защиты категорий "А" и "Б"</w:t>
      </w:r>
    </w:p>
    <w:bookmarkEnd w:id="204"/>
    <w:p>
      <w:pPr>
        <w:spacing w:after="0"/>
        <w:ind w:left="0"/>
        <w:jc w:val="both"/>
      </w:pPr>
      <w:bookmarkStart w:name="z244" w:id="205"/>
      <w:r>
        <w:rPr>
          <w:rFonts w:ascii="Times New Roman"/>
          <w:b w:val="false"/>
          <w:i w:val="false"/>
          <w:color w:val="000000"/>
          <w:sz w:val="28"/>
        </w:rPr>
        <w:t>
      _________________________________________________________________</w:t>
      </w:r>
    </w:p>
    <w:bookmarkEnd w:id="205"/>
    <w:p>
      <w:pPr>
        <w:spacing w:after="0"/>
        <w:ind w:left="0"/>
        <w:jc w:val="both"/>
      </w:pPr>
      <w:r>
        <w:rPr>
          <w:rFonts w:ascii="Times New Roman"/>
          <w:b w:val="false"/>
          <w:i w:val="false"/>
          <w:color w:val="000000"/>
          <w:sz w:val="28"/>
        </w:rPr>
        <w:t>(наименование подразделения)</w:t>
      </w:r>
    </w:p>
    <w:bookmarkStart w:name="z245" w:id="206"/>
    <w:p>
      <w:pPr>
        <w:spacing w:after="0"/>
        <w:ind w:left="0"/>
        <w:jc w:val="both"/>
      </w:pPr>
      <w:r>
        <w:rPr>
          <w:rFonts w:ascii="Times New Roman"/>
          <w:b w:val="false"/>
          <w:i w:val="false"/>
          <w:color w:val="000000"/>
          <w:sz w:val="28"/>
        </w:rPr>
        <w:t>
      "_____" _________ 20____ года                               город ______________</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подготовка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норматива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6" w:id="207"/>
    <w:p>
      <w:pPr>
        <w:spacing w:after="0"/>
        <w:ind w:left="0"/>
        <w:jc w:val="both"/>
      </w:pPr>
      <w:r>
        <w:rPr>
          <w:rFonts w:ascii="Times New Roman"/>
          <w:b w:val="false"/>
          <w:i w:val="false"/>
          <w:color w:val="000000"/>
          <w:sz w:val="28"/>
        </w:rPr>
        <w:t>
      Продолжение таблицы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подготовка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баллов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Выносливость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норматива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норматива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7" w:id="208"/>
      <w:r>
        <w:rPr>
          <w:rFonts w:ascii="Times New Roman"/>
          <w:b w:val="false"/>
          <w:i w:val="false"/>
          <w:color w:val="000000"/>
          <w:sz w:val="28"/>
        </w:rPr>
        <w:t>
      __________________________________________________________________________</w:t>
      </w:r>
    </w:p>
    <w:bookmarkEnd w:id="208"/>
    <w:p>
      <w:pPr>
        <w:spacing w:after="0"/>
        <w:ind w:left="0"/>
        <w:jc w:val="both"/>
      </w:pPr>
      <w:r>
        <w:rPr>
          <w:rFonts w:ascii="Times New Roman"/>
          <w:b w:val="false"/>
          <w:i w:val="false"/>
          <w:color w:val="000000"/>
          <w:sz w:val="28"/>
        </w:rPr>
        <w:t xml:space="preserve">                   (должности, звания, фамилия, имя, (отчество при его наличии),</w:t>
      </w:r>
    </w:p>
    <w:p>
      <w:pPr>
        <w:spacing w:after="0"/>
        <w:ind w:left="0"/>
        <w:jc w:val="both"/>
      </w:pPr>
      <w:r>
        <w:rPr>
          <w:rFonts w:ascii="Times New Roman"/>
          <w:b w:val="false"/>
          <w:i w:val="false"/>
          <w:color w:val="000000"/>
          <w:sz w:val="28"/>
        </w:rPr>
        <w:t xml:space="preserve">                               подписи лиц, принимавших нормативы)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проведения конкурса и</w:t>
            </w:r>
            <w:r>
              <w:br/>
            </w:r>
            <w:r>
              <w:rPr>
                <w:rFonts w:ascii="Times New Roman"/>
                <w:b w:val="false"/>
                <w:i w:val="false"/>
                <w:color w:val="000000"/>
                <w:sz w:val="20"/>
              </w:rPr>
              <w:t>стажировки для лиц, впервые</w:t>
            </w:r>
            <w:r>
              <w:br/>
            </w:r>
            <w:r>
              <w:rPr>
                <w:rFonts w:ascii="Times New Roman"/>
                <w:b w:val="false"/>
                <w:i w:val="false"/>
                <w:color w:val="000000"/>
                <w:sz w:val="20"/>
              </w:rPr>
              <w:t>поступающих на службу</w:t>
            </w:r>
            <w:r>
              <w:br/>
            </w:r>
            <w:r>
              <w:rPr>
                <w:rFonts w:ascii="Times New Roman"/>
                <w:b w:val="false"/>
                <w:i w:val="false"/>
                <w:color w:val="000000"/>
                <w:sz w:val="20"/>
              </w:rPr>
              <w:t>в органы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0" w:id="209"/>
    <w:p>
      <w:pPr>
        <w:spacing w:after="0"/>
        <w:ind w:left="0"/>
        <w:jc w:val="left"/>
      </w:pPr>
      <w:r>
        <w:rPr>
          <w:rFonts w:ascii="Times New Roman"/>
          <w:b/>
          <w:i w:val="false"/>
          <w:color w:val="000000"/>
        </w:rPr>
        <w:t xml:space="preserve"> Памятка для наблюдателя</w:t>
      </w:r>
    </w:p>
    <w:bookmarkEnd w:id="209"/>
    <w:bookmarkStart w:name="z251" w:id="210"/>
    <w:p>
      <w:pPr>
        <w:spacing w:after="0"/>
        <w:ind w:left="0"/>
        <w:jc w:val="both"/>
      </w:pPr>
      <w:r>
        <w:rPr>
          <w:rFonts w:ascii="Times New Roman"/>
          <w:b w:val="false"/>
          <w:i w:val="false"/>
          <w:color w:val="000000"/>
          <w:sz w:val="28"/>
        </w:rPr>
        <w:t>
      1. Наблюдатель имеет возможность:</w:t>
      </w:r>
    </w:p>
    <w:bookmarkEnd w:id="210"/>
    <w:bookmarkStart w:name="z252" w:id="211"/>
    <w:p>
      <w:pPr>
        <w:spacing w:after="0"/>
        <w:ind w:left="0"/>
        <w:jc w:val="both"/>
      </w:pPr>
      <w:r>
        <w:rPr>
          <w:rFonts w:ascii="Times New Roman"/>
          <w:b w:val="false"/>
          <w:i w:val="false"/>
          <w:color w:val="000000"/>
          <w:sz w:val="28"/>
        </w:rPr>
        <w:t>
      1) знакомиться с информацией об участниках конкурса;</w:t>
      </w:r>
    </w:p>
    <w:bookmarkEnd w:id="211"/>
    <w:bookmarkStart w:name="z253" w:id="212"/>
    <w:p>
      <w:pPr>
        <w:spacing w:after="0"/>
        <w:ind w:left="0"/>
        <w:jc w:val="both"/>
      </w:pPr>
      <w:r>
        <w:rPr>
          <w:rFonts w:ascii="Times New Roman"/>
          <w:b w:val="false"/>
          <w:i w:val="false"/>
          <w:color w:val="000000"/>
          <w:sz w:val="28"/>
        </w:rPr>
        <w:t>
      2) присутствовать при собеседовании с ними;</w:t>
      </w:r>
    </w:p>
    <w:bookmarkEnd w:id="212"/>
    <w:bookmarkStart w:name="z254" w:id="213"/>
    <w:p>
      <w:pPr>
        <w:spacing w:after="0"/>
        <w:ind w:left="0"/>
        <w:jc w:val="both"/>
      </w:pPr>
      <w:r>
        <w:rPr>
          <w:rFonts w:ascii="Times New Roman"/>
          <w:b w:val="false"/>
          <w:i w:val="false"/>
          <w:color w:val="000000"/>
          <w:sz w:val="28"/>
        </w:rPr>
        <w:t>
      3) высказывать свое мнение о процедуре проведения собеседования после его завершения;</w:t>
      </w:r>
    </w:p>
    <w:bookmarkEnd w:id="213"/>
    <w:bookmarkStart w:name="z255" w:id="214"/>
    <w:p>
      <w:pPr>
        <w:spacing w:after="0"/>
        <w:ind w:left="0"/>
        <w:jc w:val="both"/>
      </w:pPr>
      <w:r>
        <w:rPr>
          <w:rFonts w:ascii="Times New Roman"/>
          <w:b w:val="false"/>
          <w:i w:val="false"/>
          <w:color w:val="000000"/>
          <w:sz w:val="28"/>
        </w:rPr>
        <w:t>
      4) давать оценку в целом о ходе проведения собеседования;</w:t>
      </w:r>
    </w:p>
    <w:bookmarkEnd w:id="214"/>
    <w:bookmarkStart w:name="z256" w:id="215"/>
    <w:p>
      <w:pPr>
        <w:spacing w:after="0"/>
        <w:ind w:left="0"/>
        <w:jc w:val="both"/>
      </w:pPr>
      <w:r>
        <w:rPr>
          <w:rFonts w:ascii="Times New Roman"/>
          <w:b w:val="false"/>
          <w:i w:val="false"/>
          <w:color w:val="000000"/>
          <w:sz w:val="28"/>
        </w:rPr>
        <w:t>
      5) знакомиться c протоколами заседаний конкурсной комиссии;</w:t>
      </w:r>
    </w:p>
    <w:bookmarkEnd w:id="215"/>
    <w:bookmarkStart w:name="z257" w:id="216"/>
    <w:p>
      <w:pPr>
        <w:spacing w:after="0"/>
        <w:ind w:left="0"/>
        <w:jc w:val="both"/>
      </w:pPr>
      <w:r>
        <w:rPr>
          <w:rFonts w:ascii="Times New Roman"/>
          <w:b w:val="false"/>
          <w:i w:val="false"/>
          <w:color w:val="000000"/>
          <w:sz w:val="28"/>
        </w:rPr>
        <w:t>
      6) представлять свое мнение о работе конкурсной комиссии в письменной форме руководству государственного органа и уполномоченному органу по делам государственной службы.</w:t>
      </w:r>
    </w:p>
    <w:bookmarkEnd w:id="216"/>
    <w:bookmarkStart w:name="z258" w:id="217"/>
    <w:p>
      <w:pPr>
        <w:spacing w:after="0"/>
        <w:ind w:left="0"/>
        <w:jc w:val="both"/>
      </w:pPr>
      <w:r>
        <w:rPr>
          <w:rFonts w:ascii="Times New Roman"/>
          <w:b w:val="false"/>
          <w:i w:val="false"/>
          <w:color w:val="000000"/>
          <w:sz w:val="28"/>
        </w:rPr>
        <w:t>
      2. Наблюдатель:</w:t>
      </w:r>
    </w:p>
    <w:bookmarkEnd w:id="217"/>
    <w:bookmarkStart w:name="z259" w:id="218"/>
    <w:p>
      <w:pPr>
        <w:spacing w:after="0"/>
        <w:ind w:left="0"/>
        <w:jc w:val="both"/>
      </w:pPr>
      <w:r>
        <w:rPr>
          <w:rFonts w:ascii="Times New Roman"/>
          <w:b w:val="false"/>
          <w:i w:val="false"/>
          <w:color w:val="000000"/>
          <w:sz w:val="28"/>
        </w:rPr>
        <w:t>
      1) не разглашает персональные данные участников конкурса;</w:t>
      </w:r>
    </w:p>
    <w:bookmarkEnd w:id="218"/>
    <w:bookmarkStart w:name="z260" w:id="219"/>
    <w:p>
      <w:pPr>
        <w:spacing w:after="0"/>
        <w:ind w:left="0"/>
        <w:jc w:val="both"/>
      </w:pPr>
      <w:r>
        <w:rPr>
          <w:rFonts w:ascii="Times New Roman"/>
          <w:b w:val="false"/>
          <w:i w:val="false"/>
          <w:color w:val="000000"/>
          <w:sz w:val="28"/>
        </w:rPr>
        <w:t>
      2) не вмешивается в процесс проведения собеседования, не препятствует ходу заседания конкурсной комиссии;</w:t>
      </w:r>
    </w:p>
    <w:bookmarkEnd w:id="219"/>
    <w:bookmarkStart w:name="z261" w:id="220"/>
    <w:p>
      <w:pPr>
        <w:spacing w:after="0"/>
        <w:ind w:left="0"/>
        <w:jc w:val="both"/>
      </w:pPr>
      <w:r>
        <w:rPr>
          <w:rFonts w:ascii="Times New Roman"/>
          <w:b w:val="false"/>
          <w:i w:val="false"/>
          <w:color w:val="000000"/>
          <w:sz w:val="28"/>
        </w:rPr>
        <w:t>
      3) не оказывает какое-либо содействие участникам конкурса;</w:t>
      </w:r>
    </w:p>
    <w:bookmarkEnd w:id="220"/>
    <w:bookmarkStart w:name="z262" w:id="221"/>
    <w:p>
      <w:pPr>
        <w:spacing w:after="0"/>
        <w:ind w:left="0"/>
        <w:jc w:val="both"/>
      </w:pPr>
      <w:r>
        <w:rPr>
          <w:rFonts w:ascii="Times New Roman"/>
          <w:b w:val="false"/>
          <w:i w:val="false"/>
          <w:color w:val="000000"/>
          <w:sz w:val="28"/>
        </w:rPr>
        <w:t>
      4) не воздействует на членов конкурсной комиссии при принятии ими решений;</w:t>
      </w:r>
    </w:p>
    <w:bookmarkEnd w:id="221"/>
    <w:bookmarkStart w:name="z263" w:id="222"/>
    <w:p>
      <w:pPr>
        <w:spacing w:after="0"/>
        <w:ind w:left="0"/>
        <w:jc w:val="both"/>
      </w:pPr>
      <w:r>
        <w:rPr>
          <w:rFonts w:ascii="Times New Roman"/>
          <w:b w:val="false"/>
          <w:i w:val="false"/>
          <w:color w:val="000000"/>
          <w:sz w:val="28"/>
        </w:rPr>
        <w:t>
      5) публично не оценивает и не выражает мнение о конкретных участниках конкурса, их личных качествах.</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проведения конкурса и</w:t>
            </w:r>
            <w:r>
              <w:br/>
            </w:r>
            <w:r>
              <w:rPr>
                <w:rFonts w:ascii="Times New Roman"/>
                <w:b w:val="false"/>
                <w:i w:val="false"/>
                <w:color w:val="000000"/>
                <w:sz w:val="20"/>
              </w:rPr>
              <w:t>стажировки для лиц, впервые</w:t>
            </w:r>
            <w:r>
              <w:br/>
            </w:r>
            <w:r>
              <w:rPr>
                <w:rFonts w:ascii="Times New Roman"/>
                <w:b w:val="false"/>
                <w:i w:val="false"/>
                <w:color w:val="000000"/>
                <w:sz w:val="20"/>
              </w:rPr>
              <w:t>поступающих на службу</w:t>
            </w:r>
            <w:r>
              <w:br/>
            </w:r>
            <w:r>
              <w:rPr>
                <w:rFonts w:ascii="Times New Roman"/>
                <w:b w:val="false"/>
                <w:i w:val="false"/>
                <w:color w:val="000000"/>
                <w:sz w:val="20"/>
              </w:rPr>
              <w:t>в органы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6" w:id="223"/>
    <w:p>
      <w:pPr>
        <w:spacing w:after="0"/>
        <w:ind w:left="0"/>
        <w:jc w:val="left"/>
      </w:pPr>
      <w:r>
        <w:rPr>
          <w:rFonts w:ascii="Times New Roman"/>
          <w:b/>
          <w:i w:val="false"/>
          <w:color w:val="000000"/>
        </w:rPr>
        <w:t xml:space="preserve"> Лист оценки кандидата</w:t>
      </w:r>
    </w:p>
    <w:bookmarkEnd w:id="223"/>
    <w:p>
      <w:pPr>
        <w:spacing w:after="0"/>
        <w:ind w:left="0"/>
        <w:jc w:val="both"/>
      </w:pPr>
      <w:bookmarkStart w:name="z267" w:id="224"/>
      <w:r>
        <w:rPr>
          <w:rFonts w:ascii="Times New Roman"/>
          <w:b w:val="false"/>
          <w:i w:val="false"/>
          <w:color w:val="000000"/>
          <w:sz w:val="28"/>
        </w:rPr>
        <w:t>
      1. Фамилия, имя, (отчество при его наличии) кандидата _______________</w:t>
      </w:r>
    </w:p>
    <w:bookmarkEnd w:id="224"/>
    <w:p>
      <w:pPr>
        <w:spacing w:after="0"/>
        <w:ind w:left="0"/>
        <w:jc w:val="both"/>
      </w:pPr>
      <w:r>
        <w:rPr>
          <w:rFonts w:ascii="Times New Roman"/>
          <w:b w:val="false"/>
          <w:i w:val="false"/>
          <w:color w:val="000000"/>
          <w:sz w:val="28"/>
        </w:rPr>
        <w:t xml:space="preserve">       2. Должность ___________________________________________________</w:t>
      </w:r>
    </w:p>
    <w:p>
      <w:pPr>
        <w:spacing w:after="0"/>
        <w:ind w:left="0"/>
        <w:jc w:val="both"/>
      </w:pPr>
      <w:r>
        <w:rPr>
          <w:rFonts w:ascii="Times New Roman"/>
          <w:b w:val="false"/>
          <w:i w:val="false"/>
          <w:color w:val="000000"/>
          <w:sz w:val="28"/>
        </w:rPr>
        <w:t xml:space="preserve">       3. Вопрос 1 (номер в общем списке вопросов) ________________________</w:t>
      </w:r>
    </w:p>
    <w:p>
      <w:pPr>
        <w:spacing w:after="0"/>
        <w:ind w:left="0"/>
        <w:jc w:val="both"/>
      </w:pPr>
      <w:r>
        <w:rPr>
          <w:rFonts w:ascii="Times New Roman"/>
          <w:b w:val="false"/>
          <w:i w:val="false"/>
          <w:color w:val="000000"/>
          <w:sz w:val="28"/>
        </w:rPr>
        <w:t xml:space="preserve">       4. Вопрос 2 (номер в общем списке вопросов) ________________________</w:t>
      </w:r>
    </w:p>
    <w:p>
      <w:pPr>
        <w:spacing w:after="0"/>
        <w:ind w:left="0"/>
        <w:jc w:val="both"/>
      </w:pPr>
      <w:r>
        <w:rPr>
          <w:rFonts w:ascii="Times New Roman"/>
          <w:b w:val="false"/>
          <w:i w:val="false"/>
          <w:color w:val="000000"/>
          <w:sz w:val="28"/>
        </w:rPr>
        <w:t xml:space="preserve">       5. Вопрос 3 (номер в общем списке вопросов)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 на вопрос 1 (профильный)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 на вопрос 2 (ситуационный)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 на вопрос 3 (мотивационный)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опыт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8" w:id="225"/>
    <w:p>
      <w:pPr>
        <w:spacing w:after="0"/>
        <w:ind w:left="0"/>
        <w:jc w:val="both"/>
      </w:pPr>
      <w:r>
        <w:rPr>
          <w:rFonts w:ascii="Times New Roman"/>
          <w:b w:val="false"/>
          <w:i w:val="false"/>
          <w:color w:val="000000"/>
          <w:sz w:val="28"/>
        </w:rPr>
        <w:t>
      Примечание:</w:t>
      </w:r>
    </w:p>
    <w:bookmarkEnd w:id="225"/>
    <w:bookmarkStart w:name="z269" w:id="226"/>
    <w:p>
      <w:pPr>
        <w:spacing w:after="0"/>
        <w:ind w:left="0"/>
        <w:jc w:val="both"/>
      </w:pPr>
      <w:r>
        <w:rPr>
          <w:rFonts w:ascii="Times New Roman"/>
          <w:b w:val="false"/>
          <w:i w:val="false"/>
          <w:color w:val="000000"/>
          <w:sz w:val="28"/>
        </w:rPr>
        <w:t>
      * выставляется от 0 до 5 баллов.</w:t>
      </w:r>
    </w:p>
    <w:bookmarkEnd w:id="226"/>
    <w:bookmarkStart w:name="z270" w:id="227"/>
    <w:p>
      <w:pPr>
        <w:spacing w:after="0"/>
        <w:ind w:left="0"/>
        <w:jc w:val="both"/>
      </w:pPr>
      <w:r>
        <w:rPr>
          <w:rFonts w:ascii="Times New Roman"/>
          <w:b w:val="false"/>
          <w:i w:val="false"/>
          <w:color w:val="000000"/>
          <w:sz w:val="28"/>
        </w:rPr>
        <w:t>
      1. Ответ на вопрос 1 (профильный):</w:t>
      </w:r>
    </w:p>
    <w:bookmarkEnd w:id="227"/>
    <w:bookmarkStart w:name="z271" w:id="228"/>
    <w:p>
      <w:pPr>
        <w:spacing w:after="0"/>
        <w:ind w:left="0"/>
        <w:jc w:val="both"/>
      </w:pPr>
      <w:r>
        <w:rPr>
          <w:rFonts w:ascii="Times New Roman"/>
          <w:b w:val="false"/>
          <w:i w:val="false"/>
          <w:color w:val="000000"/>
          <w:sz w:val="28"/>
        </w:rPr>
        <w:t>
      1) 0 баллов – кандидат не ответил на вопрос;</w:t>
      </w:r>
    </w:p>
    <w:bookmarkEnd w:id="228"/>
    <w:bookmarkStart w:name="z272" w:id="229"/>
    <w:p>
      <w:pPr>
        <w:spacing w:after="0"/>
        <w:ind w:left="0"/>
        <w:jc w:val="both"/>
      </w:pPr>
      <w:r>
        <w:rPr>
          <w:rFonts w:ascii="Times New Roman"/>
          <w:b w:val="false"/>
          <w:i w:val="false"/>
          <w:color w:val="000000"/>
          <w:sz w:val="28"/>
        </w:rPr>
        <w:t>
      2) 1 – 2 балла – кандидат имеет общее представление о теме заданного вопроса;</w:t>
      </w:r>
    </w:p>
    <w:bookmarkEnd w:id="229"/>
    <w:bookmarkStart w:name="z273" w:id="230"/>
    <w:p>
      <w:pPr>
        <w:spacing w:after="0"/>
        <w:ind w:left="0"/>
        <w:jc w:val="both"/>
      </w:pPr>
      <w:r>
        <w:rPr>
          <w:rFonts w:ascii="Times New Roman"/>
          <w:b w:val="false"/>
          <w:i w:val="false"/>
          <w:color w:val="000000"/>
          <w:sz w:val="28"/>
        </w:rPr>
        <w:t>
      3) 3 – 4 балла – кандидат хорошо владеет темой заданного вопроса;</w:t>
      </w:r>
    </w:p>
    <w:bookmarkEnd w:id="230"/>
    <w:bookmarkStart w:name="z274" w:id="231"/>
    <w:p>
      <w:pPr>
        <w:spacing w:after="0"/>
        <w:ind w:left="0"/>
        <w:jc w:val="both"/>
      </w:pPr>
      <w:r>
        <w:rPr>
          <w:rFonts w:ascii="Times New Roman"/>
          <w:b w:val="false"/>
          <w:i w:val="false"/>
          <w:color w:val="000000"/>
          <w:sz w:val="28"/>
        </w:rPr>
        <w:t>
      4) 5 баллов – кандидат полностью владеет темой заданного вопроса.</w:t>
      </w:r>
    </w:p>
    <w:bookmarkEnd w:id="231"/>
    <w:bookmarkStart w:name="z275" w:id="232"/>
    <w:p>
      <w:pPr>
        <w:spacing w:after="0"/>
        <w:ind w:left="0"/>
        <w:jc w:val="both"/>
      </w:pPr>
      <w:r>
        <w:rPr>
          <w:rFonts w:ascii="Times New Roman"/>
          <w:b w:val="false"/>
          <w:i w:val="false"/>
          <w:color w:val="000000"/>
          <w:sz w:val="28"/>
        </w:rPr>
        <w:t>
      2. Ответ на вопрос 2 (ситуационный):</w:t>
      </w:r>
    </w:p>
    <w:bookmarkEnd w:id="232"/>
    <w:bookmarkStart w:name="z276" w:id="233"/>
    <w:p>
      <w:pPr>
        <w:spacing w:after="0"/>
        <w:ind w:left="0"/>
        <w:jc w:val="both"/>
      </w:pPr>
      <w:r>
        <w:rPr>
          <w:rFonts w:ascii="Times New Roman"/>
          <w:b w:val="false"/>
          <w:i w:val="false"/>
          <w:color w:val="000000"/>
          <w:sz w:val="28"/>
        </w:rPr>
        <w:t>
      1) 0 баллов – кандидат не представил ответ;</w:t>
      </w:r>
    </w:p>
    <w:bookmarkEnd w:id="233"/>
    <w:bookmarkStart w:name="z277" w:id="234"/>
    <w:p>
      <w:pPr>
        <w:spacing w:after="0"/>
        <w:ind w:left="0"/>
        <w:jc w:val="both"/>
      </w:pPr>
      <w:r>
        <w:rPr>
          <w:rFonts w:ascii="Times New Roman"/>
          <w:b w:val="false"/>
          <w:i w:val="false"/>
          <w:color w:val="000000"/>
          <w:sz w:val="28"/>
        </w:rPr>
        <w:t>
      2) 1 – 2 балла – кандидат описал неприемлемый подход к ситуации;</w:t>
      </w:r>
    </w:p>
    <w:bookmarkEnd w:id="234"/>
    <w:bookmarkStart w:name="z278" w:id="235"/>
    <w:p>
      <w:pPr>
        <w:spacing w:after="0"/>
        <w:ind w:left="0"/>
        <w:jc w:val="both"/>
      </w:pPr>
      <w:r>
        <w:rPr>
          <w:rFonts w:ascii="Times New Roman"/>
          <w:b w:val="false"/>
          <w:i w:val="false"/>
          <w:color w:val="000000"/>
          <w:sz w:val="28"/>
        </w:rPr>
        <w:t>
      3) 3 – 4 балла – кандидат в общем описал правильный подход, но не представил полный алгоритм действий;</w:t>
      </w:r>
    </w:p>
    <w:bookmarkEnd w:id="235"/>
    <w:bookmarkStart w:name="z279" w:id="236"/>
    <w:p>
      <w:pPr>
        <w:spacing w:after="0"/>
        <w:ind w:left="0"/>
        <w:jc w:val="both"/>
      </w:pPr>
      <w:r>
        <w:rPr>
          <w:rFonts w:ascii="Times New Roman"/>
          <w:b w:val="false"/>
          <w:i w:val="false"/>
          <w:color w:val="000000"/>
          <w:sz w:val="28"/>
        </w:rPr>
        <w:t>
      4) 5 баллов – кандидат описал правильный подход, представил обоснованный алгоритм действий.</w:t>
      </w:r>
    </w:p>
    <w:bookmarkEnd w:id="236"/>
    <w:bookmarkStart w:name="z280" w:id="237"/>
    <w:p>
      <w:pPr>
        <w:spacing w:after="0"/>
        <w:ind w:left="0"/>
        <w:jc w:val="both"/>
      </w:pPr>
      <w:r>
        <w:rPr>
          <w:rFonts w:ascii="Times New Roman"/>
          <w:b w:val="false"/>
          <w:i w:val="false"/>
          <w:color w:val="000000"/>
          <w:sz w:val="28"/>
        </w:rPr>
        <w:t>
      3. Ответ на вопрос 3 (мотивационный):</w:t>
      </w:r>
    </w:p>
    <w:bookmarkEnd w:id="237"/>
    <w:bookmarkStart w:name="z281" w:id="238"/>
    <w:p>
      <w:pPr>
        <w:spacing w:after="0"/>
        <w:ind w:left="0"/>
        <w:jc w:val="both"/>
      </w:pPr>
      <w:r>
        <w:rPr>
          <w:rFonts w:ascii="Times New Roman"/>
          <w:b w:val="false"/>
          <w:i w:val="false"/>
          <w:color w:val="000000"/>
          <w:sz w:val="28"/>
        </w:rPr>
        <w:t>
      1) 0 баллов – кандидат не представил ответ;</w:t>
      </w:r>
    </w:p>
    <w:bookmarkEnd w:id="238"/>
    <w:bookmarkStart w:name="z282" w:id="239"/>
    <w:p>
      <w:pPr>
        <w:spacing w:after="0"/>
        <w:ind w:left="0"/>
        <w:jc w:val="both"/>
      </w:pPr>
      <w:r>
        <w:rPr>
          <w:rFonts w:ascii="Times New Roman"/>
          <w:b w:val="false"/>
          <w:i w:val="false"/>
          <w:color w:val="000000"/>
          <w:sz w:val="28"/>
        </w:rPr>
        <w:t>
      2) 1 – 2 балла – обоснование кандидата о выборе должности слабо аргументировано, непоследовательно, кандидат не имеет ясного представления о дальнейших планах;</w:t>
      </w:r>
    </w:p>
    <w:bookmarkEnd w:id="239"/>
    <w:bookmarkStart w:name="z283" w:id="240"/>
    <w:p>
      <w:pPr>
        <w:spacing w:after="0"/>
        <w:ind w:left="0"/>
        <w:jc w:val="both"/>
      </w:pPr>
      <w:r>
        <w:rPr>
          <w:rFonts w:ascii="Times New Roman"/>
          <w:b w:val="false"/>
          <w:i w:val="false"/>
          <w:color w:val="000000"/>
          <w:sz w:val="28"/>
        </w:rPr>
        <w:t>
      3) 3 – 4 балла – обоснование кандидата о выборе должности и дальнейшие планы в целом аргументированы, но не обозначены четкие цели;</w:t>
      </w:r>
    </w:p>
    <w:bookmarkEnd w:id="240"/>
    <w:bookmarkStart w:name="z284" w:id="241"/>
    <w:p>
      <w:pPr>
        <w:spacing w:after="0"/>
        <w:ind w:left="0"/>
        <w:jc w:val="both"/>
      </w:pPr>
      <w:r>
        <w:rPr>
          <w:rFonts w:ascii="Times New Roman"/>
          <w:b w:val="false"/>
          <w:i w:val="false"/>
          <w:color w:val="000000"/>
          <w:sz w:val="28"/>
        </w:rPr>
        <w:t>
      4) 5 баллов – обоснование кандидата о выборе должности и дальнейшие планы последовательны, аргументированы, направлены на успешное достижение поставленных целей.</w:t>
      </w:r>
    </w:p>
    <w:bookmarkEnd w:id="241"/>
    <w:bookmarkStart w:name="z285" w:id="242"/>
    <w:p>
      <w:pPr>
        <w:spacing w:after="0"/>
        <w:ind w:left="0"/>
        <w:jc w:val="both"/>
      </w:pPr>
      <w:r>
        <w:rPr>
          <w:rFonts w:ascii="Times New Roman"/>
          <w:b w:val="false"/>
          <w:i w:val="false"/>
          <w:color w:val="000000"/>
          <w:sz w:val="28"/>
        </w:rPr>
        <w:t>
      4. Профессиональный опыт:</w:t>
      </w:r>
    </w:p>
    <w:bookmarkEnd w:id="242"/>
    <w:bookmarkStart w:name="z286" w:id="243"/>
    <w:p>
      <w:pPr>
        <w:spacing w:after="0"/>
        <w:ind w:left="0"/>
        <w:jc w:val="both"/>
      </w:pPr>
      <w:r>
        <w:rPr>
          <w:rFonts w:ascii="Times New Roman"/>
          <w:b w:val="false"/>
          <w:i w:val="false"/>
          <w:color w:val="000000"/>
          <w:sz w:val="28"/>
        </w:rPr>
        <w:t>
      1) 0 баллов – профессиональный опыт в областях, соответствующих функциональным направлениям должности, отсутствует;</w:t>
      </w:r>
    </w:p>
    <w:bookmarkEnd w:id="243"/>
    <w:bookmarkStart w:name="z287" w:id="244"/>
    <w:p>
      <w:pPr>
        <w:spacing w:after="0"/>
        <w:ind w:left="0"/>
        <w:jc w:val="both"/>
      </w:pPr>
      <w:r>
        <w:rPr>
          <w:rFonts w:ascii="Times New Roman"/>
          <w:b w:val="false"/>
          <w:i w:val="false"/>
          <w:color w:val="000000"/>
          <w:sz w:val="28"/>
        </w:rPr>
        <w:t>
      2) 1 балл – соответствующий профессиональный опыт до года балла – соответствующий профессиональный опыт от года до двух лет;</w:t>
      </w:r>
    </w:p>
    <w:bookmarkEnd w:id="244"/>
    <w:bookmarkStart w:name="z288" w:id="245"/>
    <w:p>
      <w:pPr>
        <w:spacing w:after="0"/>
        <w:ind w:left="0"/>
        <w:jc w:val="both"/>
      </w:pPr>
      <w:r>
        <w:rPr>
          <w:rFonts w:ascii="Times New Roman"/>
          <w:b w:val="false"/>
          <w:i w:val="false"/>
          <w:color w:val="000000"/>
          <w:sz w:val="28"/>
        </w:rPr>
        <w:t>
      3) 3 балла – соответствующий профессиональный опыт от двух до трех лет;</w:t>
      </w:r>
    </w:p>
    <w:bookmarkEnd w:id="245"/>
    <w:bookmarkStart w:name="z289" w:id="246"/>
    <w:p>
      <w:pPr>
        <w:spacing w:after="0"/>
        <w:ind w:left="0"/>
        <w:jc w:val="both"/>
      </w:pPr>
      <w:r>
        <w:rPr>
          <w:rFonts w:ascii="Times New Roman"/>
          <w:b w:val="false"/>
          <w:i w:val="false"/>
          <w:color w:val="000000"/>
          <w:sz w:val="28"/>
        </w:rPr>
        <w:t>
      4) 4 – соответствующий профессиональный опыт от трех до четырех лет;</w:t>
      </w:r>
    </w:p>
    <w:bookmarkEnd w:id="246"/>
    <w:bookmarkStart w:name="z290" w:id="247"/>
    <w:p>
      <w:pPr>
        <w:spacing w:after="0"/>
        <w:ind w:left="0"/>
        <w:jc w:val="both"/>
      </w:pPr>
      <w:r>
        <w:rPr>
          <w:rFonts w:ascii="Times New Roman"/>
          <w:b w:val="false"/>
          <w:i w:val="false"/>
          <w:color w:val="000000"/>
          <w:sz w:val="28"/>
        </w:rPr>
        <w:t>
      5) 5 баллов – соответствующий профессиональный опыт свыше 5 лет.</w:t>
      </w:r>
    </w:p>
    <w:bookmarkEnd w:id="247"/>
    <w:bookmarkStart w:name="z291" w:id="248"/>
    <w:p>
      <w:pPr>
        <w:spacing w:after="0"/>
        <w:ind w:left="0"/>
        <w:jc w:val="both"/>
      </w:pPr>
      <w:r>
        <w:rPr>
          <w:rFonts w:ascii="Times New Roman"/>
          <w:b w:val="false"/>
          <w:i w:val="false"/>
          <w:color w:val="000000"/>
          <w:sz w:val="28"/>
        </w:rPr>
        <w:t>
      5. Уровень образования:</w:t>
      </w:r>
    </w:p>
    <w:bookmarkEnd w:id="248"/>
    <w:bookmarkStart w:name="z292" w:id="249"/>
    <w:p>
      <w:pPr>
        <w:spacing w:after="0"/>
        <w:ind w:left="0"/>
        <w:jc w:val="both"/>
      </w:pPr>
      <w:r>
        <w:rPr>
          <w:rFonts w:ascii="Times New Roman"/>
          <w:b w:val="false"/>
          <w:i w:val="false"/>
          <w:color w:val="000000"/>
          <w:sz w:val="28"/>
        </w:rPr>
        <w:t>
      1) 1 балл – соответствует образованию;</w:t>
      </w:r>
    </w:p>
    <w:bookmarkEnd w:id="249"/>
    <w:bookmarkStart w:name="z293" w:id="250"/>
    <w:p>
      <w:pPr>
        <w:spacing w:after="0"/>
        <w:ind w:left="0"/>
        <w:jc w:val="both"/>
      </w:pPr>
      <w:r>
        <w:rPr>
          <w:rFonts w:ascii="Times New Roman"/>
          <w:b w:val="false"/>
          <w:i w:val="false"/>
          <w:color w:val="000000"/>
          <w:sz w:val="28"/>
        </w:rPr>
        <w:t xml:space="preserve">
      2) 2 балла – магистра в соответствующей сфере; </w:t>
      </w:r>
    </w:p>
    <w:bookmarkEnd w:id="250"/>
    <w:bookmarkStart w:name="z294" w:id="251"/>
    <w:p>
      <w:pPr>
        <w:spacing w:after="0"/>
        <w:ind w:left="0"/>
        <w:jc w:val="both"/>
      </w:pPr>
      <w:r>
        <w:rPr>
          <w:rFonts w:ascii="Times New Roman"/>
          <w:b w:val="false"/>
          <w:i w:val="false"/>
          <w:color w:val="000000"/>
          <w:sz w:val="28"/>
        </w:rPr>
        <w:t>
      3) 3 балла – доктора PhD в соответствующей сфере;</w:t>
      </w:r>
    </w:p>
    <w:bookmarkEnd w:id="251"/>
    <w:bookmarkStart w:name="z295" w:id="252"/>
    <w:p>
      <w:pPr>
        <w:spacing w:after="0"/>
        <w:ind w:left="0"/>
        <w:jc w:val="both"/>
      </w:pPr>
      <w:r>
        <w:rPr>
          <w:rFonts w:ascii="Times New Roman"/>
          <w:b w:val="false"/>
          <w:i w:val="false"/>
          <w:color w:val="000000"/>
          <w:sz w:val="28"/>
        </w:rPr>
        <w:t xml:space="preserve">
      4) 4 балла – есть научная степень кандидата наук в соответствующей сфере; </w:t>
      </w:r>
    </w:p>
    <w:bookmarkEnd w:id="252"/>
    <w:bookmarkStart w:name="z296" w:id="253"/>
    <w:p>
      <w:pPr>
        <w:spacing w:after="0"/>
        <w:ind w:left="0"/>
        <w:jc w:val="both"/>
      </w:pPr>
      <w:r>
        <w:rPr>
          <w:rFonts w:ascii="Times New Roman"/>
          <w:b w:val="false"/>
          <w:i w:val="false"/>
          <w:color w:val="000000"/>
          <w:sz w:val="28"/>
        </w:rPr>
        <w:t>
      5) 5 баллов – есть научная степень доктора наук в соответствующей сфере.</w:t>
      </w:r>
    </w:p>
    <w:bookmarkEnd w:id="253"/>
    <w:bookmarkStart w:name="z297" w:id="254"/>
    <w:p>
      <w:pPr>
        <w:spacing w:after="0"/>
        <w:ind w:left="0"/>
        <w:jc w:val="both"/>
      </w:pPr>
      <w:r>
        <w:rPr>
          <w:rFonts w:ascii="Times New Roman"/>
          <w:b w:val="false"/>
          <w:i w:val="false"/>
          <w:color w:val="000000"/>
          <w:sz w:val="28"/>
        </w:rPr>
        <w:t>
      6. Коммуникативные навыки:</w:t>
      </w:r>
    </w:p>
    <w:bookmarkEnd w:id="254"/>
    <w:bookmarkStart w:name="z298" w:id="255"/>
    <w:p>
      <w:pPr>
        <w:spacing w:after="0"/>
        <w:ind w:left="0"/>
        <w:jc w:val="both"/>
      </w:pPr>
      <w:r>
        <w:rPr>
          <w:rFonts w:ascii="Times New Roman"/>
          <w:b w:val="false"/>
          <w:i w:val="false"/>
          <w:color w:val="000000"/>
          <w:sz w:val="28"/>
        </w:rPr>
        <w:t>
      1) 0 баллов – кандидат не показал способности вести беседу;</w:t>
      </w:r>
    </w:p>
    <w:bookmarkEnd w:id="255"/>
    <w:bookmarkStart w:name="z299" w:id="256"/>
    <w:p>
      <w:pPr>
        <w:spacing w:after="0"/>
        <w:ind w:left="0"/>
        <w:jc w:val="both"/>
      </w:pPr>
      <w:r>
        <w:rPr>
          <w:rFonts w:ascii="Times New Roman"/>
          <w:b w:val="false"/>
          <w:i w:val="false"/>
          <w:color w:val="000000"/>
          <w:sz w:val="28"/>
        </w:rPr>
        <w:t>
      2) 1 балл – кандидат ведет беседу скованно, не реагирует на наводящие вопросы;</w:t>
      </w:r>
    </w:p>
    <w:bookmarkEnd w:id="256"/>
    <w:bookmarkStart w:name="z300" w:id="257"/>
    <w:p>
      <w:pPr>
        <w:spacing w:after="0"/>
        <w:ind w:left="0"/>
        <w:jc w:val="both"/>
      </w:pPr>
      <w:r>
        <w:rPr>
          <w:rFonts w:ascii="Times New Roman"/>
          <w:b w:val="false"/>
          <w:i w:val="false"/>
          <w:color w:val="000000"/>
          <w:sz w:val="28"/>
        </w:rPr>
        <w:t>
      3) 2 – 3 балла – кандидат ведет беседу скованно, но реагирует на наводящие вопросы;</w:t>
      </w:r>
    </w:p>
    <w:bookmarkEnd w:id="257"/>
    <w:bookmarkStart w:name="z301" w:id="258"/>
    <w:p>
      <w:pPr>
        <w:spacing w:after="0"/>
        <w:ind w:left="0"/>
        <w:jc w:val="both"/>
      </w:pPr>
      <w:r>
        <w:rPr>
          <w:rFonts w:ascii="Times New Roman"/>
          <w:b w:val="false"/>
          <w:i w:val="false"/>
          <w:color w:val="000000"/>
          <w:sz w:val="28"/>
        </w:rPr>
        <w:t>
      4) 4 балла – кандидат достаточно легко ведет беседу по профессиональной тематике, но теряет логику рассуждений при ситуационных и мотивационных вопросах;</w:t>
      </w:r>
    </w:p>
    <w:bookmarkEnd w:id="258"/>
    <w:bookmarkStart w:name="z302" w:id="259"/>
    <w:p>
      <w:pPr>
        <w:spacing w:after="0"/>
        <w:ind w:left="0"/>
        <w:jc w:val="both"/>
      </w:pPr>
      <w:r>
        <w:rPr>
          <w:rFonts w:ascii="Times New Roman"/>
          <w:b w:val="false"/>
          <w:i w:val="false"/>
          <w:color w:val="000000"/>
          <w:sz w:val="28"/>
        </w:rPr>
        <w:t>
      5) 5 баллов – кандидат свободно ведет беседу по профессиональной тематике, легко реагирует на вопросы на любую тему.</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проведения конкурса и</w:t>
            </w:r>
            <w:r>
              <w:br/>
            </w:r>
            <w:r>
              <w:rPr>
                <w:rFonts w:ascii="Times New Roman"/>
                <w:b w:val="false"/>
                <w:i w:val="false"/>
                <w:color w:val="000000"/>
                <w:sz w:val="20"/>
              </w:rPr>
              <w:t>стажировки для лиц, впервые</w:t>
            </w:r>
            <w:r>
              <w:br/>
            </w:r>
            <w:r>
              <w:rPr>
                <w:rFonts w:ascii="Times New Roman"/>
                <w:b w:val="false"/>
                <w:i w:val="false"/>
                <w:color w:val="000000"/>
                <w:sz w:val="20"/>
              </w:rPr>
              <w:t>поступающих на службу</w:t>
            </w:r>
            <w:r>
              <w:br/>
            </w:r>
            <w:r>
              <w:rPr>
                <w:rFonts w:ascii="Times New Roman"/>
                <w:b w:val="false"/>
                <w:i w:val="false"/>
                <w:color w:val="000000"/>
                <w:sz w:val="20"/>
              </w:rPr>
              <w:t>в органы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гражданской защиты, звание,</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w:t>
            </w:r>
            <w:r>
              <w:br/>
            </w:r>
            <w:r>
              <w:rPr>
                <w:rFonts w:ascii="Times New Roman"/>
                <w:b w:val="false"/>
                <w:i w:val="false"/>
                <w:color w:val="000000"/>
                <w:sz w:val="20"/>
              </w:rPr>
              <w:t>(отчество при наличии), подпись)</w:t>
            </w:r>
            <w:r>
              <w:br/>
            </w:r>
            <w:r>
              <w:rPr>
                <w:rFonts w:ascii="Times New Roman"/>
                <w:b w:val="false"/>
                <w:i w:val="false"/>
                <w:color w:val="000000"/>
                <w:sz w:val="20"/>
              </w:rPr>
              <w:t>"____" ________ 20____ года</w:t>
            </w:r>
            <w:r>
              <w:br/>
            </w:r>
            <w:r>
              <w:rPr>
                <w:rFonts w:ascii="Times New Roman"/>
                <w:b w:val="false"/>
                <w:i w:val="false"/>
                <w:color w:val="000000"/>
                <w:sz w:val="20"/>
              </w:rPr>
              <w:t>Хранить в личном деле</w:t>
            </w:r>
          </w:p>
        </w:tc>
      </w:tr>
    </w:tbl>
    <w:bookmarkStart w:name="z306" w:id="260"/>
    <w:p>
      <w:pPr>
        <w:spacing w:after="0"/>
        <w:ind w:left="0"/>
        <w:jc w:val="left"/>
      </w:pPr>
      <w:r>
        <w:rPr>
          <w:rFonts w:ascii="Times New Roman"/>
          <w:b/>
          <w:i w:val="false"/>
          <w:color w:val="000000"/>
        </w:rPr>
        <w:t xml:space="preserve"> Индивидуальный план стажировки</w:t>
      </w:r>
    </w:p>
    <w:bookmarkEnd w:id="260"/>
    <w:p>
      <w:pPr>
        <w:spacing w:after="0"/>
        <w:ind w:left="0"/>
        <w:jc w:val="both"/>
      </w:pPr>
      <w:bookmarkStart w:name="z307" w:id="261"/>
      <w:r>
        <w:rPr>
          <w:rFonts w:ascii="Times New Roman"/>
          <w:b w:val="false"/>
          <w:i w:val="false"/>
          <w:color w:val="000000"/>
          <w:sz w:val="28"/>
        </w:rPr>
        <w:t>
      ________________________________________________________________________</w:t>
      </w:r>
    </w:p>
    <w:bookmarkEnd w:id="261"/>
    <w:p>
      <w:pPr>
        <w:spacing w:after="0"/>
        <w:ind w:left="0"/>
        <w:jc w:val="both"/>
      </w:pPr>
      <w:r>
        <w:rPr>
          <w:rFonts w:ascii="Times New Roman"/>
          <w:b w:val="false"/>
          <w:i w:val="false"/>
          <w:color w:val="000000"/>
          <w:sz w:val="28"/>
        </w:rPr>
        <w:t xml:space="preserve">             (звание, фамилия, имя, (отчество при наличии), должность занимаемая</w:t>
      </w:r>
    </w:p>
    <w:p>
      <w:pPr>
        <w:spacing w:after="0"/>
        <w:ind w:left="0"/>
        <w:jc w:val="both"/>
      </w:pPr>
      <w:r>
        <w:rPr>
          <w:rFonts w:ascii="Times New Roman"/>
          <w:b w:val="false"/>
          <w:i w:val="false"/>
          <w:color w:val="000000"/>
          <w:sz w:val="28"/>
        </w:rPr>
        <w:t xml:space="preserve">       стажером на момент стажировки, наименование органа (подразделения, учреждения)</w:t>
      </w:r>
    </w:p>
    <w:p>
      <w:pPr>
        <w:spacing w:after="0"/>
        <w:ind w:left="0"/>
        <w:jc w:val="both"/>
      </w:pPr>
      <w:r>
        <w:rPr>
          <w:rFonts w:ascii="Times New Roman"/>
          <w:b w:val="false"/>
          <w:i w:val="false"/>
          <w:color w:val="000000"/>
          <w:sz w:val="28"/>
        </w:rPr>
        <w:t xml:space="preserve">                                     гражданской защиты))</w:t>
      </w:r>
    </w:p>
    <w:p>
      <w:pPr>
        <w:spacing w:after="0"/>
        <w:ind w:left="0"/>
        <w:jc w:val="both"/>
      </w:pPr>
      <w:r>
        <w:rPr>
          <w:rFonts w:ascii="Times New Roman"/>
          <w:b w:val="false"/>
          <w:i w:val="false"/>
          <w:color w:val="000000"/>
          <w:sz w:val="28"/>
        </w:rPr>
        <w:t xml:space="preserve">       Дата рождения: ___________________________________________________</w:t>
      </w:r>
    </w:p>
    <w:p>
      <w:pPr>
        <w:spacing w:after="0"/>
        <w:ind w:left="0"/>
        <w:jc w:val="both"/>
      </w:pPr>
      <w:r>
        <w:rPr>
          <w:rFonts w:ascii="Times New Roman"/>
          <w:b w:val="false"/>
          <w:i w:val="false"/>
          <w:color w:val="000000"/>
          <w:sz w:val="28"/>
        </w:rPr>
        <w:t xml:space="preserve">       Образование: _____________________________________________________</w:t>
      </w:r>
    </w:p>
    <w:p>
      <w:pPr>
        <w:spacing w:after="0"/>
        <w:ind w:left="0"/>
        <w:jc w:val="both"/>
      </w:pPr>
      <w:r>
        <w:rPr>
          <w:rFonts w:ascii="Times New Roman"/>
          <w:b w:val="false"/>
          <w:i w:val="false"/>
          <w:color w:val="000000"/>
          <w:sz w:val="28"/>
        </w:rPr>
        <w:t xml:space="preserve">       Проходил стажировку по должности _________________________________</w:t>
      </w:r>
    </w:p>
    <w:p>
      <w:pPr>
        <w:spacing w:after="0"/>
        <w:ind w:left="0"/>
        <w:jc w:val="both"/>
      </w:pPr>
      <w:r>
        <w:rPr>
          <w:rFonts w:ascii="Times New Roman"/>
          <w:b w:val="false"/>
          <w:i w:val="false"/>
          <w:color w:val="000000"/>
          <w:sz w:val="28"/>
        </w:rPr>
        <w:t xml:space="preserve">       Время стажировки: с ______________ по _____________ 20___ года</w:t>
      </w:r>
    </w:p>
    <w:p>
      <w:pPr>
        <w:spacing w:after="0"/>
        <w:ind w:left="0"/>
        <w:jc w:val="both"/>
      </w:pPr>
      <w:r>
        <w:rPr>
          <w:rFonts w:ascii="Times New Roman"/>
          <w:b w:val="false"/>
          <w:i w:val="false"/>
          <w:color w:val="000000"/>
          <w:sz w:val="28"/>
        </w:rPr>
        <w:t xml:space="preserve">       Причина стажировки: ______________________________________________</w:t>
      </w:r>
    </w:p>
    <w:p>
      <w:pPr>
        <w:spacing w:after="0"/>
        <w:ind w:left="0"/>
        <w:jc w:val="both"/>
      </w:pPr>
      <w:r>
        <w:rPr>
          <w:rFonts w:ascii="Times New Roman"/>
          <w:b w:val="false"/>
          <w:i w:val="false"/>
          <w:color w:val="000000"/>
          <w:sz w:val="28"/>
        </w:rPr>
        <w:t xml:space="preserve">       Руководитель стажировки: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изучаемых вопросов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отработки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8" w:id="262"/>
      <w:r>
        <w:rPr>
          <w:rFonts w:ascii="Times New Roman"/>
          <w:b w:val="false"/>
          <w:i w:val="false"/>
          <w:color w:val="000000"/>
          <w:sz w:val="28"/>
        </w:rPr>
        <w:t>
      1. В ходе стажировки приняты зачеты</w:t>
      </w:r>
    </w:p>
    <w:bookmarkEnd w:id="262"/>
    <w:p>
      <w:pPr>
        <w:spacing w:after="0"/>
        <w:ind w:left="0"/>
        <w:jc w:val="both"/>
      </w:pPr>
      <w:r>
        <w:rPr>
          <w:rFonts w:ascii="Times New Roman"/>
          <w:b w:val="false"/>
          <w:i w:val="false"/>
          <w:color w:val="000000"/>
          <w:sz w:val="28"/>
        </w:rPr>
        <w:t xml:space="preserve">       1) Знание должностных инструкций _____________________________ оценка</w:t>
      </w:r>
    </w:p>
    <w:p>
      <w:pPr>
        <w:spacing w:after="0"/>
        <w:ind w:left="0"/>
        <w:jc w:val="both"/>
      </w:pPr>
      <w:r>
        <w:rPr>
          <w:rFonts w:ascii="Times New Roman"/>
          <w:b w:val="false"/>
          <w:i w:val="false"/>
          <w:color w:val="000000"/>
          <w:sz w:val="28"/>
        </w:rPr>
        <w:t xml:space="preserve">       2) Знание нормативных документов _____________________________ оценка</w:t>
      </w:r>
    </w:p>
    <w:p>
      <w:pPr>
        <w:spacing w:after="0"/>
        <w:ind w:left="0"/>
        <w:jc w:val="both"/>
      </w:pPr>
      <w:r>
        <w:rPr>
          <w:rFonts w:ascii="Times New Roman"/>
          <w:b w:val="false"/>
          <w:i w:val="false"/>
          <w:color w:val="000000"/>
          <w:sz w:val="28"/>
        </w:rPr>
        <w:t xml:space="preserve">       3) Знание регламентирующих документов ________________________ оценка</w:t>
      </w:r>
    </w:p>
    <w:p>
      <w:pPr>
        <w:spacing w:after="0"/>
        <w:ind w:left="0"/>
        <w:jc w:val="both"/>
      </w:pPr>
      <w:r>
        <w:rPr>
          <w:rFonts w:ascii="Times New Roman"/>
          <w:b w:val="false"/>
          <w:i w:val="false"/>
          <w:color w:val="000000"/>
          <w:sz w:val="28"/>
        </w:rPr>
        <w:t xml:space="preserve">       2. Уровень подготовленности стажера</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3. Вывод по итогам стажировки</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bookmarkStart w:name="z309" w:id="263"/>
      <w:r>
        <w:rPr>
          <w:rFonts w:ascii="Times New Roman"/>
          <w:b w:val="false"/>
          <w:i w:val="false"/>
          <w:color w:val="000000"/>
          <w:sz w:val="28"/>
        </w:rPr>
        <w:t>
             Руководитель стажировки:</w:t>
      </w:r>
    </w:p>
    <w:bookmarkEnd w:id="263"/>
    <w:p>
      <w:pPr>
        <w:spacing w:after="0"/>
        <w:ind w:left="0"/>
        <w:jc w:val="both"/>
      </w:pPr>
      <w:r>
        <w:rPr>
          <w:rFonts w:ascii="Times New Roman"/>
          <w:b w:val="false"/>
          <w:i w:val="false"/>
          <w:color w:val="000000"/>
          <w:sz w:val="28"/>
        </w:rPr>
        <w:t xml:space="preserve">       ___________________ ___________ _____________________________________</w:t>
      </w:r>
    </w:p>
    <w:p>
      <w:pPr>
        <w:spacing w:after="0"/>
        <w:ind w:left="0"/>
        <w:jc w:val="both"/>
      </w:pPr>
      <w:r>
        <w:rPr>
          <w:rFonts w:ascii="Times New Roman"/>
          <w:b w:val="false"/>
          <w:i w:val="false"/>
          <w:color w:val="000000"/>
          <w:sz w:val="28"/>
        </w:rPr>
        <w:t xml:space="preserve">       (должность, звание)       (подпись)       (фамилия, имя, (отчество при наличии))</w:t>
      </w:r>
    </w:p>
    <w:bookmarkStart w:name="z310" w:id="264"/>
    <w:p>
      <w:pPr>
        <w:spacing w:after="0"/>
        <w:ind w:left="0"/>
        <w:jc w:val="both"/>
      </w:pPr>
      <w:r>
        <w:rPr>
          <w:rFonts w:ascii="Times New Roman"/>
          <w:b w:val="false"/>
          <w:i w:val="false"/>
          <w:color w:val="000000"/>
          <w:sz w:val="28"/>
        </w:rPr>
        <w:t>
      Примечание: в пункте 2 должны быть отражены объем и уровень полученных стажером знаний и практических навыков, а также оценка профессиональной подготовленности, деловых качеств и способностей стажера самостоятельно принимать конкретные решения.</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проведения конкурса и</w:t>
            </w:r>
            <w:r>
              <w:br/>
            </w:r>
            <w:r>
              <w:rPr>
                <w:rFonts w:ascii="Times New Roman"/>
                <w:b w:val="false"/>
                <w:i w:val="false"/>
                <w:color w:val="000000"/>
                <w:sz w:val="20"/>
              </w:rPr>
              <w:t>стажировки для лиц, впервые</w:t>
            </w:r>
            <w:r>
              <w:br/>
            </w:r>
            <w:r>
              <w:rPr>
                <w:rFonts w:ascii="Times New Roman"/>
                <w:b w:val="false"/>
                <w:i w:val="false"/>
                <w:color w:val="000000"/>
                <w:sz w:val="20"/>
              </w:rPr>
              <w:t>поступающих на службу</w:t>
            </w:r>
            <w:r>
              <w:br/>
            </w:r>
            <w:r>
              <w:rPr>
                <w:rFonts w:ascii="Times New Roman"/>
                <w:b w:val="false"/>
                <w:i w:val="false"/>
                <w:color w:val="000000"/>
                <w:sz w:val="20"/>
              </w:rPr>
              <w:t>в органы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Начальник 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гражданской защиты, звание,</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w:t>
            </w:r>
            <w:r>
              <w:br/>
            </w:r>
            <w:r>
              <w:rPr>
                <w:rFonts w:ascii="Times New Roman"/>
                <w:b w:val="false"/>
                <w:i w:val="false"/>
                <w:color w:val="000000"/>
                <w:sz w:val="20"/>
              </w:rPr>
              <w:t>(отчество при наличии),</w:t>
            </w:r>
            <w:r>
              <w:br/>
            </w:r>
            <w:r>
              <w:rPr>
                <w:rFonts w:ascii="Times New Roman"/>
                <w:b w:val="false"/>
                <w:i w:val="false"/>
                <w:color w:val="000000"/>
                <w:sz w:val="20"/>
              </w:rPr>
              <w:t>подпись)</w:t>
            </w:r>
            <w:r>
              <w:br/>
            </w:r>
            <w:r>
              <w:rPr>
                <w:rFonts w:ascii="Times New Roman"/>
                <w:b w:val="false"/>
                <w:i w:val="false"/>
                <w:color w:val="000000"/>
                <w:sz w:val="20"/>
              </w:rPr>
              <w:t>"____" ________ 20____ года</w:t>
            </w:r>
          </w:p>
        </w:tc>
      </w:tr>
    </w:tbl>
    <w:bookmarkStart w:name="z314" w:id="265"/>
    <w:p>
      <w:pPr>
        <w:spacing w:after="0"/>
        <w:ind w:left="0"/>
        <w:jc w:val="left"/>
      </w:pPr>
      <w:r>
        <w:rPr>
          <w:rFonts w:ascii="Times New Roman"/>
          <w:b/>
          <w:i w:val="false"/>
          <w:color w:val="000000"/>
        </w:rPr>
        <w:t xml:space="preserve"> Отчет о проделанной работе в период стажировки</w:t>
      </w:r>
    </w:p>
    <w:bookmarkEnd w:id="265"/>
    <w:bookmarkStart w:name="z315" w:id="266"/>
    <w:p>
      <w:pPr>
        <w:spacing w:after="0"/>
        <w:ind w:left="0"/>
        <w:jc w:val="both"/>
      </w:pPr>
      <w:r>
        <w:rPr>
          <w:rFonts w:ascii="Times New Roman"/>
          <w:b w:val="false"/>
          <w:i w:val="false"/>
          <w:color w:val="000000"/>
          <w:sz w:val="28"/>
        </w:rPr>
        <w:t>
      1. Что проведено, какие получены результаты:</w:t>
      </w:r>
    </w:p>
    <w:bookmarkEnd w:id="266"/>
    <w:bookmarkStart w:name="z316" w:id="267"/>
    <w:p>
      <w:pPr>
        <w:spacing w:after="0"/>
        <w:ind w:left="0"/>
        <w:jc w:val="both"/>
      </w:pPr>
      <w:r>
        <w:rPr>
          <w:rFonts w:ascii="Times New Roman"/>
          <w:b w:val="false"/>
          <w:i w:val="false"/>
          <w:color w:val="000000"/>
          <w:sz w:val="28"/>
        </w:rPr>
        <w:t>
      2. Что положительного дала стажировка, какие были трудности методического и практического характера.</w:t>
      </w:r>
    </w:p>
    <w:bookmarkEnd w:id="267"/>
    <w:bookmarkStart w:name="z317" w:id="268"/>
    <w:p>
      <w:pPr>
        <w:spacing w:after="0"/>
        <w:ind w:left="0"/>
        <w:jc w:val="both"/>
      </w:pPr>
      <w:r>
        <w:rPr>
          <w:rFonts w:ascii="Times New Roman"/>
          <w:b w:val="false"/>
          <w:i w:val="false"/>
          <w:color w:val="000000"/>
          <w:sz w:val="28"/>
        </w:rPr>
        <w:t>
      3. Предложения по улучшению подготовки стажировки и ее организация.</w:t>
      </w:r>
    </w:p>
    <w:bookmarkEnd w:id="268"/>
    <w:p>
      <w:pPr>
        <w:spacing w:after="0"/>
        <w:ind w:left="0"/>
        <w:jc w:val="both"/>
      </w:pPr>
      <w:bookmarkStart w:name="z318" w:id="269"/>
      <w:r>
        <w:rPr>
          <w:rFonts w:ascii="Times New Roman"/>
          <w:b w:val="false"/>
          <w:i w:val="false"/>
          <w:color w:val="000000"/>
          <w:sz w:val="28"/>
        </w:rPr>
        <w:t>
      4. Невыполненными оказались следующие вопросы:</w:t>
      </w:r>
    </w:p>
    <w:bookmarkEnd w:id="269"/>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(перечислить)</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5. Причины невыполнения ________________________________________</w:t>
      </w:r>
    </w:p>
    <w:p>
      <w:pPr>
        <w:spacing w:after="0"/>
        <w:ind w:left="0"/>
        <w:jc w:val="both"/>
      </w:pPr>
      <w:r>
        <w:rPr>
          <w:rFonts w:ascii="Times New Roman"/>
          <w:b w:val="false"/>
          <w:i w:val="false"/>
          <w:color w:val="000000"/>
          <w:sz w:val="28"/>
        </w:rPr>
        <w:t xml:space="preserve">                                           (указать какие)</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6. Общие итоги по стажировке: 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Стажер: 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bookmarkStart w:name="z319" w:id="270"/>
      <w:r>
        <w:rPr>
          <w:rFonts w:ascii="Times New Roman"/>
          <w:b w:val="false"/>
          <w:i w:val="false"/>
          <w:color w:val="000000"/>
          <w:sz w:val="28"/>
        </w:rPr>
        <w:t>
            Руководитель стажировки:</w:t>
      </w:r>
    </w:p>
    <w:bookmarkEnd w:id="270"/>
    <w:p>
      <w:pPr>
        <w:spacing w:after="0"/>
        <w:ind w:left="0"/>
        <w:jc w:val="both"/>
      </w:pPr>
      <w:r>
        <w:rPr>
          <w:rFonts w:ascii="Times New Roman"/>
          <w:b w:val="false"/>
          <w:i w:val="false"/>
          <w:color w:val="000000"/>
          <w:sz w:val="28"/>
        </w:rPr>
        <w:t xml:space="preserve">       ___________ _____________________ ______________________________</w:t>
      </w:r>
    </w:p>
    <w:p>
      <w:pPr>
        <w:spacing w:after="0"/>
        <w:ind w:left="0"/>
        <w:jc w:val="both"/>
      </w:pPr>
      <w:r>
        <w:rPr>
          <w:rFonts w:ascii="Times New Roman"/>
          <w:b w:val="false"/>
          <w:i w:val="false"/>
          <w:color w:val="000000"/>
          <w:sz w:val="28"/>
        </w:rPr>
        <w:t xml:space="preserve">       (должность, звание)       (подпись)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проведения конкурса и</w:t>
            </w:r>
            <w:r>
              <w:br/>
            </w:r>
            <w:r>
              <w:rPr>
                <w:rFonts w:ascii="Times New Roman"/>
                <w:b w:val="false"/>
                <w:i w:val="false"/>
                <w:color w:val="000000"/>
                <w:sz w:val="20"/>
              </w:rPr>
              <w:t>стажировки для лиц, впервые</w:t>
            </w:r>
            <w:r>
              <w:br/>
            </w:r>
            <w:r>
              <w:rPr>
                <w:rFonts w:ascii="Times New Roman"/>
                <w:b w:val="false"/>
                <w:i w:val="false"/>
                <w:color w:val="000000"/>
                <w:sz w:val="20"/>
              </w:rPr>
              <w:t>поступающих на службу</w:t>
            </w:r>
            <w:r>
              <w:br/>
            </w:r>
            <w:r>
              <w:rPr>
                <w:rFonts w:ascii="Times New Roman"/>
                <w:b w:val="false"/>
                <w:i w:val="false"/>
                <w:color w:val="000000"/>
                <w:sz w:val="20"/>
              </w:rPr>
              <w:t>в органы гражданской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w:t>
            </w:r>
            <w:r>
              <w:br/>
            </w:r>
            <w:r>
              <w:rPr>
                <w:rFonts w:ascii="Times New Roman"/>
                <w:b w:val="false"/>
                <w:i w:val="false"/>
                <w:color w:val="000000"/>
                <w:sz w:val="20"/>
              </w:rPr>
              <w:t>(начальник органа гражданской</w:t>
            </w:r>
            <w:r>
              <w:br/>
            </w:r>
            <w:r>
              <w:rPr>
                <w:rFonts w:ascii="Times New Roman"/>
                <w:b w:val="false"/>
                <w:i w:val="false"/>
                <w:color w:val="000000"/>
                <w:sz w:val="20"/>
              </w:rPr>
              <w:t>защиты, пользующийся правом</w:t>
            </w:r>
            <w:r>
              <w:br/>
            </w:r>
            <w:r>
              <w:rPr>
                <w:rFonts w:ascii="Times New Roman"/>
                <w:b w:val="false"/>
                <w:i w:val="false"/>
                <w:color w:val="000000"/>
                <w:sz w:val="20"/>
              </w:rPr>
              <w:t>назначения на должность)</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p>
        </w:tc>
      </w:tr>
    </w:tbl>
    <w:bookmarkStart w:name="z322" w:id="271"/>
    <w:p>
      <w:pPr>
        <w:spacing w:after="0"/>
        <w:ind w:left="0"/>
        <w:jc w:val="left"/>
      </w:pPr>
      <w:r>
        <w:rPr>
          <w:rFonts w:ascii="Times New Roman"/>
          <w:b/>
          <w:i w:val="false"/>
          <w:color w:val="000000"/>
        </w:rPr>
        <w:t xml:space="preserve"> Заключение</w:t>
      </w:r>
      <w:r>
        <w:br/>
      </w:r>
      <w:r>
        <w:rPr>
          <w:rFonts w:ascii="Times New Roman"/>
          <w:b/>
          <w:i w:val="false"/>
          <w:color w:val="000000"/>
        </w:rPr>
        <w:t>о приеме на службу в органы гражданской защиты</w:t>
      </w:r>
    </w:p>
    <w:bookmarkEnd w:id="271"/>
    <w:p>
      <w:pPr>
        <w:spacing w:after="0"/>
        <w:ind w:left="0"/>
        <w:jc w:val="both"/>
      </w:pPr>
      <w:bookmarkStart w:name="z323" w:id="272"/>
      <w:r>
        <w:rPr>
          <w:rFonts w:ascii="Times New Roman"/>
          <w:b w:val="false"/>
          <w:i w:val="false"/>
          <w:color w:val="000000"/>
          <w:sz w:val="28"/>
        </w:rPr>
        <w:t>
      ____________________________________________________________________</w:t>
      </w:r>
    </w:p>
    <w:bookmarkEnd w:id="272"/>
    <w:p>
      <w:pPr>
        <w:spacing w:after="0"/>
        <w:ind w:left="0"/>
        <w:jc w:val="both"/>
      </w:pPr>
      <w:r>
        <w:rPr>
          <w:rFonts w:ascii="Times New Roman"/>
          <w:b w:val="false"/>
          <w:i w:val="false"/>
          <w:color w:val="000000"/>
          <w:sz w:val="28"/>
        </w:rPr>
        <w:t xml:space="preserve">       (фамилия, имя, отчество (при его наличии) кандидата в родительном падеже)</w:t>
      </w:r>
    </w:p>
    <w:bookmarkStart w:name="z324" w:id="273"/>
    <w:p>
      <w:pPr>
        <w:spacing w:after="0"/>
        <w:ind w:left="0"/>
        <w:jc w:val="both"/>
      </w:pPr>
      <w:r>
        <w:rPr>
          <w:rFonts w:ascii="Times New Roman"/>
          <w:b w:val="false"/>
          <w:i w:val="false"/>
          <w:color w:val="000000"/>
          <w:sz w:val="28"/>
        </w:rPr>
        <w:t>
      ________________________________________________________________________</w:t>
      </w:r>
    </w:p>
    <w:bookmarkEnd w:id="273"/>
    <w:p>
      <w:pPr>
        <w:spacing w:after="0"/>
        <w:ind w:left="0"/>
        <w:jc w:val="both"/>
      </w:pPr>
      <w:bookmarkStart w:name="z325" w:id="274"/>
      <w:r>
        <w:rPr>
          <w:rFonts w:ascii="Times New Roman"/>
          <w:b w:val="false"/>
          <w:i w:val="false"/>
          <w:color w:val="000000"/>
          <w:sz w:val="28"/>
        </w:rPr>
        <w:t>
      1. Справка о результатах предварительного изучения кандидата*</w:t>
      </w:r>
    </w:p>
    <w:bookmarkEnd w:id="274"/>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указываются фамилии лиц, изучавших кандидата, результаты изучения, характеризующие кандидата данные, должность и участок работы, на которых предполагается использовать</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кандидата, кто рекомендовал кандидата для службы в ОГЗ и другие данные, имеющие существенное значение для принятия решения</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(начальник органа, подразделения, специальное звание)</w:t>
      </w:r>
    </w:p>
    <w:p>
      <w:pPr>
        <w:spacing w:after="0"/>
        <w:ind w:left="0"/>
        <w:jc w:val="both"/>
      </w:pPr>
      <w:r>
        <w:rPr>
          <w:rFonts w:ascii="Times New Roman"/>
          <w:b w:val="false"/>
          <w:i w:val="false"/>
          <w:color w:val="000000"/>
          <w:sz w:val="28"/>
        </w:rPr>
        <w:t xml:space="preserve">       __________________________________________________ подпись ______________</w:t>
      </w:r>
    </w:p>
    <w:p>
      <w:pPr>
        <w:spacing w:after="0"/>
        <w:ind w:left="0"/>
        <w:jc w:val="both"/>
      </w:pPr>
      <w:r>
        <w:rPr>
          <w:rFonts w:ascii="Times New Roman"/>
          <w:b w:val="false"/>
          <w:i w:val="false"/>
          <w:color w:val="000000"/>
          <w:sz w:val="28"/>
        </w:rPr>
        <w:t xml:space="preserve">       "____" _____________ 20___ г.</w:t>
      </w:r>
    </w:p>
    <w:p>
      <w:pPr>
        <w:spacing w:after="0"/>
        <w:ind w:left="0"/>
        <w:jc w:val="both"/>
      </w:pPr>
      <w:r>
        <w:rPr>
          <w:rFonts w:ascii="Times New Roman"/>
          <w:b w:val="false"/>
          <w:i w:val="false"/>
          <w:color w:val="000000"/>
          <w:sz w:val="28"/>
        </w:rPr>
        <w:t xml:space="preserve">       2. Результаты проверки 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 подпись __________________</w:t>
      </w:r>
    </w:p>
    <w:p>
      <w:pPr>
        <w:spacing w:after="0"/>
        <w:ind w:left="0"/>
        <w:jc w:val="both"/>
      </w:pPr>
      <w:r>
        <w:rPr>
          <w:rFonts w:ascii="Times New Roman"/>
          <w:b w:val="false"/>
          <w:i w:val="false"/>
          <w:color w:val="000000"/>
          <w:sz w:val="28"/>
        </w:rPr>
        <w:t xml:space="preserve">                   (должность, специальное звание) (инициалы, фамилия)</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 _____________ 20___ г.</w:t>
      </w:r>
    </w:p>
    <w:p>
      <w:pPr>
        <w:spacing w:after="0"/>
        <w:ind w:left="0"/>
        <w:jc w:val="both"/>
      </w:pPr>
      <w:r>
        <w:rPr>
          <w:rFonts w:ascii="Times New Roman"/>
          <w:b w:val="false"/>
          <w:i w:val="false"/>
          <w:color w:val="000000"/>
          <w:sz w:val="28"/>
        </w:rPr>
        <w:t xml:space="preserve">       3. Заключение военно-врачебной комиссии о годности кандидата к службе в органах гражданской защиты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Результаты психофизиологического обследования кандидата</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 подпись ______________</w:t>
      </w:r>
    </w:p>
    <w:p>
      <w:pPr>
        <w:spacing w:after="0"/>
        <w:ind w:left="0"/>
        <w:jc w:val="both"/>
      </w:pPr>
      <w:r>
        <w:rPr>
          <w:rFonts w:ascii="Times New Roman"/>
          <w:b w:val="false"/>
          <w:i w:val="false"/>
          <w:color w:val="000000"/>
          <w:sz w:val="28"/>
        </w:rPr>
        <w:t xml:space="preserve">                   (должность, специальное звание) (инициалы, фамилия)</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 _____________ 20___ г.</w:t>
      </w:r>
    </w:p>
    <w:p>
      <w:pPr>
        <w:spacing w:after="0"/>
        <w:ind w:left="0"/>
        <w:jc w:val="both"/>
      </w:pPr>
      <w:r>
        <w:rPr>
          <w:rFonts w:ascii="Times New Roman"/>
          <w:b w:val="false"/>
          <w:i w:val="false"/>
          <w:color w:val="000000"/>
          <w:sz w:val="28"/>
        </w:rPr>
        <w:t xml:space="preserve">       4. Результаты изучения кандидата</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Вывод по результатам изучения кандидата</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(назначить на конкретную должность с указанием органа гражданской защиты;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направить на учебу с указанием учебного заведения МЧС; продолжить изучение кандидата с указанием причин, времени на дополнительное изучение,</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должностного лица, ответственного за изучение кандидата; включить в резерв на пополнение; исключить из кандидатов на службу в органы гражданской защиты)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1._______________________________________________________________________</w:t>
      </w:r>
    </w:p>
    <w:p>
      <w:pPr>
        <w:spacing w:after="0"/>
        <w:ind w:left="0"/>
        <w:jc w:val="both"/>
      </w:pPr>
      <w:r>
        <w:rPr>
          <w:rFonts w:ascii="Times New Roman"/>
          <w:b w:val="false"/>
          <w:i w:val="false"/>
          <w:color w:val="000000"/>
          <w:sz w:val="28"/>
        </w:rPr>
        <w:t xml:space="preserve">             (начальник органа, подразделения, специальное звание фамилия, инициалы)</w:t>
      </w:r>
    </w:p>
    <w:p>
      <w:pPr>
        <w:spacing w:after="0"/>
        <w:ind w:left="0"/>
        <w:jc w:val="both"/>
      </w:pPr>
      <w:r>
        <w:rPr>
          <w:rFonts w:ascii="Times New Roman"/>
          <w:b w:val="false"/>
          <w:i w:val="false"/>
          <w:color w:val="000000"/>
          <w:sz w:val="28"/>
        </w:rPr>
        <w:t xml:space="preserve">       "____" _____________ 20___ г.</w:t>
      </w:r>
    </w:p>
    <w:p>
      <w:pPr>
        <w:spacing w:after="0"/>
        <w:ind w:left="0"/>
        <w:jc w:val="both"/>
      </w:pPr>
      <w:r>
        <w:rPr>
          <w:rFonts w:ascii="Times New Roman"/>
          <w:b w:val="false"/>
          <w:i w:val="false"/>
          <w:color w:val="000000"/>
          <w:sz w:val="28"/>
        </w:rPr>
        <w:t xml:space="preserve">       2. ________________________ ______________________________________________</w:t>
      </w:r>
    </w:p>
    <w:p>
      <w:pPr>
        <w:spacing w:after="0"/>
        <w:ind w:left="0"/>
        <w:jc w:val="both"/>
      </w:pPr>
      <w:r>
        <w:rPr>
          <w:rFonts w:ascii="Times New Roman"/>
          <w:b w:val="false"/>
          <w:i w:val="false"/>
          <w:color w:val="000000"/>
          <w:sz w:val="28"/>
        </w:rPr>
        <w:t xml:space="preserve">             (заместитель начальника органа, подразделения по кадровой работе,</w:t>
      </w:r>
    </w:p>
    <w:p>
      <w:pPr>
        <w:spacing w:after="0"/>
        <w:ind w:left="0"/>
        <w:jc w:val="both"/>
      </w:pPr>
      <w:r>
        <w:rPr>
          <w:rFonts w:ascii="Times New Roman"/>
          <w:b w:val="false"/>
          <w:i w:val="false"/>
          <w:color w:val="000000"/>
          <w:sz w:val="28"/>
        </w:rPr>
        <w:t xml:space="preserve">                         специальное звание, фамилия, инициалы,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 _____________ 20___ г.</w:t>
      </w:r>
    </w:p>
    <w:p>
      <w:pPr>
        <w:spacing w:after="0"/>
        <w:ind w:left="0"/>
        <w:jc w:val="both"/>
      </w:pPr>
      <w:r>
        <w:rPr>
          <w:rFonts w:ascii="Times New Roman"/>
          <w:b w:val="false"/>
          <w:i w:val="false"/>
          <w:color w:val="000000"/>
          <w:sz w:val="28"/>
        </w:rPr>
        <w:t xml:space="preserve">       3. ______________________________________________________________________</w:t>
      </w:r>
    </w:p>
    <w:p>
      <w:pPr>
        <w:spacing w:after="0"/>
        <w:ind w:left="0"/>
        <w:jc w:val="both"/>
      </w:pPr>
      <w:r>
        <w:rPr>
          <w:rFonts w:ascii="Times New Roman"/>
          <w:b w:val="false"/>
          <w:i w:val="false"/>
          <w:color w:val="000000"/>
          <w:sz w:val="28"/>
        </w:rPr>
        <w:t xml:space="preserve">                   (заместитель начальника органа, отраслевого подразделения</w:t>
      </w:r>
    </w:p>
    <w:p>
      <w:pPr>
        <w:spacing w:after="0"/>
        <w:ind w:left="0"/>
        <w:jc w:val="both"/>
      </w:pPr>
      <w:r>
        <w:rPr>
          <w:rFonts w:ascii="Times New Roman"/>
          <w:b w:val="false"/>
          <w:i w:val="false"/>
          <w:color w:val="000000"/>
          <w:sz w:val="28"/>
        </w:rPr>
        <w:t xml:space="preserve">                   по курируемой службе специальное звание фамилия инициалы)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 _____________ 20___ г.</w:t>
      </w:r>
    </w:p>
    <w:p>
      <w:pPr>
        <w:spacing w:after="0"/>
        <w:ind w:left="0"/>
        <w:jc w:val="both"/>
      </w:pPr>
      <w:r>
        <w:rPr>
          <w:rFonts w:ascii="Times New Roman"/>
          <w:b w:val="false"/>
          <w:i w:val="false"/>
          <w:color w:val="000000"/>
          <w:sz w:val="28"/>
        </w:rPr>
        <w:t xml:space="preserve">       4. ______________________________________________________________________</w:t>
      </w:r>
    </w:p>
    <w:p>
      <w:pPr>
        <w:spacing w:after="0"/>
        <w:ind w:left="0"/>
        <w:jc w:val="both"/>
      </w:pPr>
      <w:r>
        <w:rPr>
          <w:rFonts w:ascii="Times New Roman"/>
          <w:b w:val="false"/>
          <w:i w:val="false"/>
          <w:color w:val="000000"/>
          <w:sz w:val="28"/>
        </w:rPr>
        <w:t xml:space="preserve">             (начальник кадрового аппарата, специальное звание, фамилия, инициалы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 _____________ 20___ г.</w:t>
      </w:r>
    </w:p>
    <w:p>
      <w:pPr>
        <w:spacing w:after="0"/>
        <w:ind w:left="0"/>
        <w:jc w:val="both"/>
      </w:pPr>
      <w:r>
        <w:rPr>
          <w:rFonts w:ascii="Times New Roman"/>
          <w:b w:val="false"/>
          <w:i w:val="false"/>
          <w:color w:val="000000"/>
          <w:sz w:val="28"/>
        </w:rPr>
        <w:t xml:space="preserve">       5._______________________________________________________________________</w:t>
      </w:r>
    </w:p>
    <w:p>
      <w:pPr>
        <w:spacing w:after="0"/>
        <w:ind w:left="0"/>
        <w:jc w:val="both"/>
      </w:pPr>
      <w:r>
        <w:rPr>
          <w:rFonts w:ascii="Times New Roman"/>
          <w:b w:val="false"/>
          <w:i w:val="false"/>
          <w:color w:val="000000"/>
          <w:sz w:val="28"/>
        </w:rPr>
        <w:t xml:space="preserve">             (начальник отдела Управления, специальное звание, фамилия инициалы),</w:t>
      </w:r>
    </w:p>
    <w:p>
      <w:pPr>
        <w:spacing w:after="0"/>
        <w:ind w:left="0"/>
        <w:jc w:val="both"/>
      </w:pPr>
      <w:r>
        <w:rPr>
          <w:rFonts w:ascii="Times New Roman"/>
          <w:b w:val="false"/>
          <w:i w:val="false"/>
          <w:color w:val="000000"/>
          <w:sz w:val="28"/>
        </w:rPr>
        <w:t xml:space="preserve">       "____" _____________ 20___ г.</w:t>
      </w:r>
    </w:p>
    <w:p>
      <w:pPr>
        <w:spacing w:after="0"/>
        <w:ind w:left="0"/>
        <w:jc w:val="both"/>
      </w:pPr>
      <w:r>
        <w:rPr>
          <w:rFonts w:ascii="Times New Roman"/>
          <w:b w:val="false"/>
          <w:i w:val="false"/>
          <w:color w:val="000000"/>
          <w:sz w:val="28"/>
        </w:rPr>
        <w:t xml:space="preserve">       6. ______________________________________________________________________</w:t>
      </w:r>
    </w:p>
    <w:p>
      <w:pPr>
        <w:spacing w:after="0"/>
        <w:ind w:left="0"/>
        <w:jc w:val="both"/>
      </w:pPr>
      <w:r>
        <w:rPr>
          <w:rFonts w:ascii="Times New Roman"/>
          <w:b w:val="false"/>
          <w:i w:val="false"/>
          <w:color w:val="000000"/>
          <w:sz w:val="28"/>
        </w:rPr>
        <w:t xml:space="preserve">                   (заместитель начальника Управления по курируемой службе</w:t>
      </w:r>
    </w:p>
    <w:p>
      <w:pPr>
        <w:spacing w:after="0"/>
        <w:ind w:left="0"/>
        <w:jc w:val="both"/>
      </w:pPr>
      <w:r>
        <w:rPr>
          <w:rFonts w:ascii="Times New Roman"/>
          <w:b w:val="false"/>
          <w:i w:val="false"/>
          <w:color w:val="000000"/>
          <w:sz w:val="28"/>
        </w:rPr>
        <w:t xml:space="preserve">                               специальное звание, фамилия, инициалы,</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 _____________ 20___ г.</w:t>
      </w:r>
    </w:p>
    <w:p>
      <w:pPr>
        <w:spacing w:after="0"/>
        <w:ind w:left="0"/>
        <w:jc w:val="both"/>
      </w:pPr>
      <w:r>
        <w:rPr>
          <w:rFonts w:ascii="Times New Roman"/>
          <w:b w:val="false"/>
          <w:i w:val="false"/>
          <w:color w:val="000000"/>
          <w:sz w:val="28"/>
        </w:rPr>
        <w:t xml:space="preserve">       * В процессе изучения личности кандидата выясняется состояние его здоровья, соответствие имеющегося у него образования и специальной подготовки, уровень физического развития (результаты приобщаются к личному делу кандидата), соответствие требованиям, предъявляемым к должности (в том числе на соответствие профессиональным компетенциям), на которую он назначается, семейное положение и окружение кандидата, основные черты характера. Кандидат проверяется по информационному сервису Комитета по правовой статистике и специальным учетам Генеральной прокуратуры Республики Казахстан. Результаты изучения отражаются в рапорте сотрудника кадрового аппарата, осуществляющего проверку.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