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d12e" w14:textId="578d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Департамента по обеспечению деятельности при Верховном Суде Республики Казахстан (аппарата Верховного Суда Республики Казахстан) от 3 марта 2020 года № 11 "Об утверждении Правил оказания платных видов деятельности по реализации товаров (работ, услуг) Академией правосудия при Верховном Суде Республики Казахстан и расходования ею денег от реализации товаров (работ,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24 августа 2021 года № 27. Зарегистрирован в Министерстве юстиции Республики Казахстан 2 сентября 2021 года № 24215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при Верховном Суде Республики Казахстан (аппарата Верховного Суда Республики Казахстан) от 3 марта 2020 года № 11 "Об утверждении Правил оказания платных видов деятельности по реализации товаров (работ, услуг) Академией правосудия при Верховном Суде Республики Казахстан и расходования ею денег от реализации товаров (работ, услуг)" (зарегистрирован в Реестре государственной регистрации нормативных правовых актов № 20107)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Академией правосудия при Верховном Суде Республики Казахстан и расходования ею денег от реализации товаров (работ, услуг), утвержденных указанным приказом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 платным видам деятельности Академии относится реализация товаров (работ, услуг)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дополнительным образовательным программам;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послевузовским образовательным программам;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углубленного изучения с обучающимися основ наук по предметам (дисциплинам и циклам дисциплин);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различных мероприятий: семинаров, совещаний, конференций, спортивных соревнований;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разработке и реализации учебно-методической литературы;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проведению научных исследований."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правосудия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Баймолдину З.Х.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(аппарата Верховного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Суда Республики Казахстан)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БАЙТИЛЕСОВ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