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0643" w14:textId="6ae0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 сентября 2021 года № 473. Зарегистрирован в Министерстве юстиции Республики Казахстан 7 сентября 2021 года № 24255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 в Реестре государственной регистрации нормативных правовых актов за № 7006)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В настоящей Инструкции применяются следующие термины и определения:</w:t>
      </w:r>
    </w:p>
    <w:bookmarkEnd w:id="3"/>
    <w:bookmarkStart w:name="z9" w:id="4"/>
    <w:p>
      <w:pPr>
        <w:spacing w:after="0"/>
        <w:ind w:left="0"/>
        <w:jc w:val="both"/>
      </w:pP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p>
    <w:bookmarkEnd w:id="4"/>
    <w:bookmarkStart w:name="z10" w:id="5"/>
    <w:p>
      <w:pPr>
        <w:spacing w:after="0"/>
        <w:ind w:left="0"/>
        <w:jc w:val="both"/>
      </w:pPr>
      <w:r>
        <w:rPr>
          <w:rFonts w:ascii="Times New Roman"/>
          <w:b w:val="false"/>
          <w:i w:val="false"/>
          <w:color w:val="000000"/>
          <w:sz w:val="28"/>
        </w:rPr>
        <w:t>
      2) аварийная стадия – общий термин, означающий стадию неопределенности, стадию тревоги или стадию бедствия;</w:t>
      </w:r>
    </w:p>
    <w:bookmarkEnd w:id="5"/>
    <w:bookmarkStart w:name="z11" w:id="6"/>
    <w:p>
      <w:pPr>
        <w:spacing w:after="0"/>
        <w:ind w:left="0"/>
        <w:jc w:val="both"/>
      </w:pPr>
      <w:r>
        <w:rPr>
          <w:rFonts w:ascii="Times New Roman"/>
          <w:b w:val="false"/>
          <w:i w:val="false"/>
          <w:color w:val="000000"/>
          <w:sz w:val="28"/>
        </w:rPr>
        <w:t>
      3) авиационная фиксированная служба – служба электросвязи между определенными фиксированными пунктами, предназначенная прежде всего для обеспечения безопасности аэронавигации, а также регулярности, эффективности и экономичности воздушных сообщений;</w:t>
      </w:r>
    </w:p>
    <w:bookmarkEnd w:id="6"/>
    <w:bookmarkStart w:name="z12" w:id="7"/>
    <w:p>
      <w:pPr>
        <w:spacing w:after="0"/>
        <w:ind w:left="0"/>
        <w:jc w:val="both"/>
      </w:pPr>
      <w:r>
        <w:rPr>
          <w:rFonts w:ascii="Times New Roman"/>
          <w:b w:val="false"/>
          <w:i w:val="false"/>
          <w:color w:val="000000"/>
          <w:sz w:val="28"/>
        </w:rPr>
        <w:t>
      4) авиационная подвижная служба – подвижная служба связи между авиационными станциями и бортовыми станциями или между бортовыми станциями, в которую также входят станции спасательных средств, станции радиомаяков-индикаторов места бедствия, работающие на частотах, назначенных для сообщений о бедствии и аварийных сообщений;</w:t>
      </w:r>
    </w:p>
    <w:bookmarkEnd w:id="7"/>
    <w:bookmarkStart w:name="z13" w:id="8"/>
    <w:p>
      <w:pPr>
        <w:spacing w:after="0"/>
        <w:ind w:left="0"/>
        <w:jc w:val="both"/>
      </w:pPr>
      <w:r>
        <w:rPr>
          <w:rFonts w:ascii="Times New Roman"/>
          <w:b w:val="false"/>
          <w:i w:val="false"/>
          <w:color w:val="000000"/>
          <w:sz w:val="28"/>
        </w:rPr>
        <w:t>
      5) автоматическое зависимое наблюдение – метод наблюдения, в соответствии с которым воздушные суда автоматически предоставляют по линии передачи данных информацию, от бортовых навигационных систем и систем определения местоположения, включая опознавательный индекс воздушного судна, данные о его местоположении в четырех измерениях и, при необходимости, дополнительные данные;</w:t>
      </w:r>
    </w:p>
    <w:bookmarkEnd w:id="8"/>
    <w:bookmarkStart w:name="z14" w:id="9"/>
    <w:p>
      <w:pPr>
        <w:spacing w:after="0"/>
        <w:ind w:left="0"/>
        <w:jc w:val="both"/>
      </w:pPr>
      <w:r>
        <w:rPr>
          <w:rFonts w:ascii="Times New Roman"/>
          <w:b w:val="false"/>
          <w:i w:val="false"/>
          <w:color w:val="000000"/>
          <w:sz w:val="28"/>
        </w:rPr>
        <w:t>
      6)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9"/>
    <w:bookmarkStart w:name="z15" w:id="10"/>
    <w:p>
      <w:pPr>
        <w:spacing w:after="0"/>
        <w:ind w:left="0"/>
        <w:jc w:val="both"/>
      </w:pPr>
      <w:r>
        <w:rPr>
          <w:rFonts w:ascii="Times New Roman"/>
          <w:b w:val="false"/>
          <w:i w:val="false"/>
          <w:color w:val="000000"/>
          <w:sz w:val="28"/>
        </w:rPr>
        <w:t>
      7)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0"/>
    <w:bookmarkStart w:name="z16" w:id="11"/>
    <w:p>
      <w:pPr>
        <w:spacing w:after="0"/>
        <w:ind w:left="0"/>
        <w:jc w:val="both"/>
      </w:pPr>
      <w:r>
        <w:rPr>
          <w:rFonts w:ascii="Times New Roman"/>
          <w:b w:val="false"/>
          <w:i w:val="false"/>
          <w:color w:val="000000"/>
          <w:sz w:val="28"/>
        </w:rPr>
        <w:t>
      8) сигнал бедствия (сообщение об аварийном состоянии в полете) – международный кодовый сигнал (СОС – телеграфный, "MAYDAY" - радиотелефонный) означающий "Терплю бедствие", передаваемый в случаях, когда воздушному судну и находящимся на нем пассажирам и экипажу угрожает непосредственная опасность и требуется немедленная помощь;</w:t>
      </w:r>
    </w:p>
    <w:bookmarkEnd w:id="11"/>
    <w:bookmarkStart w:name="z17" w:id="12"/>
    <w:p>
      <w:pPr>
        <w:spacing w:after="0"/>
        <w:ind w:left="0"/>
        <w:jc w:val="both"/>
      </w:pPr>
      <w:r>
        <w:rPr>
          <w:rFonts w:ascii="Times New Roman"/>
          <w:b w:val="false"/>
          <w:i w:val="false"/>
          <w:color w:val="000000"/>
          <w:sz w:val="28"/>
        </w:rPr>
        <w:t>
      9) стадия бедствия (кодовое слово "DETRESFA") – ситуация, характеризующаяся наличием обоснованной уверенности в том, что воздушному судну и находящимся на его борту лицам грозит серьезная и непосредственная опасность или требуется немедленная помощь;</w:t>
      </w:r>
    </w:p>
    <w:bookmarkEnd w:id="12"/>
    <w:bookmarkStart w:name="z18" w:id="13"/>
    <w:p>
      <w:pPr>
        <w:spacing w:after="0"/>
        <w:ind w:left="0"/>
        <w:jc w:val="both"/>
      </w:pPr>
      <w:r>
        <w:rPr>
          <w:rFonts w:ascii="Times New Roman"/>
          <w:b w:val="false"/>
          <w:i w:val="false"/>
          <w:color w:val="000000"/>
          <w:sz w:val="28"/>
        </w:rPr>
        <w:t>
      10) превышение – расстояние по вертикали от среднего уровня моря до точки или уровня земной поверхности или связанного с ней объекта;</w:t>
      </w:r>
    </w:p>
    <w:bookmarkEnd w:id="13"/>
    <w:bookmarkStart w:name="z19" w:id="14"/>
    <w:p>
      <w:pPr>
        <w:spacing w:after="0"/>
        <w:ind w:left="0"/>
        <w:jc w:val="both"/>
      </w:pPr>
      <w:r>
        <w:rPr>
          <w:rFonts w:ascii="Times New Roman"/>
          <w:b w:val="false"/>
          <w:i w:val="false"/>
          <w:color w:val="000000"/>
          <w:sz w:val="28"/>
        </w:rPr>
        <w:t>
      11) заход на посадку по приборам - заход на посадку и посадка с использованием оборудования для навигационного наведения на основе схемы захода на посадку по приборам. Имеется два метода выполнения захода на посадку:</w:t>
      </w:r>
    </w:p>
    <w:bookmarkEnd w:id="14"/>
    <w:bookmarkStart w:name="z20" w:id="15"/>
    <w:p>
      <w:pPr>
        <w:spacing w:after="0"/>
        <w:ind w:left="0"/>
        <w:jc w:val="both"/>
      </w:pPr>
      <w:r>
        <w:rPr>
          <w:rFonts w:ascii="Times New Roman"/>
          <w:b w:val="false"/>
          <w:i w:val="false"/>
          <w:color w:val="000000"/>
          <w:sz w:val="28"/>
        </w:rPr>
        <w:t>
      двухмерный (2D) заход на посадку по приборам с использованием только бокового навигационного наведения;</w:t>
      </w:r>
    </w:p>
    <w:bookmarkEnd w:id="15"/>
    <w:bookmarkStart w:name="z21" w:id="16"/>
    <w:p>
      <w:pPr>
        <w:spacing w:after="0"/>
        <w:ind w:left="0"/>
        <w:jc w:val="both"/>
      </w:pPr>
      <w:r>
        <w:rPr>
          <w:rFonts w:ascii="Times New Roman"/>
          <w:b w:val="false"/>
          <w:i w:val="false"/>
          <w:color w:val="000000"/>
          <w:sz w:val="28"/>
        </w:rPr>
        <w:t>
      трехмерный (3D) заход на посадку по приборам с использованием как бокового, так и вертикального навигационного наведения.</w:t>
      </w:r>
    </w:p>
    <w:bookmarkEnd w:id="16"/>
    <w:bookmarkStart w:name="z22" w:id="17"/>
    <w:p>
      <w:pPr>
        <w:spacing w:after="0"/>
        <w:ind w:left="0"/>
        <w:jc w:val="both"/>
      </w:pPr>
      <w:r>
        <w:rPr>
          <w:rFonts w:ascii="Times New Roman"/>
          <w:b w:val="false"/>
          <w:i w:val="false"/>
          <w:color w:val="000000"/>
          <w:sz w:val="28"/>
        </w:rPr>
        <w:t>
      Примечание: боковое и вертикальное навигационное наведение представляет собой наведение, обеспечиваемое с помощью либо наземного радионавигационного средства, либо выдаваемых компьютером навигационных данных наземных, спутниковых, автономных навигационных средств или комплекса этих средств;</w:t>
      </w:r>
    </w:p>
    <w:bookmarkEnd w:id="17"/>
    <w:bookmarkStart w:name="z23" w:id="18"/>
    <w:p>
      <w:pPr>
        <w:spacing w:after="0"/>
        <w:ind w:left="0"/>
        <w:jc w:val="both"/>
      </w:pPr>
      <w:r>
        <w:rPr>
          <w:rFonts w:ascii="Times New Roman"/>
          <w:b w:val="false"/>
          <w:i w:val="false"/>
          <w:color w:val="000000"/>
          <w:sz w:val="28"/>
        </w:rPr>
        <w:t>
      12) схема захода на посадку по приборам (сокращенная аббревиатура на английском языке IAP (далее – IAP))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bookmarkEnd w:id="18"/>
    <w:bookmarkStart w:name="z24" w:id="19"/>
    <w:p>
      <w:pPr>
        <w:spacing w:after="0"/>
        <w:ind w:left="0"/>
        <w:jc w:val="both"/>
      </w:pPr>
      <w:r>
        <w:rPr>
          <w:rFonts w:ascii="Times New Roman"/>
          <w:b w:val="false"/>
          <w:i w:val="false"/>
          <w:color w:val="000000"/>
          <w:sz w:val="28"/>
        </w:rPr>
        <w:t>
      13) правила полетов по приборам (далее – ППП) – правила, предусматривающие выполнение полетов по пилотажно-навигационным приборам, контроль и обеспечение органом ОВД установленных интервалов эшелонирования между воздушными судами;</w:t>
      </w:r>
    </w:p>
    <w:bookmarkEnd w:id="19"/>
    <w:bookmarkStart w:name="z25" w:id="20"/>
    <w:p>
      <w:pPr>
        <w:spacing w:after="0"/>
        <w:ind w:left="0"/>
        <w:jc w:val="both"/>
      </w:pPr>
      <w:r>
        <w:rPr>
          <w:rFonts w:ascii="Times New Roman"/>
          <w:b w:val="false"/>
          <w:i w:val="false"/>
          <w:color w:val="000000"/>
          <w:sz w:val="28"/>
        </w:rPr>
        <w:t>
      14) стандартный маршрут вылета по приборам (сокращенная аббревиатура на английском языке SID (далее – SID)) – установленный маршрут вылета по правилам полетов по приборам, от аэродрома или определенной взлетно-посадочной полосы аэродрома до точки выхода из района аэродрома;</w:t>
      </w:r>
    </w:p>
    <w:bookmarkEnd w:id="20"/>
    <w:bookmarkStart w:name="z26" w:id="21"/>
    <w:p>
      <w:pPr>
        <w:spacing w:after="0"/>
        <w:ind w:left="0"/>
        <w:jc w:val="both"/>
      </w:pPr>
      <w:r>
        <w:rPr>
          <w:rFonts w:ascii="Times New Roman"/>
          <w:b w:val="false"/>
          <w:i w:val="false"/>
          <w:color w:val="000000"/>
          <w:sz w:val="28"/>
        </w:rPr>
        <w:t>
      15) стандартный маршрут прибытия по приборам (сокращенная аббревиатура на английском языке STAR (далее – STAR)) – установленный маршрут прибытия по правилам полетов по приборам от точки входа в район аэродрома, до точки в которой начинается полет по опубликованной схеме захода на посадку по приборам;</w:t>
      </w:r>
    </w:p>
    <w:bookmarkEnd w:id="21"/>
    <w:bookmarkStart w:name="z27" w:id="22"/>
    <w:p>
      <w:pPr>
        <w:spacing w:after="0"/>
        <w:ind w:left="0"/>
        <w:jc w:val="both"/>
      </w:pPr>
      <w:r>
        <w:rPr>
          <w:rFonts w:ascii="Times New Roman"/>
          <w:b w:val="false"/>
          <w:i w:val="false"/>
          <w:color w:val="000000"/>
          <w:sz w:val="28"/>
        </w:rPr>
        <w:t>
      16) районное диспетчерское обслуживание – диспетчерское обслуживание контролируемых полетов в диспетчерских районах;</w:t>
      </w:r>
    </w:p>
    <w:bookmarkEnd w:id="22"/>
    <w:bookmarkStart w:name="z28" w:id="23"/>
    <w:p>
      <w:pPr>
        <w:spacing w:after="0"/>
        <w:ind w:left="0"/>
        <w:jc w:val="both"/>
      </w:pPr>
      <w:r>
        <w:rPr>
          <w:rFonts w:ascii="Times New Roman"/>
          <w:b w:val="false"/>
          <w:i w:val="false"/>
          <w:color w:val="000000"/>
          <w:sz w:val="28"/>
        </w:rPr>
        <w:t>
      17) районный диспетчерский пункт (центр) – орган, предназначенный для обеспечения диспетчерского обслуживания контролируемых полетов в районе (районах) ОВД, находящемся (находящихся) под его юрисдикцией;</w:t>
      </w:r>
    </w:p>
    <w:bookmarkEnd w:id="23"/>
    <w:bookmarkStart w:name="z29" w:id="24"/>
    <w:p>
      <w:pPr>
        <w:spacing w:after="0"/>
        <w:ind w:left="0"/>
        <w:jc w:val="both"/>
      </w:pPr>
      <w:r>
        <w:rPr>
          <w:rFonts w:ascii="Times New Roman"/>
          <w:b w:val="false"/>
          <w:i w:val="false"/>
          <w:color w:val="000000"/>
          <w:sz w:val="28"/>
        </w:rPr>
        <w:t>
      18) аэроузел – близко расположенные аэродромы, организация и выполнение полетов, на которые требуется специальное согласование и координирование с органами обслуживания и управления воздушным движением;</w:t>
      </w:r>
    </w:p>
    <w:bookmarkEnd w:id="24"/>
    <w:bookmarkStart w:name="z30" w:id="25"/>
    <w:p>
      <w:pPr>
        <w:spacing w:after="0"/>
        <w:ind w:left="0"/>
        <w:jc w:val="both"/>
      </w:pPr>
      <w:r>
        <w:rPr>
          <w:rFonts w:ascii="Times New Roman"/>
          <w:b w:val="false"/>
          <w:i w:val="false"/>
          <w:color w:val="000000"/>
          <w:sz w:val="28"/>
        </w:rPr>
        <w:t>
      19) район аэроузла – часть воздушного пространства установленных размеров с двумя и более близко расположенными аэродромами для организации и выполнения полетов, для которых необходимо специальное согласование и координирование;</w:t>
      </w:r>
    </w:p>
    <w:bookmarkEnd w:id="25"/>
    <w:bookmarkStart w:name="z31" w:id="26"/>
    <w:p>
      <w:pPr>
        <w:spacing w:after="0"/>
        <w:ind w:left="0"/>
        <w:jc w:val="both"/>
      </w:pPr>
      <w:r>
        <w:rPr>
          <w:rFonts w:ascii="Times New Roman"/>
          <w:b w:val="false"/>
          <w:i w:val="false"/>
          <w:color w:val="000000"/>
          <w:sz w:val="28"/>
        </w:rPr>
        <w:t>
      20) район обслуживания воздушного движения (далее – РОВД) – воздушное пространство установленных размеров, в границах которого обслуживание воздушного движения по воздушным трассам и маршрутам вне их осуществляется диспетчером районного диспетчерского центра;</w:t>
      </w:r>
    </w:p>
    <w:bookmarkEnd w:id="26"/>
    <w:bookmarkStart w:name="z32" w:id="27"/>
    <w:p>
      <w:pPr>
        <w:spacing w:after="0"/>
        <w:ind w:left="0"/>
        <w:jc w:val="both"/>
      </w:pPr>
      <w:r>
        <w:rPr>
          <w:rFonts w:ascii="Times New Roman"/>
          <w:b w:val="false"/>
          <w:i w:val="false"/>
          <w:color w:val="000000"/>
          <w:sz w:val="28"/>
        </w:rPr>
        <w:t>
      21)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bookmarkEnd w:id="27"/>
    <w:bookmarkStart w:name="z33" w:id="28"/>
    <w:p>
      <w:pPr>
        <w:spacing w:after="0"/>
        <w:ind w:left="0"/>
        <w:jc w:val="both"/>
      </w:pPr>
      <w:r>
        <w:rPr>
          <w:rFonts w:ascii="Times New Roman"/>
          <w:b w:val="false"/>
          <w:i w:val="false"/>
          <w:color w:val="000000"/>
          <w:sz w:val="28"/>
        </w:rPr>
        <w:t>
      22) должностная инструкция специалиста службы обслуживания воздушного движения – документ, разработанный на основе типовой должностной инструкции применительно к конкретной должности (конкретному лицу) с учетом особенностей данного органа ОВД (специалиста службы ОВД) и условий его работы;</w:t>
      </w:r>
    </w:p>
    <w:bookmarkEnd w:id="28"/>
    <w:bookmarkStart w:name="z34" w:id="29"/>
    <w:p>
      <w:pPr>
        <w:spacing w:after="0"/>
        <w:ind w:left="0"/>
        <w:jc w:val="both"/>
      </w:pPr>
      <w:r>
        <w:rPr>
          <w:rFonts w:ascii="Times New Roman"/>
          <w:b w:val="false"/>
          <w:i w:val="false"/>
          <w:color w:val="000000"/>
          <w:sz w:val="28"/>
        </w:rPr>
        <w:t>
      23) рубеж передачи обслуживания воздушного движения – рубеж, установленный на маршруте руления или на траектории полета воздушного судна, на котором ОВД данного воздушного судна передается от одного органа ОВД другому;</w:t>
      </w:r>
    </w:p>
    <w:bookmarkEnd w:id="29"/>
    <w:bookmarkStart w:name="z35" w:id="30"/>
    <w:p>
      <w:pPr>
        <w:spacing w:after="0"/>
        <w:ind w:left="0"/>
        <w:jc w:val="both"/>
      </w:pPr>
      <w:r>
        <w:rPr>
          <w:rFonts w:ascii="Times New Roman"/>
          <w:b w:val="false"/>
          <w:i w:val="false"/>
          <w:color w:val="000000"/>
          <w:sz w:val="28"/>
        </w:rPr>
        <w:t>
      24) пункт сбора донесений обслуживания воздушного движения – орган обслуживания воздушного движения, создаваемый с целью получения донесений, касающихся обслуживания воздушного движения и планов полета, представляемых перед вылетом.</w:t>
      </w:r>
    </w:p>
    <w:bookmarkEnd w:id="30"/>
    <w:bookmarkStart w:name="z36" w:id="31"/>
    <w:p>
      <w:pPr>
        <w:spacing w:after="0"/>
        <w:ind w:left="0"/>
        <w:jc w:val="both"/>
      </w:pPr>
      <w:r>
        <w:rPr>
          <w:rFonts w:ascii="Times New Roman"/>
          <w:b w:val="false"/>
          <w:i w:val="false"/>
          <w:color w:val="000000"/>
          <w:sz w:val="28"/>
        </w:rPr>
        <w:t>
      Пункт сбора донесений обслуживания воздушного движения может включать функции обслуживания аэронавигационной информацией;</w:t>
      </w:r>
    </w:p>
    <w:bookmarkEnd w:id="31"/>
    <w:bookmarkStart w:name="z37" w:id="32"/>
    <w:p>
      <w:pPr>
        <w:spacing w:after="0"/>
        <w:ind w:left="0"/>
        <w:jc w:val="both"/>
      </w:pPr>
      <w:r>
        <w:rPr>
          <w:rFonts w:ascii="Times New Roman"/>
          <w:b w:val="false"/>
          <w:i w:val="false"/>
          <w:color w:val="000000"/>
          <w:sz w:val="28"/>
        </w:rPr>
        <w:t>
      25) система наблюдения обслуживания воздушного движения – общий термин, под которым понимаются системы ADS-B, ПОРЛ, ВОРЛ или любая другая сопоставимая наземная система, позволяющая опознать воздушное судно;</w:t>
      </w:r>
    </w:p>
    <w:bookmarkEnd w:id="32"/>
    <w:bookmarkStart w:name="z38" w:id="33"/>
    <w:p>
      <w:pPr>
        <w:spacing w:after="0"/>
        <w:ind w:left="0"/>
        <w:jc w:val="both"/>
      </w:pPr>
      <w:r>
        <w:rPr>
          <w:rFonts w:ascii="Times New Roman"/>
          <w:b w:val="false"/>
          <w:i w:val="false"/>
          <w:color w:val="000000"/>
          <w:sz w:val="28"/>
        </w:rPr>
        <w:t>
      26) организация потока воздушного движения (сокращенная аббревиатура на английском языке ATFM (далее – ATFM)) – обслуживание, предоставляемое с целью содействия безопасному, упорядоченному и ускоренному потоку воздушного движения для обеспечения максимально возможного использования пропускной способности системы организации воздушного движения и соответствия объема воздушного движения заявленной пропускной способности;</w:t>
      </w:r>
    </w:p>
    <w:bookmarkEnd w:id="33"/>
    <w:bookmarkStart w:name="z39" w:id="34"/>
    <w:p>
      <w:pPr>
        <w:spacing w:after="0"/>
        <w:ind w:left="0"/>
        <w:jc w:val="both"/>
      </w:pPr>
      <w:r>
        <w:rPr>
          <w:rFonts w:ascii="Times New Roman"/>
          <w:b w:val="false"/>
          <w:i w:val="false"/>
          <w:color w:val="000000"/>
          <w:sz w:val="28"/>
        </w:rPr>
        <w:t>
      27) диспетчерское обслуживание воздушного движения – обслуживание, предоставляемое в контролируемом воздушном пространстве, предназначенное для предотвращения столкновений между воздушными судами, воздушных судов с препятствиями на площади маневрирования, а также для ускорения и регулирования воздушного движения;</w:t>
      </w:r>
    </w:p>
    <w:bookmarkEnd w:id="34"/>
    <w:bookmarkStart w:name="z40" w:id="35"/>
    <w:p>
      <w:pPr>
        <w:spacing w:after="0"/>
        <w:ind w:left="0"/>
        <w:jc w:val="both"/>
      </w:pPr>
      <w:r>
        <w:rPr>
          <w:rFonts w:ascii="Times New Roman"/>
          <w:b w:val="false"/>
          <w:i w:val="false"/>
          <w:color w:val="000000"/>
          <w:sz w:val="28"/>
        </w:rPr>
        <w:t>
      28) интенсивность воздушного движения – количество воздушных судов, проходящих через район ОВД (сектор ОВД, трассу, участок трассы, район аэродрома) в единицу времени;</w:t>
      </w:r>
    </w:p>
    <w:bookmarkEnd w:id="35"/>
    <w:bookmarkStart w:name="z41" w:id="36"/>
    <w:p>
      <w:pPr>
        <w:spacing w:after="0"/>
        <w:ind w:left="0"/>
        <w:jc w:val="both"/>
      </w:pPr>
      <w:r>
        <w:rPr>
          <w:rFonts w:ascii="Times New Roman"/>
          <w:b w:val="false"/>
          <w:i w:val="false"/>
          <w:color w:val="000000"/>
          <w:sz w:val="28"/>
        </w:rPr>
        <w:t>
      29) организация воздушного движения – комплекс мероприятий, направленных на обеспечение безопасных и эффективных полетов воздушных судов и предусматривающих выполнение функций по организации воздушного пространства, организации потоков и обслуживания воздушного движения;</w:t>
      </w:r>
    </w:p>
    <w:bookmarkEnd w:id="36"/>
    <w:bookmarkStart w:name="z42" w:id="37"/>
    <w:p>
      <w:pPr>
        <w:spacing w:after="0"/>
        <w:ind w:left="0"/>
        <w:jc w:val="both"/>
      </w:pPr>
      <w:r>
        <w:rPr>
          <w:rFonts w:ascii="Times New Roman"/>
          <w:b w:val="false"/>
          <w:i w:val="false"/>
          <w:color w:val="000000"/>
          <w:sz w:val="28"/>
        </w:rPr>
        <w:t>
      30) плотность воздушного движения – количество воздушных судов, находящихся одновременно в единице объема воздушного пространства (на воздушной трассе, заданном эшелоне, в зоне (районе) или секторе ОВД);</w:t>
      </w:r>
    </w:p>
    <w:bookmarkEnd w:id="37"/>
    <w:bookmarkStart w:name="z43" w:id="38"/>
    <w:p>
      <w:pPr>
        <w:spacing w:after="0"/>
        <w:ind w:left="0"/>
        <w:jc w:val="both"/>
      </w:pPr>
      <w:r>
        <w:rPr>
          <w:rFonts w:ascii="Times New Roman"/>
          <w:b w:val="false"/>
          <w:i w:val="false"/>
          <w:color w:val="000000"/>
          <w:sz w:val="28"/>
        </w:rPr>
        <w:t>
      31) район аэродрома (узловой диспетчерский район (Terminal control area (ТMA) – диспетчерский район, создаваемый в местах схождения маршрутов ОВД в окрестностях одного или нескольких крупных аэродромов;</w:t>
      </w:r>
    </w:p>
    <w:bookmarkEnd w:id="38"/>
    <w:bookmarkStart w:name="z44" w:id="39"/>
    <w:p>
      <w:pPr>
        <w:spacing w:after="0"/>
        <w:ind w:left="0"/>
        <w:jc w:val="both"/>
      </w:pPr>
      <w:r>
        <w:rPr>
          <w:rFonts w:ascii="Times New Roman"/>
          <w:b w:val="false"/>
          <w:i w:val="false"/>
          <w:color w:val="000000"/>
          <w:sz w:val="28"/>
        </w:rPr>
        <w:t>
      32) аэродромный диспетчерский пункт - орган, предназначенный для обеспечения диспетчерского обслуживания аэродромного движения;</w:t>
      </w:r>
    </w:p>
    <w:bookmarkEnd w:id="39"/>
    <w:bookmarkStart w:name="z45" w:id="40"/>
    <w:p>
      <w:pPr>
        <w:spacing w:after="0"/>
        <w:ind w:left="0"/>
        <w:jc w:val="both"/>
      </w:pPr>
      <w:r>
        <w:rPr>
          <w:rFonts w:ascii="Times New Roman"/>
          <w:b w:val="false"/>
          <w:i w:val="false"/>
          <w:color w:val="000000"/>
          <w:sz w:val="28"/>
        </w:rPr>
        <w:t>
      33) атмосферное давление на аэродроме (сокращенная аббревиатура на английском языке QFE (далее – QFE)) – значение атмосферного давления в миллиметрах ртутного столба (далее – мм.рт.ст.), в миллибарах (далее – мбар) или гектопаскалях (далее – гПа) на уровне порога взлетно-посадочной полосы;</w:t>
      </w:r>
    </w:p>
    <w:bookmarkEnd w:id="40"/>
    <w:bookmarkStart w:name="z46" w:id="41"/>
    <w:p>
      <w:pPr>
        <w:spacing w:after="0"/>
        <w:ind w:left="0"/>
        <w:jc w:val="both"/>
      </w:pPr>
      <w:r>
        <w:rPr>
          <w:rFonts w:ascii="Times New Roman"/>
          <w:b w:val="false"/>
          <w:i w:val="false"/>
          <w:color w:val="000000"/>
          <w:sz w:val="28"/>
        </w:rPr>
        <w:t>
      34) аэродромное диспетчерское обслуживание – диспетчерское обслуживание аэродромного движения;</w:t>
      </w:r>
    </w:p>
    <w:bookmarkEnd w:id="41"/>
    <w:bookmarkStart w:name="z47" w:id="42"/>
    <w:p>
      <w:pPr>
        <w:spacing w:after="0"/>
        <w:ind w:left="0"/>
        <w:jc w:val="both"/>
      </w:pPr>
      <w:r>
        <w:rPr>
          <w:rFonts w:ascii="Times New Roman"/>
          <w:b w:val="false"/>
          <w:i w:val="false"/>
          <w:color w:val="000000"/>
          <w:sz w:val="28"/>
        </w:rPr>
        <w:t>
      35) превышение аэродрома – абсолютное превышение самой высокой точки посадочной площади;</w:t>
      </w:r>
    </w:p>
    <w:bookmarkEnd w:id="42"/>
    <w:bookmarkStart w:name="z48" w:id="43"/>
    <w:p>
      <w:pPr>
        <w:spacing w:after="0"/>
        <w:ind w:left="0"/>
        <w:jc w:val="both"/>
      </w:pPr>
      <w:r>
        <w:rPr>
          <w:rFonts w:ascii="Times New Roman"/>
          <w:b w:val="false"/>
          <w:i w:val="false"/>
          <w:color w:val="000000"/>
          <w:sz w:val="28"/>
        </w:rPr>
        <w:t>
      36) минимум аэродрома – минимально допустимые значения видимости (видимости на взлетно-посадочной полосе), высоты нижней границы облаков (вертикальной видимости), при которых на данном аэродроме разрешается выполнять взлет или посадку воздушного судна данного типа;</w:t>
      </w:r>
    </w:p>
    <w:bookmarkEnd w:id="43"/>
    <w:bookmarkStart w:name="z49" w:id="44"/>
    <w:p>
      <w:pPr>
        <w:spacing w:after="0"/>
        <w:ind w:left="0"/>
        <w:jc w:val="both"/>
      </w:pPr>
      <w:r>
        <w:rPr>
          <w:rFonts w:ascii="Times New Roman"/>
          <w:b w:val="false"/>
          <w:i w:val="false"/>
          <w:color w:val="000000"/>
          <w:sz w:val="28"/>
        </w:rPr>
        <w:t>
      37) воздушная обстановка – одновременное взаимное расположение в вертикальной и горизонтальной плоскостях воздушных судов и других объектов в определенном районе воздушного пространства;</w:t>
      </w:r>
    </w:p>
    <w:bookmarkEnd w:id="44"/>
    <w:bookmarkStart w:name="z50" w:id="45"/>
    <w:p>
      <w:pPr>
        <w:spacing w:after="0"/>
        <w:ind w:left="0"/>
        <w:jc w:val="both"/>
      </w:pPr>
      <w:r>
        <w:rPr>
          <w:rFonts w:ascii="Times New Roman"/>
          <w:b w:val="false"/>
          <w:i w:val="false"/>
          <w:color w:val="000000"/>
          <w:sz w:val="28"/>
        </w:rPr>
        <w:t>
      38) буквопечатающая связь - связь, обеспечивающая на каждом терминале цепи постоянную, автоматически печатаемую запись всех сообщений;</w:t>
      </w:r>
    </w:p>
    <w:bookmarkEnd w:id="45"/>
    <w:bookmarkStart w:name="z51" w:id="46"/>
    <w:p>
      <w:pPr>
        <w:spacing w:after="0"/>
        <w:ind w:left="0"/>
        <w:jc w:val="both"/>
      </w:pPr>
      <w:r>
        <w:rPr>
          <w:rFonts w:ascii="Times New Roman"/>
          <w:b w:val="false"/>
          <w:i w:val="false"/>
          <w:color w:val="000000"/>
          <w:sz w:val="28"/>
        </w:rPr>
        <w:t>
      39) курс – направление, в котором находится продольная ось воздушного судна, выраженное обычно в градусах угла, отсчитываемого от северного направления (истинного, магнитного, компасного или условного меридианов);</w:t>
      </w:r>
    </w:p>
    <w:bookmarkEnd w:id="46"/>
    <w:bookmarkStart w:name="z52" w:id="47"/>
    <w:p>
      <w:pPr>
        <w:spacing w:after="0"/>
        <w:ind w:left="0"/>
        <w:jc w:val="both"/>
      </w:pPr>
      <w:r>
        <w:rPr>
          <w:rFonts w:ascii="Times New Roman"/>
          <w:b w:val="false"/>
          <w:i w:val="false"/>
          <w:color w:val="000000"/>
          <w:sz w:val="28"/>
        </w:rPr>
        <w:t>
      40) потеря ориентировки – обстановка, при которой пилот (экипаж) не может определить свое местонахождение с точностью, необходимой для определения направления полета в целях выполнения задания на полет;</w:t>
      </w:r>
    </w:p>
    <w:bookmarkEnd w:id="47"/>
    <w:bookmarkStart w:name="z53" w:id="48"/>
    <w:p>
      <w:pPr>
        <w:spacing w:after="0"/>
        <w:ind w:left="0"/>
        <w:jc w:val="both"/>
      </w:pPr>
      <w:r>
        <w:rPr>
          <w:rFonts w:ascii="Times New Roman"/>
          <w:b w:val="false"/>
          <w:i w:val="false"/>
          <w:color w:val="000000"/>
          <w:sz w:val="28"/>
        </w:rPr>
        <w:t>
      41) контролируемый аэродром – аэродром, на котором обеспечивается диспетчерское обслуживание аэродромного движения;</w:t>
      </w:r>
    </w:p>
    <w:bookmarkEnd w:id="48"/>
    <w:bookmarkStart w:name="z54" w:id="49"/>
    <w:p>
      <w:pPr>
        <w:spacing w:after="0"/>
        <w:ind w:left="0"/>
        <w:jc w:val="both"/>
      </w:pPr>
      <w:r>
        <w:rPr>
          <w:rFonts w:ascii="Times New Roman"/>
          <w:b w:val="false"/>
          <w:i w:val="false"/>
          <w:color w:val="000000"/>
          <w:sz w:val="28"/>
        </w:rPr>
        <w:t>
      42) контролируемый полет – полет, который выполняется в контролируемом воздушном пространстве при наличии диспетчерского разрешения и обеспечивается диспетчерским обслуживанием;</w:t>
      </w:r>
    </w:p>
    <w:bookmarkEnd w:id="49"/>
    <w:bookmarkStart w:name="z55" w:id="50"/>
    <w:p>
      <w:pPr>
        <w:spacing w:after="0"/>
        <w:ind w:left="0"/>
        <w:jc w:val="both"/>
      </w:pPr>
      <w:r>
        <w:rPr>
          <w:rFonts w:ascii="Times New Roman"/>
          <w:b w:val="false"/>
          <w:i w:val="false"/>
          <w:color w:val="000000"/>
          <w:sz w:val="28"/>
        </w:rPr>
        <w:t>
      43) неконтролируемый аэродром – аэродром (за исключением временного аэродрома), на котором не организованно аэродромное диспетчерское обслуживание;</w:t>
      </w:r>
    </w:p>
    <w:bookmarkEnd w:id="50"/>
    <w:bookmarkStart w:name="z56" w:id="51"/>
    <w:p>
      <w:pPr>
        <w:spacing w:after="0"/>
        <w:ind w:left="0"/>
        <w:jc w:val="both"/>
      </w:pPr>
      <w:r>
        <w:rPr>
          <w:rFonts w:ascii="Times New Roman"/>
          <w:b w:val="false"/>
          <w:i w:val="false"/>
          <w:color w:val="000000"/>
          <w:sz w:val="28"/>
        </w:rPr>
        <w:t>
      44) альтернативный маршрут – маршрут, который выбирается эксплуатантами воздушных судов в случаях, когда основной маршрут закрыт, или когда на нем введены ограничения;</w:t>
      </w:r>
    </w:p>
    <w:bookmarkEnd w:id="51"/>
    <w:bookmarkStart w:name="z57" w:id="52"/>
    <w:p>
      <w:pPr>
        <w:spacing w:after="0"/>
        <w:ind w:left="0"/>
        <w:jc w:val="both"/>
      </w:pPr>
      <w:r>
        <w:rPr>
          <w:rFonts w:ascii="Times New Roman"/>
          <w:b w:val="false"/>
          <w:i w:val="false"/>
          <w:color w:val="000000"/>
          <w:sz w:val="28"/>
        </w:rPr>
        <w:t>
      45) барометрическая высота – высота полета относительно изобарической поверхности атмосферного давления, установленного на шкале барометрического высотомера;</w:t>
      </w:r>
    </w:p>
    <w:bookmarkEnd w:id="52"/>
    <w:bookmarkStart w:name="z58" w:id="53"/>
    <w:p>
      <w:pPr>
        <w:spacing w:after="0"/>
        <w:ind w:left="0"/>
        <w:jc w:val="both"/>
      </w:pPr>
      <w:r>
        <w:rPr>
          <w:rFonts w:ascii="Times New Roman"/>
          <w:b w:val="false"/>
          <w:i w:val="false"/>
          <w:color w:val="000000"/>
          <w:sz w:val="28"/>
        </w:rPr>
        <w:t>
      46) аэродром назначения – аэродром, указанный в плане полета и в задании на полет как аэродром намеченной посадки;</w:t>
      </w:r>
    </w:p>
    <w:bookmarkEnd w:id="53"/>
    <w:bookmarkStart w:name="z59" w:id="54"/>
    <w:p>
      <w:pPr>
        <w:spacing w:after="0"/>
        <w:ind w:left="0"/>
        <w:jc w:val="both"/>
      </w:pPr>
      <w:r>
        <w:rPr>
          <w:rFonts w:ascii="Times New Roman"/>
          <w:b w:val="false"/>
          <w:i w:val="false"/>
          <w:color w:val="000000"/>
          <w:sz w:val="28"/>
        </w:rPr>
        <w:t>
      47) первичный радиолокатор – радиолокационная система, использующая отраженные сигналы;</w:t>
      </w:r>
    </w:p>
    <w:bookmarkEnd w:id="54"/>
    <w:bookmarkStart w:name="z60" w:id="55"/>
    <w:p>
      <w:pPr>
        <w:spacing w:after="0"/>
        <w:ind w:left="0"/>
        <w:jc w:val="both"/>
      </w:pPr>
      <w:r>
        <w:rPr>
          <w:rFonts w:ascii="Times New Roman"/>
          <w:b w:val="false"/>
          <w:i w:val="false"/>
          <w:color w:val="000000"/>
          <w:sz w:val="28"/>
        </w:rPr>
        <w:t>
      48) стадия неопределенности (кодовое слово "INCERFA") – ситуация, характеризующаяся наличием неуверенности относительно безопасности воздушного судна и находящихся на его борту лиц;</w:t>
      </w:r>
    </w:p>
    <w:bookmarkEnd w:id="55"/>
    <w:bookmarkStart w:name="z61" w:id="56"/>
    <w:p>
      <w:pPr>
        <w:spacing w:after="0"/>
        <w:ind w:left="0"/>
        <w:jc w:val="both"/>
      </w:pPr>
      <w:r>
        <w:rPr>
          <w:rFonts w:ascii="Times New Roman"/>
          <w:b w:val="false"/>
          <w:i w:val="false"/>
          <w:color w:val="000000"/>
          <w:sz w:val="28"/>
        </w:rPr>
        <w:t>
      49) эшелонирование продольное – рассредоточение воздушных судов на одной высоте на установленные интервалы по времени или расстоянию вдоль линии пути;</w:t>
      </w:r>
    </w:p>
    <w:bookmarkEnd w:id="56"/>
    <w:bookmarkStart w:name="z62" w:id="57"/>
    <w:p>
      <w:pPr>
        <w:spacing w:after="0"/>
        <w:ind w:left="0"/>
        <w:jc w:val="both"/>
      </w:pPr>
      <w:r>
        <w:rPr>
          <w:rFonts w:ascii="Times New Roman"/>
          <w:b w:val="false"/>
          <w:i w:val="false"/>
          <w:color w:val="000000"/>
          <w:sz w:val="28"/>
        </w:rPr>
        <w:t>
      50) высота нижней границы облаков (далее – ВНГО) – расстояние по вертикали между поверхностью суши (воды) и нижней границей самого низкого слоя облаков. В случае, когда нижнюю границу облаков определить невозможно, следует применять значение вертикальной видимости;</w:t>
      </w:r>
    </w:p>
    <w:bookmarkEnd w:id="57"/>
    <w:bookmarkStart w:name="z63" w:id="58"/>
    <w:p>
      <w:pPr>
        <w:spacing w:after="0"/>
        <w:ind w:left="0"/>
        <w:jc w:val="both"/>
      </w:pPr>
      <w:r>
        <w:rPr>
          <w:rFonts w:ascii="Times New Roman"/>
          <w:b w:val="false"/>
          <w:i w:val="false"/>
          <w:color w:val="000000"/>
          <w:sz w:val="28"/>
        </w:rPr>
        <w:t>
      51) эшелонирование боковое – рассредоточение воздушных судов на одной высоте на установленные интервалы по расстоянию или угловому смещению между их линиями пути;</w:t>
      </w:r>
    </w:p>
    <w:bookmarkEnd w:id="58"/>
    <w:bookmarkStart w:name="z64" w:id="59"/>
    <w:p>
      <w:pPr>
        <w:spacing w:after="0"/>
        <w:ind w:left="0"/>
        <w:jc w:val="both"/>
      </w:pPr>
      <w:r>
        <w:rPr>
          <w:rFonts w:ascii="Times New Roman"/>
          <w:b w:val="false"/>
          <w:i w:val="false"/>
          <w:color w:val="000000"/>
          <w:sz w:val="28"/>
        </w:rPr>
        <w:t>
      52) векторение (радиолокационное наведение) – обеспечение навигационного наведения воздушных судов посредством указания определенных курсов на основе использования системы наблюдения;</w:t>
      </w:r>
    </w:p>
    <w:bookmarkEnd w:id="59"/>
    <w:bookmarkStart w:name="z65" w:id="60"/>
    <w:p>
      <w:pPr>
        <w:spacing w:after="0"/>
        <w:ind w:left="0"/>
        <w:jc w:val="both"/>
      </w:pPr>
      <w:r>
        <w:rPr>
          <w:rFonts w:ascii="Times New Roman"/>
          <w:b w:val="false"/>
          <w:i w:val="false"/>
          <w:color w:val="000000"/>
          <w:sz w:val="28"/>
        </w:rPr>
        <w:t>
      53) глиссада – профиль снижения воздушного судна, установленный для вертикального наведения на конечном этапе захода на посадку;</w:t>
      </w:r>
    </w:p>
    <w:bookmarkEnd w:id="60"/>
    <w:bookmarkStart w:name="z66" w:id="61"/>
    <w:p>
      <w:pPr>
        <w:spacing w:after="0"/>
        <w:ind w:left="0"/>
        <w:jc w:val="both"/>
      </w:pPr>
      <w:r>
        <w:rPr>
          <w:rFonts w:ascii="Times New Roman"/>
          <w:b w:val="false"/>
          <w:i w:val="false"/>
          <w:color w:val="000000"/>
          <w:sz w:val="28"/>
        </w:rPr>
        <w:t>
      54) стадия тревоги (кодовое слово "ALERFA") – ситуация, при которой существует опасение за безопасность воздушного судна и находящихся на его борту лиц;</w:t>
      </w:r>
    </w:p>
    <w:bookmarkEnd w:id="61"/>
    <w:bookmarkStart w:name="z67" w:id="62"/>
    <w:p>
      <w:pPr>
        <w:spacing w:after="0"/>
        <w:ind w:left="0"/>
        <w:jc w:val="both"/>
      </w:pPr>
      <w:r>
        <w:rPr>
          <w:rFonts w:ascii="Times New Roman"/>
          <w:b w:val="false"/>
          <w:i w:val="false"/>
          <w:color w:val="000000"/>
          <w:sz w:val="28"/>
        </w:rPr>
        <w:t>
      55) связь по линии передачи данных - вид связи, предназначенный для обмена сообщениями по линии передачи данных;</w:t>
      </w:r>
    </w:p>
    <w:bookmarkEnd w:id="62"/>
    <w:bookmarkStart w:name="z68" w:id="63"/>
    <w:p>
      <w:pPr>
        <w:spacing w:after="0"/>
        <w:ind w:left="0"/>
        <w:jc w:val="both"/>
      </w:pPr>
      <w:r>
        <w:rPr>
          <w:rFonts w:ascii="Times New Roman"/>
          <w:b w:val="false"/>
          <w:i w:val="false"/>
          <w:color w:val="000000"/>
          <w:sz w:val="28"/>
        </w:rPr>
        <w:t>
      56) связь "диспетчер – пилот" по линии передачи данных (сокращенная аббревиатура на английском языке CPDLC (далее – CPDLC)) - средство связи между диспетчером и пилотом в целях обслуживания воздушного движения с использованием линии передачи данных;</w:t>
      </w:r>
    </w:p>
    <w:bookmarkEnd w:id="63"/>
    <w:bookmarkStart w:name="z69" w:id="64"/>
    <w:p>
      <w:pPr>
        <w:spacing w:after="0"/>
        <w:ind w:left="0"/>
        <w:jc w:val="both"/>
      </w:pPr>
      <w:r>
        <w:rPr>
          <w:rFonts w:ascii="Times New Roman"/>
          <w:b w:val="false"/>
          <w:i w:val="false"/>
          <w:color w:val="000000"/>
          <w:sz w:val="28"/>
        </w:rPr>
        <w:t>
      57) диспетчерская информация – информация, передаваемая органом ОВД экипажу воздушного судна о метеорологических условиях, воздушной обстановке, работе радиотехнических и электротехнических средств, состоянии аэродромов и другие сведения, необходимые для выполнения полета;</w:t>
      </w:r>
    </w:p>
    <w:bookmarkEnd w:id="64"/>
    <w:bookmarkStart w:name="z70" w:id="65"/>
    <w:p>
      <w:pPr>
        <w:spacing w:after="0"/>
        <w:ind w:left="0"/>
        <w:jc w:val="both"/>
      </w:pPr>
      <w:r>
        <w:rPr>
          <w:rFonts w:ascii="Times New Roman"/>
          <w:b w:val="false"/>
          <w:i w:val="false"/>
          <w:color w:val="000000"/>
          <w:sz w:val="28"/>
        </w:rPr>
        <w:t>
      58) диспетчерское указание – указание органа ОВД пилоту (экипажу) воздушного судна, связанное с выполнением задания на полет и обязательное для исполнения;</w:t>
      </w:r>
    </w:p>
    <w:bookmarkEnd w:id="65"/>
    <w:bookmarkStart w:name="z71" w:id="66"/>
    <w:p>
      <w:pPr>
        <w:spacing w:after="0"/>
        <w:ind w:left="0"/>
        <w:jc w:val="both"/>
      </w:pPr>
      <w:r>
        <w:rPr>
          <w:rFonts w:ascii="Times New Roman"/>
          <w:b w:val="false"/>
          <w:i w:val="false"/>
          <w:color w:val="000000"/>
          <w:sz w:val="28"/>
        </w:rPr>
        <w:t>
      59) диспетчерское разрешение – разрешение, выдаваемое органом ОВД экипажу воздушного судна, связанное с выполнением полета и обоснованное соответствующими условиями и установленными правилами полетов;</w:t>
      </w:r>
    </w:p>
    <w:bookmarkEnd w:id="66"/>
    <w:bookmarkStart w:name="z72" w:id="67"/>
    <w:p>
      <w:pPr>
        <w:spacing w:after="0"/>
        <w:ind w:left="0"/>
        <w:jc w:val="both"/>
      </w:pPr>
      <w:r>
        <w:rPr>
          <w:rFonts w:ascii="Times New Roman"/>
          <w:b w:val="false"/>
          <w:i w:val="false"/>
          <w:color w:val="000000"/>
          <w:sz w:val="28"/>
        </w:rPr>
        <w:t>
      60) диспетчерская рекомендация – рекомендация экипажу воздушного судна по принятию мер, касающихся выполнения полета, используемая по усмотрению экипажа;</w:t>
      </w:r>
    </w:p>
    <w:bookmarkEnd w:id="67"/>
    <w:bookmarkStart w:name="z73" w:id="68"/>
    <w:p>
      <w:pPr>
        <w:spacing w:after="0"/>
        <w:ind w:left="0"/>
        <w:jc w:val="both"/>
      </w:pPr>
      <w:r>
        <w:rPr>
          <w:rFonts w:ascii="Times New Roman"/>
          <w:b w:val="false"/>
          <w:i w:val="false"/>
          <w:color w:val="000000"/>
          <w:sz w:val="28"/>
        </w:rPr>
        <w:t>
      61) особый случай – ситуация, возникающая в результате внезапного отказа авиационной техники или попадание воздушного судна в условия, требующие от экипажа выполнения нестандартных действий для обеспечения безопасности воздушного судна и пассажиров;</w:t>
      </w:r>
    </w:p>
    <w:bookmarkEnd w:id="68"/>
    <w:bookmarkStart w:name="z74" w:id="69"/>
    <w:p>
      <w:pPr>
        <w:spacing w:after="0"/>
        <w:ind w:left="0"/>
        <w:jc w:val="both"/>
      </w:pPr>
      <w:r>
        <w:rPr>
          <w:rFonts w:ascii="Times New Roman"/>
          <w:b w:val="false"/>
          <w:i w:val="false"/>
          <w:color w:val="000000"/>
          <w:sz w:val="28"/>
        </w:rPr>
        <w:t>
      62) расчетное время прибытия:</w:t>
      </w:r>
    </w:p>
    <w:bookmarkEnd w:id="69"/>
    <w:bookmarkStart w:name="z75" w:id="70"/>
    <w:p>
      <w:pPr>
        <w:spacing w:after="0"/>
        <w:ind w:left="0"/>
        <w:jc w:val="both"/>
      </w:pPr>
      <w:r>
        <w:rPr>
          <w:rFonts w:ascii="Times New Roman"/>
          <w:b w:val="false"/>
          <w:i w:val="false"/>
          <w:color w:val="000000"/>
          <w:sz w:val="28"/>
        </w:rPr>
        <w:t>
      при полетах по приборам -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 связанного с этим аэродромом, - время прибытия воздушного судна в точку над аэродромом;</w:t>
      </w:r>
    </w:p>
    <w:bookmarkEnd w:id="70"/>
    <w:bookmarkStart w:name="z76" w:id="71"/>
    <w:p>
      <w:pPr>
        <w:spacing w:after="0"/>
        <w:ind w:left="0"/>
        <w:jc w:val="both"/>
      </w:pPr>
      <w:r>
        <w:rPr>
          <w:rFonts w:ascii="Times New Roman"/>
          <w:b w:val="false"/>
          <w:i w:val="false"/>
          <w:color w:val="000000"/>
          <w:sz w:val="28"/>
        </w:rPr>
        <w:t>
      при выполнении полетов по ПВП - расчетное время прибытия воздушного судна в точку над аэродромом;</w:t>
      </w:r>
    </w:p>
    <w:bookmarkEnd w:id="71"/>
    <w:bookmarkStart w:name="z77" w:id="72"/>
    <w:p>
      <w:pPr>
        <w:spacing w:after="0"/>
        <w:ind w:left="0"/>
        <w:jc w:val="both"/>
      </w:pPr>
      <w:r>
        <w:rPr>
          <w:rFonts w:ascii="Times New Roman"/>
          <w:b w:val="false"/>
          <w:i w:val="false"/>
          <w:color w:val="000000"/>
          <w:sz w:val="28"/>
        </w:rPr>
        <w:t>
      63) диспетчерский район (CTА) – контролируемое воздушное пространство, простирающееся вверх от установленной над земной поверхностью границы;</w:t>
      </w:r>
    </w:p>
    <w:bookmarkEnd w:id="72"/>
    <w:bookmarkStart w:name="z78" w:id="73"/>
    <w:p>
      <w:pPr>
        <w:spacing w:after="0"/>
        <w:ind w:left="0"/>
        <w:jc w:val="both"/>
      </w:pPr>
      <w:r>
        <w:rPr>
          <w:rFonts w:ascii="Times New Roman"/>
          <w:b w:val="false"/>
          <w:i w:val="false"/>
          <w:color w:val="000000"/>
          <w:sz w:val="28"/>
        </w:rPr>
        <w:t>
      64) диспетчерское обслуживание подхода – диспетчерское обслуживание полетов, которые связаны с прибытием и вылетом воздушных судов с аэродромов (вертодромов);</w:t>
      </w:r>
    </w:p>
    <w:bookmarkEnd w:id="73"/>
    <w:bookmarkStart w:name="z79" w:id="74"/>
    <w:p>
      <w:pPr>
        <w:spacing w:after="0"/>
        <w:ind w:left="0"/>
        <w:jc w:val="both"/>
      </w:pPr>
      <w:r>
        <w:rPr>
          <w:rFonts w:ascii="Times New Roman"/>
          <w:b w:val="false"/>
          <w:i w:val="false"/>
          <w:color w:val="000000"/>
          <w:sz w:val="28"/>
        </w:rPr>
        <w:t>
      65) диспетчерский пункт подхода – диспетчерский пункт, с которого орган ОВД обеспечивает диспетчерское обслуживание контролируемых полетов воздушных судов, прибывающих на один или несколько аэродромов или вылетающих с них;</w:t>
      </w:r>
    </w:p>
    <w:bookmarkEnd w:id="74"/>
    <w:bookmarkStart w:name="z80" w:id="75"/>
    <w:p>
      <w:pPr>
        <w:spacing w:after="0"/>
        <w:ind w:left="0"/>
        <w:jc w:val="both"/>
      </w:pPr>
      <w:r>
        <w:rPr>
          <w:rFonts w:ascii="Times New Roman"/>
          <w:b w:val="false"/>
          <w:i w:val="false"/>
          <w:color w:val="000000"/>
          <w:sz w:val="28"/>
        </w:rPr>
        <w:t>
      66) сигнал срочности (ЬЬЬ – телеграфный, "PAN PAN" – радиотелефонный) – международный сигнал, передаваемый в случаях возможной опасности для воздушного судна и находящихся на нем пассажиров и экипажа;</w:t>
      </w:r>
    </w:p>
    <w:bookmarkEnd w:id="75"/>
    <w:bookmarkStart w:name="z81" w:id="76"/>
    <w:p>
      <w:pPr>
        <w:spacing w:after="0"/>
        <w:ind w:left="0"/>
        <w:jc w:val="both"/>
      </w:pPr>
      <w:r>
        <w:rPr>
          <w:rFonts w:ascii="Times New Roman"/>
          <w:b w:val="false"/>
          <w:i w:val="false"/>
          <w:color w:val="000000"/>
          <w:sz w:val="28"/>
        </w:rPr>
        <w:t>
      67) 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76"/>
    <w:bookmarkStart w:name="z82" w:id="77"/>
    <w:p>
      <w:pPr>
        <w:spacing w:after="0"/>
        <w:ind w:left="0"/>
        <w:jc w:val="both"/>
      </w:pPr>
      <w:r>
        <w:rPr>
          <w:rFonts w:ascii="Times New Roman"/>
          <w:b w:val="false"/>
          <w:i w:val="false"/>
          <w:color w:val="000000"/>
          <w:sz w:val="28"/>
        </w:rPr>
        <w:t>
      68) визуальные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bookmarkEnd w:id="77"/>
    <w:bookmarkStart w:name="z83" w:id="78"/>
    <w:p>
      <w:pPr>
        <w:spacing w:after="0"/>
        <w:ind w:left="0"/>
        <w:jc w:val="both"/>
      </w:pPr>
      <w:r>
        <w:rPr>
          <w:rFonts w:ascii="Times New Roman"/>
          <w:b w:val="false"/>
          <w:i w:val="false"/>
          <w:color w:val="000000"/>
          <w:sz w:val="28"/>
        </w:rPr>
        <w:t>
      69) визуальный полет – полет, выполняемый в условиях, когда пространственное положение воздушного судна и его местонахождение определяется пилотом (летчиком) визуально по естественному горизонту и земным ориентирам;</w:t>
      </w:r>
    </w:p>
    <w:bookmarkEnd w:id="78"/>
    <w:bookmarkStart w:name="z84" w:id="79"/>
    <w:p>
      <w:pPr>
        <w:spacing w:after="0"/>
        <w:ind w:left="0"/>
        <w:jc w:val="both"/>
      </w:pPr>
      <w:r>
        <w:rPr>
          <w:rFonts w:ascii="Times New Roman"/>
          <w:b w:val="false"/>
          <w:i w:val="false"/>
          <w:color w:val="000000"/>
          <w:sz w:val="28"/>
        </w:rPr>
        <w:t>
      70) правила визуальных полетов (далее – ПВП) – правила, при которых соблюдаются установленные интервалы между воздушными судами и другими материальными объектами в воздухе путем визуального наблюдения пилотом за воздушной обстановкой;</w:t>
      </w:r>
    </w:p>
    <w:bookmarkEnd w:id="79"/>
    <w:bookmarkStart w:name="z85" w:id="80"/>
    <w:p>
      <w:pPr>
        <w:spacing w:after="0"/>
        <w:ind w:left="0"/>
        <w:jc w:val="both"/>
      </w:pPr>
      <w:r>
        <w:rPr>
          <w:rFonts w:ascii="Times New Roman"/>
          <w:b w:val="false"/>
          <w:i w:val="false"/>
          <w:color w:val="000000"/>
          <w:sz w:val="28"/>
        </w:rPr>
        <w:t>
      71) видимость – видимость для авиационных целей представляет собой наибольшую из следующих величин:</w:t>
      </w:r>
    </w:p>
    <w:bookmarkEnd w:id="80"/>
    <w:bookmarkStart w:name="z86" w:id="81"/>
    <w:p>
      <w:pPr>
        <w:spacing w:after="0"/>
        <w:ind w:left="0"/>
        <w:jc w:val="both"/>
      </w:pPr>
      <w:r>
        <w:rPr>
          <w:rFonts w:ascii="Times New Roman"/>
          <w:b w:val="false"/>
          <w:i w:val="false"/>
          <w:color w:val="000000"/>
          <w:sz w:val="28"/>
        </w:rPr>
        <w:t>
      наибольшее расстояние, на котором можно различить и опознать черный объект приемлемых размеров, расположенный вблизи земли, при его наблюдении на светлом фоне;</w:t>
      </w:r>
    </w:p>
    <w:bookmarkEnd w:id="81"/>
    <w:bookmarkStart w:name="z87" w:id="82"/>
    <w:p>
      <w:pPr>
        <w:spacing w:after="0"/>
        <w:ind w:left="0"/>
        <w:jc w:val="both"/>
      </w:pPr>
      <w:r>
        <w:rPr>
          <w:rFonts w:ascii="Times New Roman"/>
          <w:b w:val="false"/>
          <w:i w:val="false"/>
          <w:color w:val="000000"/>
          <w:sz w:val="28"/>
        </w:rPr>
        <w:t>
      наибольшее расстояние, на котором можно различить и опознать огни силой света около 1000 кандел (кд) на неосвещенном фоне;</w:t>
      </w:r>
    </w:p>
    <w:bookmarkEnd w:id="82"/>
    <w:bookmarkStart w:name="z88" w:id="83"/>
    <w:p>
      <w:pPr>
        <w:spacing w:after="0"/>
        <w:ind w:left="0"/>
        <w:jc w:val="both"/>
      </w:pPr>
      <w:r>
        <w:rPr>
          <w:rFonts w:ascii="Times New Roman"/>
          <w:b w:val="false"/>
          <w:i w:val="false"/>
          <w:color w:val="000000"/>
          <w:sz w:val="28"/>
        </w:rPr>
        <w:t>
      72) крейсерский эшелон - эшелон, выдерживаемый в течение значительной части полета;</w:t>
      </w:r>
    </w:p>
    <w:bookmarkEnd w:id="83"/>
    <w:bookmarkStart w:name="z89" w:id="84"/>
    <w:p>
      <w:pPr>
        <w:spacing w:after="0"/>
        <w:ind w:left="0"/>
        <w:jc w:val="both"/>
      </w:pPr>
      <w:r>
        <w:rPr>
          <w:rFonts w:ascii="Times New Roman"/>
          <w:b w:val="false"/>
          <w:i w:val="false"/>
          <w:color w:val="000000"/>
          <w:sz w:val="28"/>
        </w:rPr>
        <w:t>
      73) календарь - система дискретного отсчета времени, обеспечивающая основу определения момента времени с разрешающей способностью в один день (ИСО 19108);</w:t>
      </w:r>
    </w:p>
    <w:bookmarkEnd w:id="84"/>
    <w:bookmarkStart w:name="z90" w:id="85"/>
    <w:p>
      <w:pPr>
        <w:spacing w:after="0"/>
        <w:ind w:left="0"/>
        <w:jc w:val="both"/>
      </w:pPr>
      <w:r>
        <w:rPr>
          <w:rFonts w:ascii="Times New Roman"/>
          <w:b w:val="false"/>
          <w:i w:val="false"/>
          <w:color w:val="000000"/>
          <w:sz w:val="28"/>
        </w:rPr>
        <w:t>
      74) сложные метеоусловия (далее – СМУ) – условия, при которых метеорологическая видимость составляет 2000 метров и менее и (или) высота нижней границы облаков 200 метров (650 футов) и ниже при их общем количестве более двух октантов;</w:t>
      </w:r>
    </w:p>
    <w:bookmarkEnd w:id="85"/>
    <w:bookmarkStart w:name="z91" w:id="86"/>
    <w:p>
      <w:pPr>
        <w:spacing w:after="0"/>
        <w:ind w:left="0"/>
        <w:jc w:val="both"/>
      </w:pPr>
      <w:r>
        <w:rPr>
          <w:rFonts w:ascii="Times New Roman"/>
          <w:b w:val="false"/>
          <w:i w:val="false"/>
          <w:color w:val="000000"/>
          <w:sz w:val="28"/>
        </w:rPr>
        <w:t>
      75) зона ожидания – воздушное пространство определенных размеров, установленное, как правило, над РНТ района аэродрома, (аэроузла) для ожидания воздушными судами очереди подхода к аэродрому и/или захода на посадку;</w:t>
      </w:r>
    </w:p>
    <w:bookmarkEnd w:id="86"/>
    <w:bookmarkStart w:name="z92" w:id="87"/>
    <w:p>
      <w:pPr>
        <w:spacing w:after="0"/>
        <w:ind w:left="0"/>
        <w:jc w:val="both"/>
      </w:pPr>
      <w:r>
        <w:rPr>
          <w:rFonts w:ascii="Times New Roman"/>
          <w:b w:val="false"/>
          <w:i w:val="false"/>
          <w:color w:val="000000"/>
          <w:sz w:val="28"/>
        </w:rPr>
        <w:t>
      76) пункт ожидания – определенное место, опознаваемое с помощью визуальных или иных средств, вблизи которого остается совершающее полет воздушное судно в соответствии с диспетчерскими разрешениями;</w:t>
      </w:r>
    </w:p>
    <w:bookmarkEnd w:id="87"/>
    <w:bookmarkStart w:name="z93" w:id="88"/>
    <w:p>
      <w:pPr>
        <w:spacing w:after="0"/>
        <w:ind w:left="0"/>
        <w:jc w:val="both"/>
      </w:pPr>
      <w:r>
        <w:rPr>
          <w:rFonts w:ascii="Times New Roman"/>
          <w:b w:val="false"/>
          <w:i w:val="false"/>
          <w:color w:val="000000"/>
          <w:sz w:val="28"/>
        </w:rPr>
        <w:t>
      77) принимающий орган - последующий орган диспетчерского обслуживания воздушного движения, берущий на себя контроль за воздушным судном;</w:t>
      </w:r>
    </w:p>
    <w:bookmarkEnd w:id="88"/>
    <w:bookmarkStart w:name="z94" w:id="89"/>
    <w:p>
      <w:pPr>
        <w:spacing w:after="0"/>
        <w:ind w:left="0"/>
        <w:jc w:val="both"/>
      </w:pPr>
      <w:r>
        <w:rPr>
          <w:rFonts w:ascii="Times New Roman"/>
          <w:b w:val="false"/>
          <w:i w:val="false"/>
          <w:color w:val="000000"/>
          <w:sz w:val="28"/>
        </w:rPr>
        <w:t>
      78) безопасная высота – минимально допустимая высота полета, гарантирующая воздушное судно от столкновения с земной (водной) поверхностью или с препятствиями на ней;</w:t>
      </w:r>
    </w:p>
    <w:bookmarkEnd w:id="89"/>
    <w:bookmarkStart w:name="z95" w:id="90"/>
    <w:p>
      <w:pPr>
        <w:spacing w:after="0"/>
        <w:ind w:left="0"/>
        <w:jc w:val="both"/>
      </w:pPr>
      <w:r>
        <w:rPr>
          <w:rFonts w:ascii="Times New Roman"/>
          <w:b w:val="false"/>
          <w:i w:val="false"/>
          <w:color w:val="000000"/>
          <w:sz w:val="28"/>
        </w:rPr>
        <w:t>
      79) сближение воздушных судов – ситуация, в которой, по мнению пилота или персонала органа ОВД, расстояние между воздушными судами (далее – ВС), а также их относительное местоположение и скорость таковы, что безопасность данных ВС может быть поставлена под угрозу, классифицируется следующим образом:</w:t>
      </w:r>
    </w:p>
    <w:bookmarkEnd w:id="90"/>
    <w:bookmarkStart w:name="z96" w:id="91"/>
    <w:p>
      <w:pPr>
        <w:spacing w:after="0"/>
        <w:ind w:left="0"/>
        <w:jc w:val="both"/>
      </w:pPr>
      <w:r>
        <w:rPr>
          <w:rFonts w:ascii="Times New Roman"/>
          <w:b w:val="false"/>
          <w:i w:val="false"/>
          <w:color w:val="000000"/>
          <w:sz w:val="28"/>
        </w:rPr>
        <w:t>
      риск столкновения – категория ситуаций, когда в результате сближения ВС возникала серьезная опасность столкновения;</w:t>
      </w:r>
    </w:p>
    <w:bookmarkEnd w:id="91"/>
    <w:bookmarkStart w:name="z97" w:id="92"/>
    <w:p>
      <w:pPr>
        <w:spacing w:after="0"/>
        <w:ind w:left="0"/>
        <w:jc w:val="both"/>
      </w:pPr>
      <w:r>
        <w:rPr>
          <w:rFonts w:ascii="Times New Roman"/>
          <w:b w:val="false"/>
          <w:i w:val="false"/>
          <w:color w:val="000000"/>
          <w:sz w:val="28"/>
        </w:rPr>
        <w:t>
      безопасность полета не гарантировалась – категория ситуаций, когда в результате сближения ВС безопасность этих ВС могла быть поставлена под угрозу;</w:t>
      </w:r>
    </w:p>
    <w:bookmarkEnd w:id="92"/>
    <w:bookmarkStart w:name="z98" w:id="93"/>
    <w:p>
      <w:pPr>
        <w:spacing w:after="0"/>
        <w:ind w:left="0"/>
        <w:jc w:val="both"/>
      </w:pPr>
      <w:r>
        <w:rPr>
          <w:rFonts w:ascii="Times New Roman"/>
          <w:b w:val="false"/>
          <w:i w:val="false"/>
          <w:color w:val="000000"/>
          <w:sz w:val="28"/>
        </w:rPr>
        <w:t>
      риск столкновения отсутствовал – категория ситуаций, когда в результате сближения ВС не существовало опасности столкновения;</w:t>
      </w:r>
    </w:p>
    <w:bookmarkEnd w:id="93"/>
    <w:bookmarkStart w:name="z99" w:id="94"/>
    <w:p>
      <w:pPr>
        <w:spacing w:after="0"/>
        <w:ind w:left="0"/>
        <w:jc w:val="both"/>
      </w:pPr>
      <w:r>
        <w:rPr>
          <w:rFonts w:ascii="Times New Roman"/>
          <w:b w:val="false"/>
          <w:i w:val="false"/>
          <w:color w:val="000000"/>
          <w:sz w:val="28"/>
        </w:rPr>
        <w:t>
      риск не определен – категория ситуаций со сближением ВС, когда отсутствие достаточно полной информации, не позволяет определить существовавший риск столкновения, или нет достаточно убедительных данных или же имеющиеся данные противоречат друг другу и это не позволяет определить степень риска;</w:t>
      </w:r>
    </w:p>
    <w:bookmarkEnd w:id="94"/>
    <w:bookmarkStart w:name="z100" w:id="95"/>
    <w:p>
      <w:pPr>
        <w:spacing w:after="0"/>
        <w:ind w:left="0"/>
        <w:jc w:val="both"/>
      </w:pPr>
      <w:r>
        <w:rPr>
          <w:rFonts w:ascii="Times New Roman"/>
          <w:b w:val="false"/>
          <w:i w:val="false"/>
          <w:color w:val="000000"/>
          <w:sz w:val="28"/>
        </w:rPr>
        <w:t>
      80) информация о движении – информация, исходящая от органа ОВД, для предупреждения командира воздушного судна о других известных или наблюдаемых воздушных судах, которые могут находиться вблизи его местоположения или намеченного маршрута полета, и помогающая экипажу предотвратить опасное сближение или столкновение;</w:t>
      </w:r>
    </w:p>
    <w:bookmarkEnd w:id="95"/>
    <w:bookmarkStart w:name="z101" w:id="96"/>
    <w:p>
      <w:pPr>
        <w:spacing w:after="0"/>
        <w:ind w:left="0"/>
        <w:jc w:val="both"/>
      </w:pPr>
      <w:r>
        <w:rPr>
          <w:rFonts w:ascii="Times New Roman"/>
          <w:b w:val="false"/>
          <w:i w:val="false"/>
          <w:color w:val="000000"/>
          <w:sz w:val="28"/>
        </w:rPr>
        <w:t>
      81) предпосадочная прямая – заключительный этап захода на посадку от точки выхода на посадочный курс до точки приземления;</w:t>
      </w:r>
    </w:p>
    <w:bookmarkEnd w:id="96"/>
    <w:bookmarkStart w:name="z102" w:id="97"/>
    <w:p>
      <w:pPr>
        <w:spacing w:after="0"/>
        <w:ind w:left="0"/>
        <w:jc w:val="both"/>
      </w:pPr>
      <w:r>
        <w:rPr>
          <w:rFonts w:ascii="Times New Roman"/>
          <w:b w:val="false"/>
          <w:i w:val="false"/>
          <w:color w:val="000000"/>
          <w:sz w:val="28"/>
        </w:rPr>
        <w:t>
      82) схема неточного захода на посадку (сокращенная аббревиатура на английском языке NPA (далее – NPA)) – схема захода на посадку по приборам с использованием бокового наведения, но без использования вертикального наведения, предназначенная для выполнения двухмерных (2D) заходов на посадку по приборам типа A.</w:t>
      </w:r>
    </w:p>
    <w:bookmarkEnd w:id="97"/>
    <w:bookmarkStart w:name="z103" w:id="98"/>
    <w:p>
      <w:pPr>
        <w:spacing w:after="0"/>
        <w:ind w:left="0"/>
        <w:jc w:val="both"/>
      </w:pPr>
      <w:r>
        <w:rPr>
          <w:rFonts w:ascii="Times New Roman"/>
          <w:b w:val="false"/>
          <w:i w:val="false"/>
          <w:color w:val="000000"/>
          <w:sz w:val="28"/>
        </w:rPr>
        <w:t>
      Примечание: полеты по схемам неточного захода на посадку могут выполняться с использованием метода захода на посадку с непрерывным снижением на конечном участке (сокращенная аббревиатура на английском языке CDFA (далее – CDFA)). CDFA с консультативным наведением VNAV по расчетам, выполненным бортовым оборудованием (см. пункт 1.8.1 главы 1 раздела 4 части I тома I PANS-OPS (Doc 8168)), считаются трехмерными (3D) заходами на посадку по приборам. CDFA с неавтоматизированным расчетом требуемой вертикальной скорости снижения считаются двухмерными (2D) заходами на посадку по приборам;</w:t>
      </w:r>
    </w:p>
    <w:bookmarkEnd w:id="98"/>
    <w:bookmarkStart w:name="z104" w:id="99"/>
    <w:p>
      <w:pPr>
        <w:spacing w:after="0"/>
        <w:ind w:left="0"/>
        <w:jc w:val="both"/>
      </w:pPr>
      <w:r>
        <w:rPr>
          <w:rFonts w:ascii="Times New Roman"/>
          <w:b w:val="false"/>
          <w:i w:val="false"/>
          <w:color w:val="000000"/>
          <w:sz w:val="28"/>
        </w:rPr>
        <w:t>
      83) схема точного захода на посадку (сокращенная аббревиатура на английском языке РА (далее – РА)) – схема захода на посадку по приборам, основанная на использовании навигационных систем (ILS, MLS, GLS и SBAS категории I), предназначенная для выполнения трехмерных (3D) заходов на посадку по приборам типа А или B;</w:t>
      </w:r>
    </w:p>
    <w:bookmarkEnd w:id="99"/>
    <w:bookmarkStart w:name="z105" w:id="100"/>
    <w:p>
      <w:pPr>
        <w:spacing w:after="0"/>
        <w:ind w:left="0"/>
        <w:jc w:val="both"/>
      </w:pPr>
      <w:r>
        <w:rPr>
          <w:rFonts w:ascii="Times New Roman"/>
          <w:b w:val="false"/>
          <w:i w:val="false"/>
          <w:color w:val="000000"/>
          <w:sz w:val="28"/>
        </w:rPr>
        <w:t>
      84) промежуточный участок захода на посадку - часть схемы захода на посадку по приборам между:</w:t>
      </w:r>
    </w:p>
    <w:bookmarkEnd w:id="100"/>
    <w:bookmarkStart w:name="z106" w:id="101"/>
    <w:p>
      <w:pPr>
        <w:spacing w:after="0"/>
        <w:ind w:left="0"/>
        <w:jc w:val="both"/>
      </w:pPr>
      <w:r>
        <w:rPr>
          <w:rFonts w:ascii="Times New Roman"/>
          <w:b w:val="false"/>
          <w:i w:val="false"/>
          <w:color w:val="000000"/>
          <w:sz w:val="28"/>
        </w:rPr>
        <w:t>
      контрольной точкой промежуточного этапа захода на посадку и контрольной точкой конечного этапа захода на посадку;</w:t>
      </w:r>
    </w:p>
    <w:bookmarkEnd w:id="101"/>
    <w:bookmarkStart w:name="z107" w:id="102"/>
    <w:p>
      <w:pPr>
        <w:spacing w:after="0"/>
        <w:ind w:left="0"/>
        <w:jc w:val="both"/>
      </w:pPr>
      <w:r>
        <w:rPr>
          <w:rFonts w:ascii="Times New Roman"/>
          <w:b w:val="false"/>
          <w:i w:val="false"/>
          <w:color w:val="000000"/>
          <w:sz w:val="28"/>
        </w:rPr>
        <w:t>
      концом обратной схемы, схемы "ипподром" или линии пути, прокладываемой методом счисления, и конечной контрольной точкой (или точкой) захода на посадку;</w:t>
      </w:r>
    </w:p>
    <w:bookmarkEnd w:id="102"/>
    <w:bookmarkStart w:name="z108" w:id="103"/>
    <w:p>
      <w:pPr>
        <w:spacing w:after="0"/>
        <w:ind w:left="0"/>
        <w:jc w:val="both"/>
      </w:pPr>
      <w:r>
        <w:rPr>
          <w:rFonts w:ascii="Times New Roman"/>
          <w:b w:val="false"/>
          <w:i w:val="false"/>
          <w:color w:val="000000"/>
          <w:sz w:val="28"/>
        </w:rPr>
        <w:t>
      85) начальный участок захода на посадку – часть схемы захода на посадку по приборам между контрольной точкой начального этапа захода на посадку (сокращенная аббревиатура на английском языке IAF (далее – IAF)) и контрольной точкой промежуточного этапа захода на посадку (сокращенная аббревиатура на английском языке IF, далее – IF) или контрольной точкой конечного этапа захода на посадку;</w:t>
      </w:r>
    </w:p>
    <w:bookmarkEnd w:id="103"/>
    <w:bookmarkStart w:name="z109" w:id="104"/>
    <w:p>
      <w:pPr>
        <w:spacing w:after="0"/>
        <w:ind w:left="0"/>
        <w:jc w:val="both"/>
      </w:pPr>
      <w:r>
        <w:rPr>
          <w:rFonts w:ascii="Times New Roman"/>
          <w:b w:val="false"/>
          <w:i w:val="false"/>
          <w:color w:val="000000"/>
          <w:sz w:val="28"/>
        </w:rPr>
        <w:t>
      86) предполагаемое время захода на посадку – время, когда по расчетам органа ОВД пребывающее воздушное судно покинет после задержки пункт ожидания для захода на посадку;</w:t>
      </w:r>
    </w:p>
    <w:bookmarkEnd w:id="104"/>
    <w:bookmarkStart w:name="z110" w:id="105"/>
    <w:p>
      <w:pPr>
        <w:spacing w:after="0"/>
        <w:ind w:left="0"/>
        <w:jc w:val="both"/>
      </w:pPr>
      <w:r>
        <w:rPr>
          <w:rFonts w:ascii="Times New Roman"/>
          <w:b w:val="false"/>
          <w:i w:val="false"/>
          <w:color w:val="000000"/>
          <w:sz w:val="28"/>
        </w:rPr>
        <w:t>
      87) конечный этап захода на посадку – часть схемы захода на посадку по приборам, которая начинается в установленной контрольной точке конечного этапа захода на посадку, а при отсутствии такой точки – в конце последнего участка стандартного разворота, разворота на посадочную прямую или разворота на линию пути приближения в схеме типа "ипподром" или в точке выхода на последнюю линию пути в схеме захода на посадку и заканчивается в точке из которой может быть продолжен заход на посадку или начат уход на второй круг;</w:t>
      </w:r>
    </w:p>
    <w:bookmarkEnd w:id="105"/>
    <w:bookmarkStart w:name="z111" w:id="106"/>
    <w:p>
      <w:pPr>
        <w:spacing w:after="0"/>
        <w:ind w:left="0"/>
        <w:jc w:val="both"/>
      </w:pPr>
      <w:r>
        <w:rPr>
          <w:rFonts w:ascii="Times New Roman"/>
          <w:b w:val="false"/>
          <w:i w:val="false"/>
          <w:color w:val="000000"/>
          <w:sz w:val="28"/>
        </w:rPr>
        <w:t>
      88) аэродром запасной – аэродром, на который следует воздушное судно в том случае, если невозможно или нецелесообразно следовать на аэродром назначения или производить на нем посадку;</w:t>
      </w:r>
    </w:p>
    <w:bookmarkEnd w:id="106"/>
    <w:bookmarkStart w:name="z112" w:id="107"/>
    <w:p>
      <w:pPr>
        <w:spacing w:after="0"/>
        <w:ind w:left="0"/>
        <w:jc w:val="both"/>
      </w:pPr>
      <w:r>
        <w:rPr>
          <w:rFonts w:ascii="Times New Roman"/>
          <w:b w:val="false"/>
          <w:i w:val="false"/>
          <w:color w:val="000000"/>
          <w:sz w:val="28"/>
        </w:rPr>
        <w:t>
      89) вторичный обзорный радиолокатор (далее – ВОРЛ) – радиолокационная система, в которой переданный радиолокационной станцией радиосигнал вызывает передачу ответного радиосигнала другой станцией;</w:t>
      </w:r>
    </w:p>
    <w:bookmarkEnd w:id="107"/>
    <w:bookmarkStart w:name="z113" w:id="108"/>
    <w:p>
      <w:pPr>
        <w:spacing w:after="0"/>
        <w:ind w:left="0"/>
        <w:jc w:val="both"/>
      </w:pPr>
      <w:r>
        <w:rPr>
          <w:rFonts w:ascii="Times New Roman"/>
          <w:b w:val="false"/>
          <w:i w:val="false"/>
          <w:color w:val="000000"/>
          <w:sz w:val="28"/>
        </w:rPr>
        <w:t>
      90) код ответчика ВОРЛ – код, назначаемый органом ОВД и передаваемый экипажу воздушного судна для установки на приемоответчике в режиме "А" или в режиме "С";</w:t>
      </w:r>
    </w:p>
    <w:bookmarkEnd w:id="108"/>
    <w:bookmarkStart w:name="z114" w:id="109"/>
    <w:p>
      <w:pPr>
        <w:spacing w:after="0"/>
        <w:ind w:left="0"/>
        <w:jc w:val="both"/>
      </w:pPr>
      <w:r>
        <w:rPr>
          <w:rFonts w:ascii="Times New Roman"/>
          <w:b w:val="false"/>
          <w:i w:val="false"/>
          <w:color w:val="000000"/>
          <w:sz w:val="28"/>
        </w:rPr>
        <w:t>
      91) загрязнитель – наслоение (например, снег, слякоть, лед, стоячая вода, грязь, пыль, песок, нефтепродукты и резина) на искусственном покрытии аэропорта, которое отрицательно влияет на характеристики сцепления на поверхности с искусственным покрытием;</w:t>
      </w:r>
    </w:p>
    <w:bookmarkEnd w:id="109"/>
    <w:bookmarkStart w:name="z115" w:id="110"/>
    <w:p>
      <w:pPr>
        <w:spacing w:after="0"/>
        <w:ind w:left="0"/>
        <w:jc w:val="both"/>
      </w:pPr>
      <w:r>
        <w:rPr>
          <w:rFonts w:ascii="Times New Roman"/>
          <w:b w:val="false"/>
          <w:i w:val="false"/>
          <w:color w:val="000000"/>
          <w:sz w:val="28"/>
        </w:rPr>
        <w:t>
      92) площадь маневрирования – часть аэродрома, исключая перроны, предназначенная для взлета, посадки и руления воздушных судов;</w:t>
      </w:r>
    </w:p>
    <w:bookmarkEnd w:id="110"/>
    <w:bookmarkStart w:name="z116" w:id="111"/>
    <w:p>
      <w:pPr>
        <w:spacing w:after="0"/>
        <w:ind w:left="0"/>
        <w:jc w:val="both"/>
      </w:pPr>
      <w:r>
        <w:rPr>
          <w:rFonts w:ascii="Times New Roman"/>
          <w:b w:val="false"/>
          <w:i w:val="false"/>
          <w:color w:val="000000"/>
          <w:sz w:val="28"/>
        </w:rPr>
        <w:t>
      93) вынужденная посадка – посадка на аэродроме (посадочной площадке) или вне аэродрома по причинам, не позволяющим выполнить полет согласно плану;</w:t>
      </w:r>
    </w:p>
    <w:bookmarkEnd w:id="111"/>
    <w:bookmarkStart w:name="z117" w:id="112"/>
    <w:p>
      <w:pPr>
        <w:spacing w:after="0"/>
        <w:ind w:left="0"/>
        <w:jc w:val="both"/>
      </w:pPr>
      <w:r>
        <w:rPr>
          <w:rFonts w:ascii="Times New Roman"/>
          <w:b w:val="false"/>
          <w:i w:val="false"/>
          <w:color w:val="000000"/>
          <w:sz w:val="28"/>
        </w:rPr>
        <w:t>
      94) пункт обязательных донесений (далее – ПОД) – географическая точка (ориентир), радионавигационная точка (далее – РНТ) на воздушной трассе, маршруте, коридоре, о пролете которой пилот сообщает диспетчеру органа ОВД;</w:t>
      </w:r>
    </w:p>
    <w:bookmarkEnd w:id="112"/>
    <w:bookmarkStart w:name="z118" w:id="113"/>
    <w:p>
      <w:pPr>
        <w:spacing w:after="0"/>
        <w:ind w:left="0"/>
        <w:jc w:val="both"/>
      </w:pPr>
      <w:r>
        <w:rPr>
          <w:rFonts w:ascii="Times New Roman"/>
          <w:b w:val="false"/>
          <w:i w:val="false"/>
          <w:color w:val="000000"/>
          <w:sz w:val="28"/>
        </w:rPr>
        <w:t>
      95) навигационная спецификация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в пределах установленного воздушного пространства;</w:t>
      </w:r>
    </w:p>
    <w:bookmarkEnd w:id="113"/>
    <w:bookmarkStart w:name="z119" w:id="114"/>
    <w:p>
      <w:pPr>
        <w:spacing w:after="0"/>
        <w:ind w:left="0"/>
        <w:jc w:val="both"/>
      </w:pPr>
      <w:r>
        <w:rPr>
          <w:rFonts w:ascii="Times New Roman"/>
          <w:b w:val="false"/>
          <w:i w:val="false"/>
          <w:color w:val="000000"/>
          <w:sz w:val="28"/>
        </w:rPr>
        <w:t>
      96) минимальный запас топлива – данный термин используется экипажем воздушного судна (пилотом) в том случае, если запас топлива на борту воздушного судна не позволяет выполнить задержку воздушного судна, но не означает аварийную ситуацию, а указывает на возможность возникновения аварийной обстановки, если будет иметь место непредвиденная задержка;</w:t>
      </w:r>
    </w:p>
    <w:bookmarkEnd w:id="114"/>
    <w:bookmarkStart w:name="z120" w:id="115"/>
    <w:p>
      <w:pPr>
        <w:spacing w:after="0"/>
        <w:ind w:left="0"/>
        <w:jc w:val="both"/>
      </w:pPr>
      <w:r>
        <w:rPr>
          <w:rFonts w:ascii="Times New Roman"/>
          <w:b w:val="false"/>
          <w:i w:val="false"/>
          <w:color w:val="000000"/>
          <w:sz w:val="28"/>
        </w:rPr>
        <w:t>
      97) переходный слой – воздушное пространство между высотой перехода и эшелоном перехода, в котором полеты воздушных судов в режиме горизонтального полета запрещены;</w:t>
      </w:r>
    </w:p>
    <w:bookmarkEnd w:id="115"/>
    <w:bookmarkStart w:name="z121" w:id="116"/>
    <w:p>
      <w:pPr>
        <w:spacing w:after="0"/>
        <w:ind w:left="0"/>
        <w:jc w:val="both"/>
      </w:pPr>
      <w:r>
        <w:rPr>
          <w:rFonts w:ascii="Times New Roman"/>
          <w:b w:val="false"/>
          <w:i w:val="false"/>
          <w:color w:val="000000"/>
          <w:sz w:val="28"/>
        </w:rPr>
        <w:t>
      98) пропускная способность – максимальное количество воздушных судов, которое может быть обслужено за единицу времени в определенной части воздушного пространства с учетом факторов, влияющих на рабочую нагрузку диспетчера и обеспечения безопасности выполнения полетов;</w:t>
      </w:r>
    </w:p>
    <w:bookmarkEnd w:id="116"/>
    <w:bookmarkStart w:name="z122" w:id="117"/>
    <w:p>
      <w:pPr>
        <w:spacing w:after="0"/>
        <w:ind w:left="0"/>
        <w:jc w:val="both"/>
      </w:pPr>
      <w:r>
        <w:rPr>
          <w:rFonts w:ascii="Times New Roman"/>
          <w:b w:val="false"/>
          <w:i w:val="false"/>
          <w:color w:val="000000"/>
          <w:sz w:val="28"/>
        </w:rPr>
        <w:t>
      99) абсолютная высота перехода – абсолютная высота, на которой или ниже которой положение ВС в вертикальной плоскости дается в величинах абсолютной высоты;</w:t>
      </w:r>
    </w:p>
    <w:bookmarkEnd w:id="117"/>
    <w:bookmarkStart w:name="z123" w:id="118"/>
    <w:p>
      <w:pPr>
        <w:spacing w:after="0"/>
        <w:ind w:left="0"/>
        <w:jc w:val="both"/>
      </w:pPr>
      <w:r>
        <w:rPr>
          <w:rFonts w:ascii="Times New Roman"/>
          <w:b w:val="false"/>
          <w:i w:val="false"/>
          <w:color w:val="000000"/>
          <w:sz w:val="28"/>
        </w:rPr>
        <w:t>
      100) эшелон перехода – самый нижний эшелон полета, который может быть использован для полета выше абсолютной высоты перехода;</w:t>
      </w:r>
    </w:p>
    <w:bookmarkEnd w:id="118"/>
    <w:bookmarkStart w:name="z124" w:id="119"/>
    <w:p>
      <w:pPr>
        <w:spacing w:after="0"/>
        <w:ind w:left="0"/>
        <w:jc w:val="both"/>
      </w:pPr>
      <w:r>
        <w:rPr>
          <w:rFonts w:ascii="Times New Roman"/>
          <w:b w:val="false"/>
          <w:i w:val="false"/>
          <w:color w:val="000000"/>
          <w:sz w:val="28"/>
        </w:rPr>
        <w:t>
      101) обеспечение организации деятельности на перроне - обслуживание, обеспечиваемое для регулирования деятельности и движения воздушных судов и транспортных средств на перроне;</w:t>
      </w:r>
    </w:p>
    <w:bookmarkEnd w:id="119"/>
    <w:bookmarkStart w:name="z125" w:id="120"/>
    <w:p>
      <w:pPr>
        <w:spacing w:after="0"/>
        <w:ind w:left="0"/>
        <w:jc w:val="both"/>
      </w:pPr>
      <w:r>
        <w:rPr>
          <w:rFonts w:ascii="Times New Roman"/>
          <w:b w:val="false"/>
          <w:i w:val="false"/>
          <w:color w:val="000000"/>
          <w:sz w:val="28"/>
        </w:rPr>
        <w:t>
      102) радиолокационное наведение (векторение) – обеспечение навигационного наведения воздушных судов посредством указания определенных курсов на основе использования данных радиолокатора;</w:t>
      </w:r>
    </w:p>
    <w:bookmarkEnd w:id="120"/>
    <w:bookmarkStart w:name="z126" w:id="121"/>
    <w:p>
      <w:pPr>
        <w:spacing w:after="0"/>
        <w:ind w:left="0"/>
        <w:jc w:val="both"/>
      </w:pPr>
      <w:r>
        <w:rPr>
          <w:rFonts w:ascii="Times New Roman"/>
          <w:b w:val="false"/>
          <w:i w:val="false"/>
          <w:color w:val="000000"/>
          <w:sz w:val="28"/>
        </w:rPr>
        <w:t>
      103) радиолокационный контроль – использование радиолокатора в целях предоставления воздушным судам информации и сообщений, касающихся значительных отклонений от номинальной траектории полета;</w:t>
      </w:r>
    </w:p>
    <w:bookmarkEnd w:id="121"/>
    <w:bookmarkStart w:name="z127" w:id="122"/>
    <w:p>
      <w:pPr>
        <w:spacing w:after="0"/>
        <w:ind w:left="0"/>
        <w:jc w:val="both"/>
      </w:pPr>
      <w:r>
        <w:rPr>
          <w:rFonts w:ascii="Times New Roman"/>
          <w:b w:val="false"/>
          <w:i w:val="false"/>
          <w:color w:val="000000"/>
          <w:sz w:val="28"/>
        </w:rPr>
        <w:t>
      104) радиолокационное эшелонирование – эшелонирование воздушных судов, осуществляемое на основе данных об их местоположении, полученных от радиолокационных источников;</w:t>
      </w:r>
    </w:p>
    <w:bookmarkEnd w:id="122"/>
    <w:bookmarkStart w:name="z128" w:id="123"/>
    <w:p>
      <w:pPr>
        <w:spacing w:after="0"/>
        <w:ind w:left="0"/>
        <w:jc w:val="both"/>
      </w:pPr>
      <w:r>
        <w:rPr>
          <w:rFonts w:ascii="Times New Roman"/>
          <w:b w:val="false"/>
          <w:i w:val="false"/>
          <w:color w:val="000000"/>
          <w:sz w:val="28"/>
        </w:rPr>
        <w:t>
      105) радиотелефония - вид радиосвязи, предназначенный для обмена информацией в речевой форме;</w:t>
      </w:r>
    </w:p>
    <w:bookmarkEnd w:id="123"/>
    <w:bookmarkStart w:name="z129" w:id="124"/>
    <w:p>
      <w:pPr>
        <w:spacing w:after="0"/>
        <w:ind w:left="0"/>
        <w:jc w:val="both"/>
      </w:pPr>
      <w:r>
        <w:rPr>
          <w:rFonts w:ascii="Times New Roman"/>
          <w:b w:val="false"/>
          <w:i w:val="false"/>
          <w:color w:val="000000"/>
          <w:sz w:val="28"/>
        </w:rPr>
        <w:t>
      106) радиовещание – передача информации, касающейся аэронавигации, которая не адресуется конкретной станции (или станциям);</w:t>
      </w:r>
    </w:p>
    <w:bookmarkEnd w:id="124"/>
    <w:bookmarkStart w:name="z130" w:id="125"/>
    <w:p>
      <w:pPr>
        <w:spacing w:after="0"/>
        <w:ind w:left="0"/>
        <w:jc w:val="both"/>
      </w:pPr>
      <w:r>
        <w:rPr>
          <w:rFonts w:ascii="Times New Roman"/>
          <w:b w:val="false"/>
          <w:i w:val="false"/>
          <w:color w:val="000000"/>
          <w:sz w:val="28"/>
        </w:rPr>
        <w:t>
      107) радиовещательная передача (сокращенная аббревиатура на английском языке ATIS (далее – ATIS)) – регулярная радиовещательная передача, предназначенная для оперативного обеспечения экипажей воздушных судов в районе аэродрома необходимой метеорологической и полетной информацией;</w:t>
      </w:r>
    </w:p>
    <w:bookmarkEnd w:id="125"/>
    <w:bookmarkStart w:name="z131" w:id="126"/>
    <w:p>
      <w:pPr>
        <w:spacing w:after="0"/>
        <w:ind w:left="0"/>
        <w:jc w:val="both"/>
      </w:pPr>
      <w:r>
        <w:rPr>
          <w:rFonts w:ascii="Times New Roman"/>
          <w:b w:val="false"/>
          <w:i w:val="false"/>
          <w:color w:val="000000"/>
          <w:sz w:val="28"/>
        </w:rPr>
        <w:t>
      108) процедурное обслуживание – метод обслуживания воздушного движения без использования систем наблюдения ОВД;</w:t>
      </w:r>
    </w:p>
    <w:bookmarkEnd w:id="126"/>
    <w:bookmarkStart w:name="z132" w:id="127"/>
    <w:p>
      <w:pPr>
        <w:spacing w:after="0"/>
        <w:ind w:left="0"/>
        <w:jc w:val="both"/>
      </w:pPr>
      <w:r>
        <w:rPr>
          <w:rFonts w:ascii="Times New Roman"/>
          <w:b w:val="false"/>
          <w:i w:val="false"/>
          <w:color w:val="000000"/>
          <w:sz w:val="28"/>
        </w:rPr>
        <w:t>
      109) процедурное эшелонирование - эшелонирование, которое применяется при обеспечении процедурного обслуживания;</w:t>
      </w:r>
    </w:p>
    <w:bookmarkEnd w:id="127"/>
    <w:bookmarkStart w:name="z133" w:id="128"/>
    <w:p>
      <w:pPr>
        <w:spacing w:after="0"/>
        <w:ind w:left="0"/>
        <w:jc w:val="both"/>
      </w:pPr>
      <w:r>
        <w:rPr>
          <w:rFonts w:ascii="Times New Roman"/>
          <w:b w:val="false"/>
          <w:i w:val="false"/>
          <w:color w:val="000000"/>
          <w:sz w:val="28"/>
        </w:rPr>
        <w:t>
      110) граница действия разрешения – рубеж (пункт, точка), до которого действительно диспетчерское разрешение, выдаваемое экипажу воздушного судна;</w:t>
      </w:r>
    </w:p>
    <w:bookmarkEnd w:id="128"/>
    <w:bookmarkStart w:name="z134" w:id="129"/>
    <w:p>
      <w:pPr>
        <w:spacing w:after="0"/>
        <w:ind w:left="0"/>
        <w:jc w:val="both"/>
      </w:pPr>
      <w:r>
        <w:rPr>
          <w:rFonts w:ascii="Times New Roman"/>
          <w:b w:val="false"/>
          <w:i w:val="false"/>
          <w:color w:val="000000"/>
          <w:sz w:val="28"/>
        </w:rPr>
        <w:t>
      111) рекомендация по предотвращению столкновения - предоставляемая органом обслуживания воздушного движения рекомендация относительно маневров в целях оказания помощи пилоту в предотвращении столкновения при предоставлении полетно-информационного обслуживания;</w:t>
      </w:r>
    </w:p>
    <w:bookmarkEnd w:id="129"/>
    <w:bookmarkStart w:name="z135" w:id="130"/>
    <w:p>
      <w:pPr>
        <w:spacing w:after="0"/>
        <w:ind w:left="0"/>
        <w:jc w:val="both"/>
      </w:pPr>
      <w:r>
        <w:rPr>
          <w:rFonts w:ascii="Times New Roman"/>
          <w:b w:val="false"/>
          <w:i w:val="false"/>
          <w:color w:val="000000"/>
          <w:sz w:val="28"/>
        </w:rPr>
        <w:t>
      112) бортовая система предупреждения столкновений (далее – БСПС) – бортовая система, основанная на использовании сигналов приемоответчика ВОРЛ, которая функционирует независимо от наземного оборудования и предоставляет пилоту (летчику) информацию о конфликтной ситуации, которую могут создать воздушные суда, оснащенные приемоответчиками ВОРЛ;</w:t>
      </w:r>
    </w:p>
    <w:bookmarkEnd w:id="130"/>
    <w:bookmarkStart w:name="z136" w:id="131"/>
    <w:p>
      <w:pPr>
        <w:spacing w:after="0"/>
        <w:ind w:left="0"/>
        <w:jc w:val="both"/>
      </w:pPr>
      <w:r>
        <w:rPr>
          <w:rFonts w:ascii="Times New Roman"/>
          <w:b w:val="false"/>
          <w:i w:val="false"/>
          <w:color w:val="000000"/>
          <w:sz w:val="28"/>
        </w:rPr>
        <w:t>
      113) передающий орган - орган диспетчерского обслуживания воздушного движения, находящийся в процессе передачи ответственности за обеспечение диспетчерского обслуживания воздушного судна следующему на маршруте органу диспетчерского обслуживания воздушного движения;</w:t>
      </w:r>
    </w:p>
    <w:bookmarkEnd w:id="131"/>
    <w:bookmarkStart w:name="z137" w:id="132"/>
    <w:p>
      <w:pPr>
        <w:spacing w:after="0"/>
        <w:ind w:left="0"/>
        <w:jc w:val="both"/>
      </w:pPr>
      <w:r>
        <w:rPr>
          <w:rFonts w:ascii="Times New Roman"/>
          <w:b w:val="false"/>
          <w:i w:val="false"/>
          <w:color w:val="000000"/>
          <w:sz w:val="28"/>
        </w:rPr>
        <w:t>
      114) аэродром (гидроаэродром) горный – аэродром (гидроаэродром), расположенный на местности с пересеченным рельефом и относительными превышениями 500 метров (1650 футов) и более в радиусе 25 километров от контрольной точки аэродрома (гидроаэродрома) или расположенный на высоте 1000 метров (3300 футов) и более над уровнем моря;</w:t>
      </w:r>
    </w:p>
    <w:bookmarkEnd w:id="132"/>
    <w:bookmarkStart w:name="z138" w:id="133"/>
    <w:p>
      <w:pPr>
        <w:spacing w:after="0"/>
        <w:ind w:left="0"/>
        <w:jc w:val="both"/>
      </w:pPr>
      <w:r>
        <w:rPr>
          <w:rFonts w:ascii="Times New Roman"/>
          <w:b w:val="false"/>
          <w:i w:val="false"/>
          <w:color w:val="000000"/>
          <w:sz w:val="28"/>
        </w:rPr>
        <w:t>
      115) местность горная – местность с пересеченным рельефом и относительными превышениями 500 метров (1650 футов) и более в радиусе 25 километров, а также местность с превышением над уровнем моря 2000 метров (6560 футов) и более;</w:t>
      </w:r>
    </w:p>
    <w:bookmarkEnd w:id="133"/>
    <w:bookmarkStart w:name="z139" w:id="134"/>
    <w:p>
      <w:pPr>
        <w:spacing w:after="0"/>
        <w:ind w:left="0"/>
        <w:jc w:val="both"/>
      </w:pPr>
      <w:r>
        <w:rPr>
          <w:rFonts w:ascii="Times New Roman"/>
          <w:b w:val="false"/>
          <w:i w:val="false"/>
          <w:color w:val="000000"/>
          <w:sz w:val="28"/>
        </w:rPr>
        <w:t>
      116) полет в режиме постоянного набора высоты (CCO) - полет, обеспечиваемый структурой воздушного пространства, конфигурацией схемы и процедурами ОВД, в процессе которого вылетающее воздушное судно выполняет, непрерывный набор высоты, используя оптимальную для набора высоты тягу двигателей и скорости набора высоты, до достижения крейсерского эшелона полета;</w:t>
      </w:r>
    </w:p>
    <w:bookmarkEnd w:id="134"/>
    <w:bookmarkStart w:name="z140" w:id="135"/>
    <w:p>
      <w:pPr>
        <w:spacing w:after="0"/>
        <w:ind w:left="0"/>
        <w:jc w:val="both"/>
      </w:pPr>
      <w:r>
        <w:rPr>
          <w:rFonts w:ascii="Times New Roman"/>
          <w:b w:val="false"/>
          <w:i w:val="false"/>
          <w:color w:val="000000"/>
          <w:sz w:val="28"/>
        </w:rPr>
        <w:t>
      117) полет в режиме постоянного снижения (CDO) - полет, обеспечиваемый структурой воздушного пространства, конфигурацией схемы и процедурами ОВД, в процессе которого прибывающее воздушное судно снижается в максимально возможной степени постоянно, используя минимальную тягу двигателей, идеально в конфигурации наименьшего лобового сопротивления, до конечной контрольной точки захода на посадку/точки конечного этапа захода на посадку;</w:t>
      </w:r>
    </w:p>
    <w:bookmarkEnd w:id="135"/>
    <w:bookmarkStart w:name="z141" w:id="136"/>
    <w:p>
      <w:pPr>
        <w:spacing w:after="0"/>
        <w:ind w:left="0"/>
        <w:jc w:val="both"/>
      </w:pPr>
      <w:r>
        <w:rPr>
          <w:rFonts w:ascii="Times New Roman"/>
          <w:b w:val="false"/>
          <w:i w:val="false"/>
          <w:color w:val="000000"/>
          <w:sz w:val="28"/>
        </w:rPr>
        <w:t>
      118) схема захода на посадку с вертикальным наведением (сокращенная аббревиатура на английском языке APV (далее – APV)) – схема захода на посадку по приборам с использованием бокового и вертикального наведения, но не отвечающая требованиям, установленным для точных заходов на посадку и посадок навигации, основанной на характеристиках (PBN), предназначенная для выполнения трехмерных (3D) заходов на посадку по приборам типа A;</w:t>
      </w:r>
    </w:p>
    <w:bookmarkEnd w:id="136"/>
    <w:bookmarkStart w:name="z142" w:id="137"/>
    <w:p>
      <w:pPr>
        <w:spacing w:after="0"/>
        <w:ind w:left="0"/>
        <w:jc w:val="both"/>
      </w:pPr>
      <w:r>
        <w:rPr>
          <w:rFonts w:ascii="Times New Roman"/>
          <w:b w:val="false"/>
          <w:i w:val="false"/>
          <w:color w:val="000000"/>
          <w:sz w:val="28"/>
        </w:rPr>
        <w:t>
      119) эшелонирование вертикальное – рассредоточение воздушных судов по высоте на установленные интервалы;</w:t>
      </w:r>
    </w:p>
    <w:bookmarkEnd w:id="137"/>
    <w:bookmarkStart w:name="z143" w:id="138"/>
    <w:p>
      <w:pPr>
        <w:spacing w:after="0"/>
        <w:ind w:left="0"/>
        <w:jc w:val="both"/>
      </w:pPr>
      <w:r>
        <w:rPr>
          <w:rFonts w:ascii="Times New Roman"/>
          <w:b w:val="false"/>
          <w:i w:val="false"/>
          <w:color w:val="000000"/>
          <w:sz w:val="28"/>
        </w:rPr>
        <w:t>
      120) видимость вертикальная – максимальное расстояние от поверхности земли до уровня, с которого вертикально вниз видны объекты на земной поверхности;</w:t>
      </w:r>
    </w:p>
    <w:bookmarkEnd w:id="138"/>
    <w:bookmarkStart w:name="z144" w:id="139"/>
    <w:p>
      <w:pPr>
        <w:spacing w:after="0"/>
        <w:ind w:left="0"/>
        <w:jc w:val="both"/>
      </w:pPr>
      <w:r>
        <w:rPr>
          <w:rFonts w:ascii="Times New Roman"/>
          <w:b w:val="false"/>
          <w:i w:val="false"/>
          <w:color w:val="000000"/>
          <w:sz w:val="28"/>
        </w:rPr>
        <w:t>
      121) сокращенный минимум вертикального эшелонирования (сокращенная аббревиатура на английском языке RVSM (далее – RVSM)) – интервал вертикального эшелонирования, применяемый для эшелонирования воздушных судов, имеющих допуск к полетам с применением RVSM;</w:t>
      </w:r>
    </w:p>
    <w:bookmarkEnd w:id="139"/>
    <w:bookmarkStart w:name="z145" w:id="140"/>
    <w:p>
      <w:pPr>
        <w:spacing w:after="0"/>
        <w:ind w:left="0"/>
        <w:jc w:val="both"/>
      </w:pPr>
      <w:r>
        <w:rPr>
          <w:rFonts w:ascii="Times New Roman"/>
          <w:b w:val="false"/>
          <w:i w:val="false"/>
          <w:color w:val="000000"/>
          <w:sz w:val="28"/>
        </w:rPr>
        <w:t>
      122) разворот на посадочную прямую – разворот, выполняемый воздушным судном на начальном этапе захода на посадку между окончанием линии пути удаления и началом линии пути промежуточного или конечного этапа захода на посадку. Направление этих линий пути не являются противоположным;</w:t>
      </w:r>
    </w:p>
    <w:bookmarkEnd w:id="140"/>
    <w:bookmarkStart w:name="z146" w:id="141"/>
    <w:p>
      <w:pPr>
        <w:spacing w:after="0"/>
        <w:ind w:left="0"/>
        <w:jc w:val="both"/>
      </w:pPr>
      <w:r>
        <w:rPr>
          <w:rFonts w:ascii="Times New Roman"/>
          <w:b w:val="false"/>
          <w:i w:val="false"/>
          <w:color w:val="000000"/>
          <w:sz w:val="28"/>
        </w:rPr>
        <w:t>
      123) несанкционированный выезд на ВПП – несанкционированное занятие воздушным судном, транспортным средством или человеком ВПП;</w:t>
      </w:r>
    </w:p>
    <w:bookmarkEnd w:id="141"/>
    <w:bookmarkStart w:name="z147" w:id="142"/>
    <w:p>
      <w:pPr>
        <w:spacing w:after="0"/>
        <w:ind w:left="0"/>
        <w:jc w:val="both"/>
      </w:pPr>
      <w:r>
        <w:rPr>
          <w:rFonts w:ascii="Times New Roman"/>
          <w:b w:val="false"/>
          <w:i w:val="false"/>
          <w:color w:val="000000"/>
          <w:sz w:val="28"/>
        </w:rPr>
        <w:t>
      124) место ожидания у ВПП – определенное место, предназначенное для защиты ВПП, поверхности ограничения препятствий или критической (чувствительной) зоны РМС (ILS), на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142"/>
    <w:bookmarkStart w:name="z148" w:id="143"/>
    <w:p>
      <w:pPr>
        <w:spacing w:after="0"/>
        <w:ind w:left="0"/>
        <w:jc w:val="both"/>
      </w:pPr>
      <w:r>
        <w:rPr>
          <w:rFonts w:ascii="Times New Roman"/>
          <w:b w:val="false"/>
          <w:i w:val="false"/>
          <w:color w:val="000000"/>
          <w:sz w:val="28"/>
        </w:rPr>
        <w:t>
      125) порог ВПП – начало участка ВПП, который используется для посадки воздушных судов;</w:t>
      </w:r>
    </w:p>
    <w:bookmarkEnd w:id="143"/>
    <w:bookmarkStart w:name="z149" w:id="144"/>
    <w:p>
      <w:pPr>
        <w:spacing w:after="0"/>
        <w:ind w:left="0"/>
        <w:jc w:val="both"/>
      </w:pPr>
      <w:r>
        <w:rPr>
          <w:rFonts w:ascii="Times New Roman"/>
          <w:b w:val="false"/>
          <w:i w:val="false"/>
          <w:color w:val="000000"/>
          <w:sz w:val="28"/>
        </w:rPr>
        <w:t>
      126) превышение порога ВПП – превышение поверхности порога ВПП над уровнем моря;</w:t>
      </w:r>
    </w:p>
    <w:bookmarkEnd w:id="144"/>
    <w:bookmarkStart w:name="z150" w:id="145"/>
    <w:p>
      <w:pPr>
        <w:spacing w:after="0"/>
        <w:ind w:left="0"/>
        <w:jc w:val="both"/>
      </w:pPr>
      <w:r>
        <w:rPr>
          <w:rFonts w:ascii="Times New Roman"/>
          <w:b w:val="false"/>
          <w:i w:val="false"/>
          <w:color w:val="000000"/>
          <w:sz w:val="28"/>
        </w:rPr>
        <w:t>
      127) полетная информация – информация, необходимая для безопасного и эффективного выполнения полета, в том числе информация о воздушном движении, метеорологических условиях, состоянии аэродрома, маршрутных средствах и обслуживании;</w:t>
      </w:r>
    </w:p>
    <w:bookmarkEnd w:id="145"/>
    <w:bookmarkStart w:name="z151" w:id="146"/>
    <w:p>
      <w:pPr>
        <w:spacing w:after="0"/>
        <w:ind w:left="0"/>
        <w:jc w:val="both"/>
      </w:pPr>
      <w:r>
        <w:rPr>
          <w:rFonts w:ascii="Times New Roman"/>
          <w:b w:val="false"/>
          <w:i w:val="false"/>
          <w:color w:val="000000"/>
          <w:sz w:val="28"/>
        </w:rPr>
        <w:t>
      128) район полетной информации – воздушное пространство определенных размеров, в пределах которого обеспечивается полетно-информационное обслуживание и аварийное оповещение;</w:t>
      </w:r>
    </w:p>
    <w:bookmarkEnd w:id="146"/>
    <w:bookmarkStart w:name="z152" w:id="147"/>
    <w:p>
      <w:pPr>
        <w:spacing w:after="0"/>
        <w:ind w:left="0"/>
        <w:jc w:val="both"/>
      </w:pPr>
      <w:r>
        <w:rPr>
          <w:rFonts w:ascii="Times New Roman"/>
          <w:b w:val="false"/>
          <w:i w:val="false"/>
          <w:color w:val="000000"/>
          <w:sz w:val="28"/>
        </w:rPr>
        <w:t>
      129) летное поле – часть аэродрома, на которой расположены одна или несколько летных полос, рулежные дорожки (далее – РД), перроны и площадки специального назначения;</w:t>
      </w:r>
    </w:p>
    <w:bookmarkEnd w:id="147"/>
    <w:bookmarkStart w:name="z153" w:id="148"/>
    <w:p>
      <w:pPr>
        <w:spacing w:after="0"/>
        <w:ind w:left="0"/>
        <w:jc w:val="both"/>
      </w:pPr>
      <w:r>
        <w:rPr>
          <w:rFonts w:ascii="Times New Roman"/>
          <w:b w:val="false"/>
          <w:i w:val="false"/>
          <w:color w:val="000000"/>
          <w:sz w:val="28"/>
        </w:rPr>
        <w:t>
      130) 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bookmarkEnd w:id="148"/>
    <w:bookmarkStart w:name="z154" w:id="149"/>
    <w:p>
      <w:pPr>
        <w:spacing w:after="0"/>
        <w:ind w:left="0"/>
        <w:jc w:val="both"/>
      </w:pPr>
      <w:r>
        <w:rPr>
          <w:rFonts w:ascii="Times New Roman"/>
          <w:b w:val="false"/>
          <w:i w:val="false"/>
          <w:color w:val="000000"/>
          <w:sz w:val="28"/>
        </w:rPr>
        <w:t>
      131) диспетчерское разрешение в направлении полета - условное диспетчерское разрешение, выданное воздушному судну органом обслуживания воздушного движения, который в настоящее время не осуществляет управление этим воздушным судном;</w:t>
      </w:r>
    </w:p>
    <w:bookmarkEnd w:id="149"/>
    <w:bookmarkStart w:name="z155" w:id="150"/>
    <w:p>
      <w:pPr>
        <w:spacing w:after="0"/>
        <w:ind w:left="0"/>
        <w:jc w:val="both"/>
      </w:pPr>
      <w:r>
        <w:rPr>
          <w:rFonts w:ascii="Times New Roman"/>
          <w:b w:val="false"/>
          <w:i w:val="false"/>
          <w:color w:val="000000"/>
          <w:sz w:val="28"/>
        </w:rPr>
        <w:t>
      132) высота полета – расстояние по вертикали от определенного уровня до воздушного судна. В зависимости от уровня начала отсчета различают высоты: истинную (от уровня точки, находящейся непосредственно под воздушным судном), относительную (от уровня порога ВПП, уровня аэродрома, наивысшей точки рельефа) и абсолютную (от уровня моря);</w:t>
      </w:r>
    </w:p>
    <w:bookmarkEnd w:id="150"/>
    <w:bookmarkStart w:name="z156" w:id="151"/>
    <w:p>
      <w:pPr>
        <w:spacing w:after="0"/>
        <w:ind w:left="0"/>
        <w:jc w:val="both"/>
      </w:pPr>
      <w:r>
        <w:rPr>
          <w:rFonts w:ascii="Times New Roman"/>
          <w:b w:val="false"/>
          <w:i w:val="false"/>
          <w:color w:val="000000"/>
          <w:sz w:val="28"/>
        </w:rPr>
        <w:t>
      133) летная полоса – определенный участок летного поля аэродрома, который включает взлетно-посадочную полосу и концевые полосы торможения (свободные зоны);</w:t>
      </w:r>
    </w:p>
    <w:bookmarkEnd w:id="151"/>
    <w:bookmarkStart w:name="z157" w:id="152"/>
    <w:p>
      <w:pPr>
        <w:spacing w:after="0"/>
        <w:ind w:left="0"/>
        <w:jc w:val="both"/>
      </w:pPr>
      <w:r>
        <w:rPr>
          <w:rFonts w:ascii="Times New Roman"/>
          <w:b w:val="false"/>
          <w:i w:val="false"/>
          <w:color w:val="000000"/>
          <w:sz w:val="28"/>
        </w:rPr>
        <w:t>
      134) несанкционированный выезд на взлетно-посадочную полосу (далее – ВПП) – несанкционированное занятие воздушным судном, транспортным средством или человеком ВПП;</w:t>
      </w:r>
    </w:p>
    <w:bookmarkEnd w:id="152"/>
    <w:bookmarkStart w:name="z158" w:id="153"/>
    <w:p>
      <w:pPr>
        <w:spacing w:after="0"/>
        <w:ind w:left="0"/>
        <w:jc w:val="both"/>
      </w:pPr>
      <w:r>
        <w:rPr>
          <w:rFonts w:ascii="Times New Roman"/>
          <w:b w:val="false"/>
          <w:i w:val="false"/>
          <w:color w:val="000000"/>
          <w:sz w:val="28"/>
        </w:rPr>
        <w:t>
      135) состояние поверхности взлетно-посадочной полосы (далее – ВПП) - описание состояния поверхности ВПП, используемое в донесении о состоянии ВПП, которое представляет собой основу для определения кода состояния ВПП в целях расчета летно-технических характеристик самолета.</w:t>
      </w:r>
    </w:p>
    <w:bookmarkEnd w:id="153"/>
    <w:bookmarkStart w:name="z159" w:id="154"/>
    <w:p>
      <w:pPr>
        <w:spacing w:after="0"/>
        <w:ind w:left="0"/>
        <w:jc w:val="both"/>
      </w:pPr>
      <w:r>
        <w:rPr>
          <w:rFonts w:ascii="Times New Roman"/>
          <w:b w:val="false"/>
          <w:i w:val="false"/>
          <w:color w:val="000000"/>
          <w:sz w:val="28"/>
        </w:rPr>
        <w:t>
      сухая ВПП - ВПП считается сухой, если на ее поверхности отсутствует видимая влага и она не загрязнена в пределах зоны, предназначенной для использования.</w:t>
      </w:r>
    </w:p>
    <w:bookmarkEnd w:id="154"/>
    <w:bookmarkStart w:name="z160" w:id="155"/>
    <w:p>
      <w:pPr>
        <w:spacing w:after="0"/>
        <w:ind w:left="0"/>
        <w:jc w:val="both"/>
      </w:pPr>
      <w:r>
        <w:rPr>
          <w:rFonts w:ascii="Times New Roman"/>
          <w:b w:val="false"/>
          <w:i w:val="false"/>
          <w:color w:val="000000"/>
          <w:sz w:val="28"/>
        </w:rPr>
        <w:t>
      мокрая ВПП - поверхность ВПП, покрытая любым видимым слоем влаги или воды глубиной вплоть до 3 мм включительно в пределах зоны, предназначенной для использования.</w:t>
      </w:r>
    </w:p>
    <w:bookmarkEnd w:id="155"/>
    <w:bookmarkStart w:name="z161" w:id="156"/>
    <w:p>
      <w:pPr>
        <w:spacing w:after="0"/>
        <w:ind w:left="0"/>
        <w:jc w:val="both"/>
      </w:pPr>
      <w:r>
        <w:rPr>
          <w:rFonts w:ascii="Times New Roman"/>
          <w:b w:val="false"/>
          <w:i w:val="false"/>
          <w:color w:val="000000"/>
          <w:sz w:val="28"/>
        </w:rPr>
        <w:t>
      скользкая мокрая ВПП - ВПП является мокрой, когда установлено, что характеристики сцепления с поверхностью на значительной части ВПП ухудшились.</w:t>
      </w:r>
    </w:p>
    <w:bookmarkEnd w:id="156"/>
    <w:bookmarkStart w:name="z162" w:id="157"/>
    <w:p>
      <w:pPr>
        <w:spacing w:after="0"/>
        <w:ind w:left="0"/>
        <w:jc w:val="both"/>
      </w:pPr>
      <w:r>
        <w:rPr>
          <w:rFonts w:ascii="Times New Roman"/>
          <w:b w:val="false"/>
          <w:i w:val="false"/>
          <w:color w:val="000000"/>
          <w:sz w:val="28"/>
        </w:rPr>
        <w:t>
      загрязненная ВПП - ВПП является загрязненной, когда значительная часть площади поверхности ВПП (состоящая из изолированных или не изолированных участков) в пределах используемой длины и ширины покрыта одним или несколькими веществами, упомянутыми в описании состояния поверхности ВПП.</w:t>
      </w:r>
    </w:p>
    <w:bookmarkEnd w:id="157"/>
    <w:bookmarkStart w:name="z163" w:id="158"/>
    <w:p>
      <w:pPr>
        <w:spacing w:after="0"/>
        <w:ind w:left="0"/>
        <w:jc w:val="both"/>
      </w:pPr>
      <w:r>
        <w:rPr>
          <w:rFonts w:ascii="Times New Roman"/>
          <w:b w:val="false"/>
          <w:i w:val="false"/>
          <w:color w:val="000000"/>
          <w:sz w:val="28"/>
        </w:rPr>
        <w:t>
      Информация о состоянии поверхности ВПП сообщается с использованием любого из следующих описаний состояния поверхности ВПП для каждой трети ВПП (Вода на поверхности уплотненного снега, иней, лед, мокрая, мокрый лед, мокрый снег, мокрый снег на поверхности льда, мокрый снег на поверхности уплотненного снега, слякоть, стоячая вода, сухая, сухой снег, сухой снег на поверхности льда, сухой снег на поверхности уплотненного снега, уплотненный снег);</w:t>
      </w:r>
    </w:p>
    <w:bookmarkEnd w:id="158"/>
    <w:bookmarkStart w:name="z164" w:id="159"/>
    <w:p>
      <w:pPr>
        <w:spacing w:after="0"/>
        <w:ind w:left="0"/>
        <w:jc w:val="both"/>
      </w:pPr>
      <w:r>
        <w:rPr>
          <w:rFonts w:ascii="Times New Roman"/>
          <w:b w:val="false"/>
          <w:i w:val="false"/>
          <w:color w:val="000000"/>
          <w:sz w:val="28"/>
        </w:rPr>
        <w:t>
      136)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w:t>
      </w:r>
    </w:p>
    <w:bookmarkEnd w:id="159"/>
    <w:bookmarkStart w:name="z165" w:id="160"/>
    <w:p>
      <w:pPr>
        <w:spacing w:after="0"/>
        <w:ind w:left="0"/>
        <w:jc w:val="both"/>
      </w:pPr>
      <w:r>
        <w:rPr>
          <w:rFonts w:ascii="Times New Roman"/>
          <w:b w:val="false"/>
          <w:i w:val="false"/>
          <w:color w:val="000000"/>
          <w:sz w:val="28"/>
        </w:rPr>
        <w:t>
      137) дальность видимости на взлетно-посадочной полосе (сокращенная аббревиатура на английском языке RVR (далее – RVR)) – расстояние, в пределах которого пилот воздушного судна, находящегося на осевой линии взлетно-посадочной полосы, может видеть маркировочные знаки на поверхности взлетно-посадочной полосы или огни, ограничивающие взлетно-посадочную полосу или обозначающую ее осевую линию;</w:t>
      </w:r>
    </w:p>
    <w:bookmarkEnd w:id="160"/>
    <w:bookmarkStart w:name="z166" w:id="161"/>
    <w:p>
      <w:pPr>
        <w:spacing w:after="0"/>
        <w:ind w:left="0"/>
        <w:jc w:val="both"/>
      </w:pPr>
      <w:r>
        <w:rPr>
          <w:rFonts w:ascii="Times New Roman"/>
          <w:b w:val="false"/>
          <w:i w:val="false"/>
          <w:color w:val="000000"/>
          <w:sz w:val="28"/>
        </w:rPr>
        <w:t>
      138) эшелон полета – поверхность постоянного атмосферного давления, отнесенное к установленной величине давления 760 мм.рт.ст. (1013,2 гПа) и отстоящая от других таких поверхностей на величину установленных интервалов давления.</w:t>
      </w:r>
    </w:p>
    <w:bookmarkEnd w:id="161"/>
    <w:bookmarkStart w:name="z167" w:id="162"/>
    <w:p>
      <w:pPr>
        <w:spacing w:after="0"/>
        <w:ind w:left="0"/>
        <w:jc w:val="both"/>
      </w:pPr>
      <w:r>
        <w:rPr>
          <w:rFonts w:ascii="Times New Roman"/>
          <w:b w:val="false"/>
          <w:i w:val="false"/>
          <w:color w:val="000000"/>
          <w:sz w:val="28"/>
        </w:rPr>
        <w:t>
      Примечание 1: Барометрический высотомер, градуированный в соответствии со стандартной атмосферой:</w:t>
      </w:r>
    </w:p>
    <w:bookmarkEnd w:id="162"/>
    <w:bookmarkStart w:name="z168" w:id="163"/>
    <w:p>
      <w:pPr>
        <w:spacing w:after="0"/>
        <w:ind w:left="0"/>
        <w:jc w:val="both"/>
      </w:pPr>
      <w:r>
        <w:rPr>
          <w:rFonts w:ascii="Times New Roman"/>
          <w:b w:val="false"/>
          <w:i w:val="false"/>
          <w:color w:val="000000"/>
          <w:sz w:val="28"/>
        </w:rPr>
        <w:t>
      при установке на QNH будет показывать абсолютную высоту;</w:t>
      </w:r>
    </w:p>
    <w:bookmarkEnd w:id="163"/>
    <w:bookmarkStart w:name="z169" w:id="164"/>
    <w:p>
      <w:pPr>
        <w:spacing w:after="0"/>
        <w:ind w:left="0"/>
        <w:jc w:val="both"/>
      </w:pPr>
      <w:r>
        <w:rPr>
          <w:rFonts w:ascii="Times New Roman"/>
          <w:b w:val="false"/>
          <w:i w:val="false"/>
          <w:color w:val="000000"/>
          <w:sz w:val="28"/>
        </w:rPr>
        <w:t>
      при установке на QFE будет показывать относительную высоту над опорной точкой QFE;</w:t>
      </w:r>
    </w:p>
    <w:bookmarkEnd w:id="164"/>
    <w:bookmarkStart w:name="z170" w:id="165"/>
    <w:p>
      <w:pPr>
        <w:spacing w:after="0"/>
        <w:ind w:left="0"/>
        <w:jc w:val="both"/>
      </w:pPr>
      <w:r>
        <w:rPr>
          <w:rFonts w:ascii="Times New Roman"/>
          <w:b w:val="false"/>
          <w:i w:val="false"/>
          <w:color w:val="000000"/>
          <w:sz w:val="28"/>
        </w:rPr>
        <w:t>
      при установке на давление 760 мм.рт.ст./1013,2 гПа он может использоваться для указания эшелонов полета.</w:t>
      </w:r>
    </w:p>
    <w:bookmarkEnd w:id="165"/>
    <w:bookmarkStart w:name="z171" w:id="166"/>
    <w:p>
      <w:pPr>
        <w:spacing w:after="0"/>
        <w:ind w:left="0"/>
        <w:jc w:val="both"/>
      </w:pPr>
      <w:r>
        <w:rPr>
          <w:rFonts w:ascii="Times New Roman"/>
          <w:b w:val="false"/>
          <w:i w:val="false"/>
          <w:color w:val="000000"/>
          <w:sz w:val="28"/>
        </w:rPr>
        <w:t>
      Примечание 2: Термины "относительная высота" и "абсолютная высота", используемые в примечании 1, означают приборные, а не геометрические относительные и абсолютные высоты;</w:t>
      </w:r>
    </w:p>
    <w:bookmarkEnd w:id="166"/>
    <w:bookmarkStart w:name="z172" w:id="167"/>
    <w:p>
      <w:pPr>
        <w:spacing w:after="0"/>
        <w:ind w:left="0"/>
        <w:jc w:val="both"/>
      </w:pPr>
      <w:r>
        <w:rPr>
          <w:rFonts w:ascii="Times New Roman"/>
          <w:b w:val="false"/>
          <w:i w:val="false"/>
          <w:color w:val="000000"/>
          <w:sz w:val="28"/>
        </w:rPr>
        <w:t>
      139) взлетно-посадочная полоса – определенный прямоугольный участок летной полосы сухопутного аэродрома, подготовленный для посадки и взлета воздушных судов;</w:t>
      </w:r>
    </w:p>
    <w:bookmarkEnd w:id="167"/>
    <w:bookmarkStart w:name="z173" w:id="168"/>
    <w:p>
      <w:pPr>
        <w:spacing w:after="0"/>
        <w:ind w:left="0"/>
        <w:jc w:val="both"/>
      </w:pPr>
      <w:r>
        <w:rPr>
          <w:rFonts w:ascii="Times New Roman"/>
          <w:b w:val="false"/>
          <w:i w:val="false"/>
          <w:color w:val="000000"/>
          <w:sz w:val="28"/>
        </w:rPr>
        <w:t>
      140) диспетчерская зона (CTR) – контролируемое воздушное пространство, простирающееся вверх от земной поверхности до установленной верхней границы;</w:t>
      </w:r>
    </w:p>
    <w:bookmarkEnd w:id="168"/>
    <w:bookmarkStart w:name="z174" w:id="169"/>
    <w:p>
      <w:pPr>
        <w:spacing w:after="0"/>
        <w:ind w:left="0"/>
        <w:jc w:val="both"/>
      </w:pPr>
      <w:r>
        <w:rPr>
          <w:rFonts w:ascii="Times New Roman"/>
          <w:b w:val="false"/>
          <w:i w:val="false"/>
          <w:color w:val="000000"/>
          <w:sz w:val="28"/>
        </w:rPr>
        <w:t>
      141) абсолютная/относительная высота пролета препятствий – минимальная абсолютная или минимальная относительная высота над превышением соответствующего порога взлетно-посадочной полосы или над превышением аэродрома, используемые для обеспечения соблюдения соответствующих критериев пролета препятствий;</w:t>
      </w:r>
    </w:p>
    <w:bookmarkEnd w:id="169"/>
    <w:bookmarkStart w:name="z175" w:id="170"/>
    <w:p>
      <w:pPr>
        <w:spacing w:after="0"/>
        <w:ind w:left="0"/>
        <w:jc w:val="both"/>
      </w:pPr>
      <w:r>
        <w:rPr>
          <w:rFonts w:ascii="Times New Roman"/>
          <w:b w:val="false"/>
          <w:i w:val="false"/>
          <w:color w:val="000000"/>
          <w:sz w:val="28"/>
        </w:rPr>
        <w:t>
      142) пункт передачи донесений – определенный географический ориентир, относительно которого может быть сообщено местоположение воздушного судна;</w:t>
      </w:r>
    </w:p>
    <w:bookmarkEnd w:id="170"/>
    <w:bookmarkStart w:name="z176" w:id="171"/>
    <w:p>
      <w:pPr>
        <w:spacing w:after="0"/>
        <w:ind w:left="0"/>
        <w:jc w:val="both"/>
      </w:pPr>
      <w:r>
        <w:rPr>
          <w:rFonts w:ascii="Times New Roman"/>
          <w:b w:val="false"/>
          <w:i w:val="false"/>
          <w:color w:val="000000"/>
          <w:sz w:val="28"/>
        </w:rPr>
        <w:t>
      143) средства циркулярной связи - средства связи, позволяющие вести прямой разговор одновременно между тремя или более пунктами;</w:t>
      </w:r>
    </w:p>
    <w:bookmarkEnd w:id="171"/>
    <w:bookmarkStart w:name="z177" w:id="172"/>
    <w:p>
      <w:pPr>
        <w:spacing w:after="0"/>
        <w:ind w:left="0"/>
        <w:jc w:val="both"/>
      </w:pPr>
      <w:r>
        <w:rPr>
          <w:rFonts w:ascii="Times New Roman"/>
          <w:b w:val="false"/>
          <w:i w:val="false"/>
          <w:color w:val="000000"/>
          <w:sz w:val="28"/>
        </w:rPr>
        <w:t>
      144) абсолютная/относительная высота принятия решения (далее – ВПР) – установленная абсолютная или относительная высота при точном заходе на посадку, на которой должен быть начат уход на второй круг в случае, если пилотом не установлен необходимый визуальный контакт с ориентирами для продолжения захода на посадку, или положение воздушного судна в пространстве не обеспечивает безопасности посадки. Абсолютная ВПР отсчитывается от среднего уровня моря, а относительная ВПР отсчитывается от уровня порога ВПП.</w:t>
      </w:r>
    </w:p>
    <w:bookmarkEnd w:id="172"/>
    <w:bookmarkStart w:name="z178" w:id="173"/>
    <w:p>
      <w:pPr>
        <w:spacing w:after="0"/>
        <w:ind w:left="0"/>
        <w:jc w:val="both"/>
      </w:pPr>
      <w:r>
        <w:rPr>
          <w:rFonts w:ascii="Times New Roman"/>
          <w:b w:val="false"/>
          <w:i w:val="false"/>
          <w:color w:val="000000"/>
          <w:sz w:val="28"/>
        </w:rPr>
        <w:t>
      Примечание: Термин "Необходимый визуальный контакт с ориентирами" означает видимость части визуальных средств или зоны захода на посадку в течении времени, достаточного для оценки пилотом местоположения воздушного судна и скорости его изменения по отношению к номинальной траектории полета;</w:t>
      </w:r>
    </w:p>
    <w:bookmarkEnd w:id="173"/>
    <w:bookmarkStart w:name="z179" w:id="174"/>
    <w:p>
      <w:pPr>
        <w:spacing w:after="0"/>
        <w:ind w:left="0"/>
        <w:jc w:val="both"/>
      </w:pPr>
      <w:r>
        <w:rPr>
          <w:rFonts w:ascii="Times New Roman"/>
          <w:b w:val="false"/>
          <w:i w:val="false"/>
          <w:color w:val="000000"/>
          <w:sz w:val="28"/>
        </w:rPr>
        <w:t>
      145) обзорный радиолокатор – радиолокационное оборудование, используемое для определения местоположения воздушного судна по дальности и азимуту;</w:t>
      </w:r>
    </w:p>
    <w:bookmarkEnd w:id="174"/>
    <w:bookmarkStart w:name="z180" w:id="175"/>
    <w:p>
      <w:pPr>
        <w:spacing w:after="0"/>
        <w:ind w:left="0"/>
        <w:jc w:val="both"/>
      </w:pPr>
      <w:r>
        <w:rPr>
          <w:rFonts w:ascii="Times New Roman"/>
          <w:b w:val="false"/>
          <w:i w:val="false"/>
          <w:color w:val="000000"/>
          <w:sz w:val="28"/>
        </w:rPr>
        <w:t>
      146) эшелонирование – общий термин, означающий вертикальное, горизонтальное (продольное и боковое) рассредоточение воздушных судов в воздушном пространстве на установленные интервалы;</w:t>
      </w:r>
    </w:p>
    <w:bookmarkEnd w:id="175"/>
    <w:bookmarkStart w:name="z181" w:id="176"/>
    <w:p>
      <w:pPr>
        <w:spacing w:after="0"/>
        <w:ind w:left="0"/>
        <w:jc w:val="both"/>
      </w:pPr>
      <w:r>
        <w:rPr>
          <w:rFonts w:ascii="Times New Roman"/>
          <w:b w:val="false"/>
          <w:i w:val="false"/>
          <w:color w:val="000000"/>
          <w:sz w:val="28"/>
        </w:rPr>
        <w:t>
      147) воздушное судно, допущенное к полетам с RVSM – воздушное судно, навигационное оборудование которого соответствует техническим требованиям к минимальным характеристикам бортовых систем (MASPS), для полетов в воздушном пространстве RVSM;</w:t>
      </w:r>
    </w:p>
    <w:bookmarkEnd w:id="176"/>
    <w:bookmarkStart w:name="z182" w:id="177"/>
    <w:p>
      <w:pPr>
        <w:spacing w:after="0"/>
        <w:ind w:left="0"/>
        <w:jc w:val="both"/>
      </w:pPr>
      <w:r>
        <w:rPr>
          <w:rFonts w:ascii="Times New Roman"/>
          <w:b w:val="false"/>
          <w:i w:val="false"/>
          <w:color w:val="000000"/>
          <w:sz w:val="28"/>
        </w:rPr>
        <w:t>
      148) зона воздушного пространства с обязательным требованием наличия ответчика (транспондера) (TMZ) – зона воздушного пространства определенных размеров, при полетах в которой обязательно требуется оснащение ВС ответчиком для систем наблюдения, эксплуатируемым в соответствии с установленными процедурами;</w:t>
      </w:r>
    </w:p>
    <w:bookmarkEnd w:id="177"/>
    <w:bookmarkStart w:name="z183" w:id="178"/>
    <w:p>
      <w:pPr>
        <w:spacing w:after="0"/>
        <w:ind w:left="0"/>
        <w:jc w:val="both"/>
      </w:pPr>
      <w:r>
        <w:rPr>
          <w:rFonts w:ascii="Times New Roman"/>
          <w:b w:val="false"/>
          <w:i w:val="false"/>
          <w:color w:val="000000"/>
          <w:sz w:val="28"/>
        </w:rPr>
        <w:t>
      149) зона воздушного пространства с обязательным ведением радиосвязи (RMZ) – зона воздушного пространства определенных размеров, при полетах в которой обязательно наличие на борту оборудования для ведения двусторонней радиосвязи, эксплуатируемого в соответствии с установленными процедурами;</w:t>
      </w:r>
    </w:p>
    <w:bookmarkEnd w:id="178"/>
    <w:bookmarkStart w:name="z184" w:id="179"/>
    <w:p>
      <w:pPr>
        <w:spacing w:after="0"/>
        <w:ind w:left="0"/>
        <w:jc w:val="both"/>
      </w:pPr>
      <w:r>
        <w:rPr>
          <w:rFonts w:ascii="Times New Roman"/>
          <w:b w:val="false"/>
          <w:i w:val="false"/>
          <w:color w:val="000000"/>
          <w:sz w:val="28"/>
        </w:rPr>
        <w:t>
      150) опознавание – условия, при которых отметка местоположения ВС видна на индикаторе воздушной обстановки и опознана.";</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86" w:id="180"/>
    <w:p>
      <w:pPr>
        <w:spacing w:after="0"/>
        <w:ind w:left="0"/>
        <w:jc w:val="both"/>
      </w:pPr>
      <w:r>
        <w:rPr>
          <w:rFonts w:ascii="Times New Roman"/>
          <w:b w:val="false"/>
          <w:i w:val="false"/>
          <w:color w:val="000000"/>
          <w:sz w:val="28"/>
        </w:rPr>
        <w:t>
      "34. При отсутствии диспетчера МДП и/или органа ОВД района аэродрома (связанное с регламентом его работы) ОВД полетов по ППП следующих через район МДП или район аэродрома по воздушным трассам на эшелонах, но не ниже нижнего используемого эшелона для данных воздушных трасс, осуществляется диспетчером РДЦ в пределах горизонтальных границ своей зоны ответственности.";</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188" w:id="181"/>
    <w:p>
      <w:pPr>
        <w:spacing w:after="0"/>
        <w:ind w:left="0"/>
        <w:jc w:val="both"/>
      </w:pPr>
      <w:r>
        <w:rPr>
          <w:rFonts w:ascii="Times New Roman"/>
          <w:b w:val="false"/>
          <w:i w:val="false"/>
          <w:color w:val="000000"/>
          <w:sz w:val="28"/>
        </w:rPr>
        <w:t>
      "68. Аэродромная служба обеспечивает диспетчерские пункты района аэродрома информацией о состоянии поверхности рабочей площади, в том числе о наличии ограничений, а также об эксплуатационном состоянии любого, связанного с аэродромом, средства на аэродроме-(ах), находящемся-(ихся) в их ведении.</w:t>
      </w:r>
    </w:p>
    <w:bookmarkEnd w:id="181"/>
    <w:bookmarkStart w:name="z189" w:id="182"/>
    <w:p>
      <w:pPr>
        <w:spacing w:after="0"/>
        <w:ind w:left="0"/>
        <w:jc w:val="both"/>
      </w:pPr>
      <w:r>
        <w:rPr>
          <w:rFonts w:ascii="Times New Roman"/>
          <w:b w:val="false"/>
          <w:i w:val="false"/>
          <w:color w:val="000000"/>
          <w:sz w:val="28"/>
        </w:rPr>
        <w:t>
      При получении специальных донесений от экипажа ВС о фактической эффективности торможения, которая отличается от ранее представленной аэродромной службой, органы ОВД незамедлительно направляют данную информацию аэродромной службе.";</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157-4</w:t>
      </w:r>
      <w:r>
        <w:rPr>
          <w:rFonts w:ascii="Times New Roman"/>
          <w:b w:val="false"/>
          <w:i w:val="false"/>
          <w:color w:val="000000"/>
          <w:sz w:val="28"/>
        </w:rPr>
        <w:t xml:space="preserve"> изложить в следующей редакции:</w:t>
      </w:r>
    </w:p>
    <w:bookmarkStart w:name="z191" w:id="183"/>
    <w:p>
      <w:pPr>
        <w:spacing w:after="0"/>
        <w:ind w:left="0"/>
        <w:jc w:val="both"/>
      </w:pPr>
      <w:r>
        <w:rPr>
          <w:rFonts w:ascii="Times New Roman"/>
          <w:b w:val="false"/>
          <w:i w:val="false"/>
          <w:color w:val="000000"/>
          <w:sz w:val="28"/>
        </w:rPr>
        <w:t>
      "157-4. Воздушному судну разрешается выдавать набор эшелона (высоты) или снижение, с указанием времени, места или вертикальной скорости изменения эшелона.";</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и </w:t>
      </w:r>
      <w:r>
        <w:rPr>
          <w:rFonts w:ascii="Times New Roman"/>
          <w:b w:val="false"/>
          <w:i w:val="false"/>
          <w:color w:val="000000"/>
          <w:sz w:val="28"/>
        </w:rPr>
        <w:t>169-1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188-10</w:t>
      </w:r>
      <w:r>
        <w:rPr>
          <w:rFonts w:ascii="Times New Roman"/>
          <w:b w:val="false"/>
          <w:i w:val="false"/>
          <w:color w:val="000000"/>
          <w:sz w:val="28"/>
        </w:rPr>
        <w:t xml:space="preserve">, </w:t>
      </w:r>
      <w:r>
        <w:rPr>
          <w:rFonts w:ascii="Times New Roman"/>
          <w:b w:val="false"/>
          <w:i w:val="false"/>
          <w:color w:val="000000"/>
          <w:sz w:val="28"/>
        </w:rPr>
        <w:t>188-11</w:t>
      </w:r>
      <w:r>
        <w:rPr>
          <w:rFonts w:ascii="Times New Roman"/>
          <w:b w:val="false"/>
          <w:i w:val="false"/>
          <w:color w:val="000000"/>
          <w:sz w:val="28"/>
        </w:rPr>
        <w:t xml:space="preserve">, </w:t>
      </w:r>
      <w:r>
        <w:rPr>
          <w:rFonts w:ascii="Times New Roman"/>
          <w:b w:val="false"/>
          <w:i w:val="false"/>
          <w:color w:val="000000"/>
          <w:sz w:val="28"/>
        </w:rPr>
        <w:t>188-12</w:t>
      </w:r>
      <w:r>
        <w:rPr>
          <w:rFonts w:ascii="Times New Roman"/>
          <w:b w:val="false"/>
          <w:i w:val="false"/>
          <w:color w:val="000000"/>
          <w:sz w:val="28"/>
        </w:rPr>
        <w:t xml:space="preserve"> и </w:t>
      </w:r>
      <w:r>
        <w:rPr>
          <w:rFonts w:ascii="Times New Roman"/>
          <w:b w:val="false"/>
          <w:i w:val="false"/>
          <w:color w:val="000000"/>
          <w:sz w:val="28"/>
        </w:rPr>
        <w:t>188-13</w:t>
      </w:r>
      <w:r>
        <w:rPr>
          <w:rFonts w:ascii="Times New Roman"/>
          <w:b w:val="false"/>
          <w:i w:val="false"/>
          <w:color w:val="000000"/>
          <w:sz w:val="28"/>
        </w:rPr>
        <w:t xml:space="preserve"> изложить в следующей редакции:</w:t>
      </w:r>
    </w:p>
    <w:bookmarkStart w:name="z195" w:id="184"/>
    <w:p>
      <w:pPr>
        <w:spacing w:after="0"/>
        <w:ind w:left="0"/>
        <w:jc w:val="both"/>
      </w:pPr>
      <w:r>
        <w:rPr>
          <w:rFonts w:ascii="Times New Roman"/>
          <w:b w:val="false"/>
          <w:i w:val="false"/>
          <w:color w:val="000000"/>
          <w:sz w:val="28"/>
        </w:rPr>
        <w:t>
      "188-10. Вертикальное эшелонирование в воздушном пространстве Республики Казахстан осуществляется в соответствии со схемой распределения эшелонов, установленной приложением 2 к настоящей Инструкции.</w:t>
      </w:r>
    </w:p>
    <w:bookmarkEnd w:id="184"/>
    <w:bookmarkStart w:name="z196" w:id="185"/>
    <w:p>
      <w:pPr>
        <w:spacing w:after="0"/>
        <w:ind w:left="0"/>
        <w:jc w:val="both"/>
      </w:pPr>
      <w:r>
        <w:rPr>
          <w:rFonts w:ascii="Times New Roman"/>
          <w:b w:val="false"/>
          <w:i w:val="false"/>
          <w:color w:val="000000"/>
          <w:sz w:val="28"/>
        </w:rPr>
        <w:t>
      188-11. Сокращенный минимум вертикального эшелонирования применяется в диапазоне между эшелонами 8850 метров (FL290) и 12500 метров (FL410) включительно и является воздушным пространством с RVSM.</w:t>
      </w:r>
    </w:p>
    <w:bookmarkEnd w:id="185"/>
    <w:bookmarkStart w:name="z197" w:id="186"/>
    <w:p>
      <w:pPr>
        <w:spacing w:after="0"/>
        <w:ind w:left="0"/>
        <w:jc w:val="both"/>
      </w:pPr>
      <w:r>
        <w:rPr>
          <w:rFonts w:ascii="Times New Roman"/>
          <w:b w:val="false"/>
          <w:i w:val="false"/>
          <w:color w:val="000000"/>
          <w:sz w:val="28"/>
        </w:rPr>
        <w:t>
      Диспетчерское разрешение на вход в воздушное пространство с RVSM выдается воздушным судам гражданской авиации, допущенным к полетам в воздушном пространстве с RVSM и воздушным судам государственной авиации.</w:t>
      </w:r>
    </w:p>
    <w:bookmarkEnd w:id="186"/>
    <w:bookmarkStart w:name="z198" w:id="187"/>
    <w:p>
      <w:pPr>
        <w:spacing w:after="0"/>
        <w:ind w:left="0"/>
        <w:jc w:val="both"/>
      </w:pPr>
      <w:r>
        <w:rPr>
          <w:rFonts w:ascii="Times New Roman"/>
          <w:b w:val="false"/>
          <w:i w:val="false"/>
          <w:color w:val="000000"/>
          <w:sz w:val="28"/>
        </w:rPr>
        <w:t>
      При получении доклада экипажа воздушного судна, о невозможности выдерживания заданного эшелона полета (CFL) из-за отказа оборудования орган ОВД предпринимает меры по выводу данного воздушного судна из воздушного пространства с RVSM.</w:t>
      </w:r>
    </w:p>
    <w:bookmarkEnd w:id="187"/>
    <w:bookmarkStart w:name="z199" w:id="188"/>
    <w:p>
      <w:pPr>
        <w:spacing w:after="0"/>
        <w:ind w:left="0"/>
        <w:jc w:val="both"/>
      </w:pPr>
      <w:r>
        <w:rPr>
          <w:rFonts w:ascii="Times New Roman"/>
          <w:b w:val="false"/>
          <w:i w:val="false"/>
          <w:color w:val="000000"/>
          <w:sz w:val="28"/>
        </w:rPr>
        <w:t>
      При получении доклада экипажа воздушного судна, о невозможности выдерживания заданного эшелона полета (CFL) из-за погодных условий, турбулентности, диспетчер органа ОВД предпринимает следующие действия:</w:t>
      </w:r>
    </w:p>
    <w:bookmarkEnd w:id="188"/>
    <w:bookmarkStart w:name="z200" w:id="189"/>
    <w:p>
      <w:pPr>
        <w:spacing w:after="0"/>
        <w:ind w:left="0"/>
        <w:jc w:val="both"/>
      </w:pPr>
      <w:r>
        <w:rPr>
          <w:rFonts w:ascii="Times New Roman"/>
          <w:b w:val="false"/>
          <w:i w:val="false"/>
          <w:color w:val="000000"/>
          <w:sz w:val="28"/>
        </w:rPr>
        <w:t>
      1) запрашивает о намерении экипажа (пилота) воздушного судна для определения необходимости временного прекращения применения RVSM в определенном диапазоне эшелонов полета и/или районе;</w:t>
      </w:r>
    </w:p>
    <w:bookmarkEnd w:id="189"/>
    <w:bookmarkStart w:name="z201" w:id="190"/>
    <w:p>
      <w:pPr>
        <w:spacing w:after="0"/>
        <w:ind w:left="0"/>
        <w:jc w:val="both"/>
      </w:pPr>
      <w:r>
        <w:rPr>
          <w:rFonts w:ascii="Times New Roman"/>
          <w:b w:val="false"/>
          <w:i w:val="false"/>
          <w:color w:val="000000"/>
          <w:sz w:val="28"/>
        </w:rPr>
        <w:t>
      2) оценивает воздушную обстановку и определяет возможность выполнения полета воздушного судна с обеспечением бокового, продольного или увеличенного вертикального эшелонирования в 600 метров (2000 футов) между данным воздушным судном и другими воздушными судами;</w:t>
      </w:r>
    </w:p>
    <w:bookmarkEnd w:id="190"/>
    <w:bookmarkStart w:name="z202" w:id="191"/>
    <w:p>
      <w:pPr>
        <w:spacing w:after="0"/>
        <w:ind w:left="0"/>
        <w:jc w:val="both"/>
      </w:pPr>
      <w:r>
        <w:rPr>
          <w:rFonts w:ascii="Times New Roman"/>
          <w:b w:val="false"/>
          <w:i w:val="false"/>
          <w:color w:val="000000"/>
          <w:sz w:val="28"/>
        </w:rPr>
        <w:t>
      3) при невозможности обеспечения условий выполнения полета указанных в подпункте 2), диспетчер органа ОВД выдает диспетчерское разрешение экипажу воздушного судна на выполнение полета вне воздушного пространства с RVSM;</w:t>
      </w:r>
    </w:p>
    <w:bookmarkEnd w:id="191"/>
    <w:bookmarkStart w:name="z203" w:id="192"/>
    <w:p>
      <w:pPr>
        <w:spacing w:after="0"/>
        <w:ind w:left="0"/>
        <w:jc w:val="both"/>
      </w:pPr>
      <w:r>
        <w:rPr>
          <w:rFonts w:ascii="Times New Roman"/>
          <w:b w:val="false"/>
          <w:i w:val="false"/>
          <w:color w:val="000000"/>
          <w:sz w:val="28"/>
        </w:rPr>
        <w:t>
      4) при невозможности обеспечения условий выполнения полета указанных в подпунктах 2) и 3) данное воздушное судно считается как находящееся в аварийной ситуации и по отношению к нему предпринимаются необходимые действия для обеспечения установленных интервалов эшелонирования.</w:t>
      </w:r>
    </w:p>
    <w:bookmarkEnd w:id="192"/>
    <w:bookmarkStart w:name="z204" w:id="193"/>
    <w:p>
      <w:pPr>
        <w:spacing w:after="0"/>
        <w:ind w:left="0"/>
        <w:jc w:val="both"/>
      </w:pPr>
      <w:r>
        <w:rPr>
          <w:rFonts w:ascii="Times New Roman"/>
          <w:b w:val="false"/>
          <w:i w:val="false"/>
          <w:color w:val="000000"/>
          <w:sz w:val="28"/>
        </w:rPr>
        <w:t>
      188-12. При производстве полетов воздушных судов государственной авиации в воздушном пространстве с RVSM применяются следующие методы организации воздушного пространства:</w:t>
      </w:r>
    </w:p>
    <w:bookmarkEnd w:id="193"/>
    <w:bookmarkStart w:name="z205" w:id="194"/>
    <w:p>
      <w:pPr>
        <w:spacing w:after="0"/>
        <w:ind w:left="0"/>
        <w:jc w:val="both"/>
      </w:pPr>
      <w:r>
        <w:rPr>
          <w:rFonts w:ascii="Times New Roman"/>
          <w:b w:val="false"/>
          <w:i w:val="false"/>
          <w:color w:val="000000"/>
          <w:sz w:val="28"/>
        </w:rPr>
        <w:t>
      1) ограничения на использование воздушного пространства;</w:t>
      </w:r>
    </w:p>
    <w:bookmarkEnd w:id="194"/>
    <w:bookmarkStart w:name="z206" w:id="195"/>
    <w:p>
      <w:pPr>
        <w:spacing w:after="0"/>
        <w:ind w:left="0"/>
        <w:jc w:val="both"/>
      </w:pPr>
      <w:r>
        <w:rPr>
          <w:rFonts w:ascii="Times New Roman"/>
          <w:b w:val="false"/>
          <w:i w:val="false"/>
          <w:color w:val="000000"/>
          <w:sz w:val="28"/>
        </w:rPr>
        <w:t>
      2) выделение соответствующего диапазона эшелонов полета;</w:t>
      </w:r>
    </w:p>
    <w:bookmarkEnd w:id="195"/>
    <w:bookmarkStart w:name="z207" w:id="196"/>
    <w:p>
      <w:pPr>
        <w:spacing w:after="0"/>
        <w:ind w:left="0"/>
        <w:jc w:val="both"/>
      </w:pPr>
      <w:r>
        <w:rPr>
          <w:rFonts w:ascii="Times New Roman"/>
          <w:b w:val="false"/>
          <w:i w:val="false"/>
          <w:color w:val="000000"/>
          <w:sz w:val="28"/>
        </w:rPr>
        <w:t>
      3) введение специальных маршрутов полетов воздушных судов;</w:t>
      </w:r>
    </w:p>
    <w:bookmarkEnd w:id="196"/>
    <w:bookmarkStart w:name="z208" w:id="197"/>
    <w:p>
      <w:pPr>
        <w:spacing w:after="0"/>
        <w:ind w:left="0"/>
        <w:jc w:val="both"/>
      </w:pPr>
      <w:r>
        <w:rPr>
          <w:rFonts w:ascii="Times New Roman"/>
          <w:b w:val="false"/>
          <w:i w:val="false"/>
          <w:color w:val="000000"/>
          <w:sz w:val="28"/>
        </w:rPr>
        <w:t>
      4) введение специальных маршрутов полетов воздушных судов, с использованием минимума вертикального эшелонирования 600 метров (2000 футов).</w:t>
      </w:r>
    </w:p>
    <w:bookmarkEnd w:id="197"/>
    <w:bookmarkStart w:name="z209" w:id="198"/>
    <w:p>
      <w:pPr>
        <w:spacing w:after="0"/>
        <w:ind w:left="0"/>
        <w:jc w:val="both"/>
      </w:pPr>
      <w:r>
        <w:rPr>
          <w:rFonts w:ascii="Times New Roman"/>
          <w:b w:val="false"/>
          <w:i w:val="false"/>
          <w:color w:val="000000"/>
          <w:sz w:val="28"/>
        </w:rPr>
        <w:t>
      Диспетчер органа ОВД, используя метеоинформацию и сообщения экипажей ВС о наличии сильной турбулентности, по согласованию с руководителем полетов, принимает решение о необходимости увеличения минимумов вертикального эшелонирования на определенный период времени и на определенных эшелонах полета и (или) зонах.</w:t>
      </w:r>
    </w:p>
    <w:bookmarkEnd w:id="198"/>
    <w:bookmarkStart w:name="z210" w:id="199"/>
    <w:p>
      <w:pPr>
        <w:spacing w:after="0"/>
        <w:ind w:left="0"/>
        <w:jc w:val="both"/>
      </w:pPr>
      <w:r>
        <w:rPr>
          <w:rFonts w:ascii="Times New Roman"/>
          <w:b w:val="false"/>
          <w:i w:val="false"/>
          <w:color w:val="000000"/>
          <w:sz w:val="28"/>
        </w:rPr>
        <w:t>
      В случае если требуется применить увеличенный минимум эшелонирования, диспетчер согласовывает с соседними органами ОВД (УВД) эшелоны полетов, которые будут применяться при передаче ОВД, за исключением случаев, когда определена схема распределения эшелонов в чрезвычайных ситуациях в соответствии с соглашением о процедурах взаимодействия между смежными органами ОВД.</w:t>
      </w:r>
    </w:p>
    <w:bookmarkEnd w:id="199"/>
    <w:bookmarkStart w:name="z211" w:id="200"/>
    <w:p>
      <w:pPr>
        <w:spacing w:after="0"/>
        <w:ind w:left="0"/>
        <w:jc w:val="both"/>
      </w:pPr>
      <w:r>
        <w:rPr>
          <w:rFonts w:ascii="Times New Roman"/>
          <w:b w:val="false"/>
          <w:i w:val="false"/>
          <w:color w:val="000000"/>
          <w:sz w:val="28"/>
        </w:rPr>
        <w:t>
      188-13. При полетах по ППП применяются следующие минимальные интервалы вертикального эшелонирования:</w:t>
      </w:r>
    </w:p>
    <w:bookmarkEnd w:id="200"/>
    <w:bookmarkStart w:name="z212" w:id="201"/>
    <w:p>
      <w:pPr>
        <w:spacing w:after="0"/>
        <w:ind w:left="0"/>
        <w:jc w:val="both"/>
      </w:pPr>
      <w:r>
        <w:rPr>
          <w:rFonts w:ascii="Times New Roman"/>
          <w:b w:val="false"/>
          <w:i w:val="false"/>
          <w:color w:val="000000"/>
          <w:sz w:val="28"/>
        </w:rPr>
        <w:t>
      1) на эшелонах полета ниже 8850 метров (FL290) – 300 метров (1000 футов);</w:t>
      </w:r>
    </w:p>
    <w:bookmarkEnd w:id="201"/>
    <w:bookmarkStart w:name="z213" w:id="202"/>
    <w:p>
      <w:pPr>
        <w:spacing w:after="0"/>
        <w:ind w:left="0"/>
        <w:jc w:val="both"/>
      </w:pPr>
      <w:r>
        <w:rPr>
          <w:rFonts w:ascii="Times New Roman"/>
          <w:b w:val="false"/>
          <w:i w:val="false"/>
          <w:color w:val="000000"/>
          <w:sz w:val="28"/>
        </w:rPr>
        <w:t>
      2) между эшелонами полета 8850 метров (FL290) и 12500 метров (FL410):</w:t>
      </w:r>
    </w:p>
    <w:bookmarkEnd w:id="202"/>
    <w:bookmarkStart w:name="z214" w:id="203"/>
    <w:p>
      <w:pPr>
        <w:spacing w:after="0"/>
        <w:ind w:left="0"/>
        <w:jc w:val="both"/>
      </w:pPr>
      <w:r>
        <w:rPr>
          <w:rFonts w:ascii="Times New Roman"/>
          <w:b w:val="false"/>
          <w:i w:val="false"/>
          <w:color w:val="000000"/>
          <w:sz w:val="28"/>
        </w:rPr>
        <w:t>
      300 метров (1000 футов)– между ВС, допущенными к полетам с RVSM;</w:t>
      </w:r>
    </w:p>
    <w:bookmarkEnd w:id="203"/>
    <w:bookmarkStart w:name="z215" w:id="204"/>
    <w:p>
      <w:pPr>
        <w:spacing w:after="0"/>
        <w:ind w:left="0"/>
        <w:jc w:val="both"/>
      </w:pPr>
      <w:r>
        <w:rPr>
          <w:rFonts w:ascii="Times New Roman"/>
          <w:b w:val="false"/>
          <w:i w:val="false"/>
          <w:color w:val="000000"/>
          <w:sz w:val="28"/>
        </w:rPr>
        <w:t>
      600 метров (2000 футов):</w:t>
      </w:r>
    </w:p>
    <w:bookmarkEnd w:id="204"/>
    <w:bookmarkStart w:name="z216" w:id="205"/>
    <w:p>
      <w:pPr>
        <w:spacing w:after="0"/>
        <w:ind w:left="0"/>
        <w:jc w:val="both"/>
      </w:pPr>
      <w:r>
        <w:rPr>
          <w:rFonts w:ascii="Times New Roman"/>
          <w:b w:val="false"/>
          <w:i w:val="false"/>
          <w:color w:val="000000"/>
          <w:sz w:val="28"/>
        </w:rPr>
        <w:t>
      между государственными ВС, не допущенными к полетам с RVSМ, и другими ВС, выполняющим полет в воздушном пространстве с RVSM;</w:t>
      </w:r>
    </w:p>
    <w:bookmarkEnd w:id="205"/>
    <w:bookmarkStart w:name="z217" w:id="206"/>
    <w:p>
      <w:pPr>
        <w:spacing w:after="0"/>
        <w:ind w:left="0"/>
        <w:jc w:val="both"/>
      </w:pPr>
      <w:r>
        <w:rPr>
          <w:rFonts w:ascii="Times New Roman"/>
          <w:b w:val="false"/>
          <w:i w:val="false"/>
          <w:color w:val="000000"/>
          <w:sz w:val="28"/>
        </w:rPr>
        <w:t>
      между всеми государственными ВС, выполняющими полет в составе группы в воздушном пространстве с RVSM и другими ВС;</w:t>
      </w:r>
    </w:p>
    <w:bookmarkEnd w:id="206"/>
    <w:bookmarkStart w:name="z218" w:id="207"/>
    <w:p>
      <w:pPr>
        <w:spacing w:after="0"/>
        <w:ind w:left="0"/>
        <w:jc w:val="both"/>
      </w:pPr>
      <w:r>
        <w:rPr>
          <w:rFonts w:ascii="Times New Roman"/>
          <w:b w:val="false"/>
          <w:i w:val="false"/>
          <w:color w:val="000000"/>
          <w:sz w:val="28"/>
        </w:rPr>
        <w:t>
      в воздушном пространстве перехода от/к воздушного пространства с RVSM между ВС, не допущенными к полетам с RVSМ и другим ВС;</w:t>
      </w:r>
    </w:p>
    <w:bookmarkEnd w:id="207"/>
    <w:bookmarkStart w:name="z219" w:id="208"/>
    <w:p>
      <w:pPr>
        <w:spacing w:after="0"/>
        <w:ind w:left="0"/>
        <w:jc w:val="both"/>
      </w:pPr>
      <w:r>
        <w:rPr>
          <w:rFonts w:ascii="Times New Roman"/>
          <w:b w:val="false"/>
          <w:i w:val="false"/>
          <w:color w:val="000000"/>
          <w:sz w:val="28"/>
        </w:rPr>
        <w:t>
      между ВС, выполняющим полет с отказавшей радиосвязью, и любым другим ВС, когда оба ВС выполняют полет в воздушном пространстве с RVSM;</w:t>
      </w:r>
    </w:p>
    <w:bookmarkEnd w:id="208"/>
    <w:bookmarkStart w:name="z220" w:id="209"/>
    <w:p>
      <w:pPr>
        <w:spacing w:after="0"/>
        <w:ind w:left="0"/>
        <w:jc w:val="both"/>
      </w:pPr>
      <w:r>
        <w:rPr>
          <w:rFonts w:ascii="Times New Roman"/>
          <w:b w:val="false"/>
          <w:i w:val="false"/>
          <w:color w:val="000000"/>
          <w:sz w:val="28"/>
        </w:rPr>
        <w:t>
      3) на эшелонах полета выше 12500 метров (FL410) – 600 метров (2000 футов).";</w:t>
      </w:r>
    </w:p>
    <w:bookmarkEnd w:id="209"/>
    <w:bookmarkStart w:name="z221" w:id="210"/>
    <w:p>
      <w:pPr>
        <w:spacing w:after="0"/>
        <w:ind w:left="0"/>
        <w:jc w:val="both"/>
      </w:pPr>
      <w:r>
        <w:rPr>
          <w:rFonts w:ascii="Times New Roman"/>
          <w:b w:val="false"/>
          <w:i w:val="false"/>
          <w:color w:val="000000"/>
          <w:sz w:val="28"/>
        </w:rPr>
        <w:t>
      дополнить пунктами 188-14, 188-15, 188-16, 188-17, 188-18, 188-19, 188-20 и 188-21 следующего содержания:</w:t>
      </w:r>
    </w:p>
    <w:bookmarkEnd w:id="210"/>
    <w:bookmarkStart w:name="z222" w:id="211"/>
    <w:p>
      <w:pPr>
        <w:spacing w:after="0"/>
        <w:ind w:left="0"/>
        <w:jc w:val="both"/>
      </w:pPr>
      <w:r>
        <w:rPr>
          <w:rFonts w:ascii="Times New Roman"/>
          <w:b w:val="false"/>
          <w:i w:val="false"/>
          <w:color w:val="000000"/>
          <w:sz w:val="28"/>
        </w:rPr>
        <w:t>
      "188-14. Орган ОВД назначает в соответствии с приложением 2 к настоящей Инструкции:</w:t>
      </w:r>
    </w:p>
    <w:bookmarkEnd w:id="211"/>
    <w:bookmarkStart w:name="z223" w:id="212"/>
    <w:p>
      <w:pPr>
        <w:spacing w:after="0"/>
        <w:ind w:left="0"/>
        <w:jc w:val="both"/>
      </w:pPr>
      <w:r>
        <w:rPr>
          <w:rFonts w:ascii="Times New Roman"/>
          <w:b w:val="false"/>
          <w:i w:val="false"/>
          <w:color w:val="000000"/>
          <w:sz w:val="28"/>
        </w:rPr>
        <w:t>
      1) эшелон полета - на эшелоне перехода (нижнем используемом эшелоне) и выше;</w:t>
      </w:r>
    </w:p>
    <w:bookmarkEnd w:id="212"/>
    <w:bookmarkStart w:name="z224" w:id="213"/>
    <w:p>
      <w:pPr>
        <w:spacing w:after="0"/>
        <w:ind w:left="0"/>
        <w:jc w:val="both"/>
      </w:pPr>
      <w:r>
        <w:rPr>
          <w:rFonts w:ascii="Times New Roman"/>
          <w:b w:val="false"/>
          <w:i w:val="false"/>
          <w:color w:val="000000"/>
          <w:sz w:val="28"/>
        </w:rPr>
        <w:t>
      2) высоту в футах - на высоте перехода и ниже.</w:t>
      </w:r>
    </w:p>
    <w:bookmarkEnd w:id="213"/>
    <w:bookmarkStart w:name="z225" w:id="214"/>
    <w:p>
      <w:pPr>
        <w:spacing w:after="0"/>
        <w:ind w:left="0"/>
        <w:jc w:val="both"/>
      </w:pPr>
      <w:r>
        <w:rPr>
          <w:rFonts w:ascii="Times New Roman"/>
          <w:b w:val="false"/>
          <w:i w:val="false"/>
          <w:color w:val="000000"/>
          <w:sz w:val="28"/>
        </w:rPr>
        <w:t>
      Исключение составляют случаи, когда стандартные маршруты вылета и прибытия или схемы захода на посадку предписывают иные высоты.</w:t>
      </w:r>
    </w:p>
    <w:bookmarkEnd w:id="214"/>
    <w:bookmarkStart w:name="z226" w:id="215"/>
    <w:p>
      <w:pPr>
        <w:spacing w:after="0"/>
        <w:ind w:left="0"/>
        <w:jc w:val="both"/>
      </w:pPr>
      <w:r>
        <w:rPr>
          <w:rFonts w:ascii="Times New Roman"/>
          <w:b w:val="false"/>
          <w:i w:val="false"/>
          <w:color w:val="000000"/>
          <w:sz w:val="28"/>
        </w:rPr>
        <w:t>
      188-15. Орган ОВД при полетах по ПВП на высоте перехода и ниже назначает высоту полета не ниже минимальной абсолютной высоты по ПВП (если высота не опубликована, запрашивает у экипажа ВС) в воздушном пространстве класса В, С и D. Задачи диспетчерского обслуживания воздушного движения не включают предотвращение столкновений с землей. Экипаж ВС обеспечивает, чтобы разрешение выданное органом ОВД в этом отношении было безопасным. При выполнении авиационных работ в диспетчерской зоне на истинных высотах, экипаж ВС предварительно согласовывает у органа ОВД район полетов и диапазон высот.</w:t>
      </w:r>
    </w:p>
    <w:bookmarkEnd w:id="215"/>
    <w:bookmarkStart w:name="z227" w:id="216"/>
    <w:p>
      <w:pPr>
        <w:spacing w:after="0"/>
        <w:ind w:left="0"/>
        <w:jc w:val="both"/>
      </w:pPr>
      <w:r>
        <w:rPr>
          <w:rFonts w:ascii="Times New Roman"/>
          <w:b w:val="false"/>
          <w:i w:val="false"/>
          <w:color w:val="000000"/>
          <w:sz w:val="28"/>
        </w:rPr>
        <w:t>
      188-16. Орган ОВД предоставляет информацию о движении ВС, выполняющих полет по ПВП (по запросу рекомендацию по предотвращению столкновения) в классе С, D, а в классе Е, информацию о движении. Выдача органом ОВД разрешения экипажу ВС на выполнение контролируемого полета по ПВП при условии, что оно будет самостоятельно обеспечивать эшелонирование относительно ВС, выполняющего полет по ПВП и оставаться в визуальных метеорологических условиях означает, что на протяжении времени действия разрешения, эшелонирование между воздушными судами, следующими по ПВП со стороны органа ОВД не обеспечивается. При этом орган ОВД получает доклад от экипажей ВС об установлении визуального контакта друг с другом.</w:t>
      </w:r>
    </w:p>
    <w:bookmarkEnd w:id="216"/>
    <w:bookmarkStart w:name="z228" w:id="217"/>
    <w:p>
      <w:pPr>
        <w:spacing w:after="0"/>
        <w:ind w:left="0"/>
        <w:jc w:val="both"/>
      </w:pPr>
      <w:r>
        <w:rPr>
          <w:rFonts w:ascii="Times New Roman"/>
          <w:b w:val="false"/>
          <w:i w:val="false"/>
          <w:color w:val="000000"/>
          <w:sz w:val="28"/>
        </w:rPr>
        <w:t>
      Экипаж ВС, получивший такое разрешение, обеспечивает в течение всего периода действия разрешения, чтобы полет не выполнялся в такой близости, которая создаст угрозу столкновения между ВС.</w:t>
      </w:r>
    </w:p>
    <w:bookmarkEnd w:id="217"/>
    <w:bookmarkStart w:name="z229" w:id="218"/>
    <w:p>
      <w:pPr>
        <w:spacing w:after="0"/>
        <w:ind w:left="0"/>
        <w:jc w:val="both"/>
      </w:pPr>
      <w:r>
        <w:rPr>
          <w:rFonts w:ascii="Times New Roman"/>
          <w:b w:val="false"/>
          <w:i w:val="false"/>
          <w:color w:val="000000"/>
          <w:sz w:val="28"/>
        </w:rPr>
        <w:t>
      188-17. Вертикальное расстояние между ВС, следующих по ППП в узловом диспетчерском районе устанавливается не менее 300 метров (1000 футов).</w:t>
      </w:r>
    </w:p>
    <w:bookmarkEnd w:id="218"/>
    <w:bookmarkStart w:name="z230" w:id="219"/>
    <w:p>
      <w:pPr>
        <w:spacing w:after="0"/>
        <w:ind w:left="0"/>
        <w:jc w:val="both"/>
      </w:pPr>
      <w:r>
        <w:rPr>
          <w:rFonts w:ascii="Times New Roman"/>
          <w:b w:val="false"/>
          <w:i w:val="false"/>
          <w:color w:val="000000"/>
          <w:sz w:val="28"/>
        </w:rPr>
        <w:t>
      На высоте перехода и ниже в узловом диспетчерском районе (диспетчерской зоне) полеты воздушных судов по ПВП со скоростями 260 километров/час (140 узлов) и менее эшелонируются через 150 метров (500 футов), со скоростями более 260 километров/час (140 узлов) – во всех случаях через 300 метров (1000 футов).</w:t>
      </w:r>
    </w:p>
    <w:bookmarkEnd w:id="219"/>
    <w:bookmarkStart w:name="z231" w:id="220"/>
    <w:p>
      <w:pPr>
        <w:spacing w:after="0"/>
        <w:ind w:left="0"/>
        <w:jc w:val="both"/>
      </w:pPr>
      <w:r>
        <w:rPr>
          <w:rFonts w:ascii="Times New Roman"/>
          <w:b w:val="false"/>
          <w:i w:val="false"/>
          <w:color w:val="000000"/>
          <w:sz w:val="28"/>
        </w:rPr>
        <w:t>
      188-18. При смене эшелона в поворотном пункте маршрута, из-за изменения общего направления полета, занятие нового эшелона должно выполняться за 10 морских миль до пролета указанного пункта, по разрешению органов ОВД, с соблюдением интервалов, установленных настоящей Инструкцией.</w:t>
      </w:r>
    </w:p>
    <w:bookmarkEnd w:id="220"/>
    <w:bookmarkStart w:name="z232" w:id="221"/>
    <w:p>
      <w:pPr>
        <w:spacing w:after="0"/>
        <w:ind w:left="0"/>
        <w:jc w:val="both"/>
      </w:pPr>
      <w:r>
        <w:rPr>
          <w:rFonts w:ascii="Times New Roman"/>
          <w:b w:val="false"/>
          <w:i w:val="false"/>
          <w:color w:val="000000"/>
          <w:sz w:val="28"/>
        </w:rPr>
        <w:t>
      188-19. Если заданные истинные путевые углы большинства участков трассы (маршрута) находятся в пределах одного полукруга, а отдельных участков - в пределах другого, то для всей воздушной трассы (маршрута) могут устанавливаться единые эшелоны при условии соблюдения мер безопасности полета.</w:t>
      </w:r>
    </w:p>
    <w:bookmarkEnd w:id="221"/>
    <w:bookmarkStart w:name="z233" w:id="222"/>
    <w:p>
      <w:pPr>
        <w:spacing w:after="0"/>
        <w:ind w:left="0"/>
        <w:jc w:val="both"/>
      </w:pPr>
      <w:r>
        <w:rPr>
          <w:rFonts w:ascii="Times New Roman"/>
          <w:b w:val="false"/>
          <w:i w:val="false"/>
          <w:color w:val="000000"/>
          <w:sz w:val="28"/>
        </w:rPr>
        <w:t>
      188-20. В районе аэродрома (аэроузла) и в зонах ожидания вертикальное эшелонирование производится в соответствии с установленными интервалами независимо от заданных путевых углов полета.</w:t>
      </w:r>
    </w:p>
    <w:bookmarkEnd w:id="222"/>
    <w:bookmarkStart w:name="z234" w:id="223"/>
    <w:p>
      <w:pPr>
        <w:spacing w:after="0"/>
        <w:ind w:left="0"/>
        <w:jc w:val="both"/>
      </w:pPr>
      <w:r>
        <w:rPr>
          <w:rFonts w:ascii="Times New Roman"/>
          <w:b w:val="false"/>
          <w:i w:val="false"/>
          <w:color w:val="000000"/>
          <w:sz w:val="28"/>
        </w:rPr>
        <w:t>
      188-21. При отсутствии радиолокационного контроля между ВС выполняющими полет в зоне ожидания и другими прибывающими, вылетающими или находящимися на маршруте ВС, применяется вертикальное эшелонирование, пока последние находятся в пределах 5 мин полета от зоны ожидания.";</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236" w:id="224"/>
    <w:p>
      <w:pPr>
        <w:spacing w:after="0"/>
        <w:ind w:left="0"/>
        <w:jc w:val="both"/>
      </w:pPr>
      <w:r>
        <w:rPr>
          <w:rFonts w:ascii="Times New Roman"/>
          <w:b w:val="false"/>
          <w:i w:val="false"/>
          <w:color w:val="000000"/>
          <w:sz w:val="28"/>
        </w:rPr>
        <w:t>
      "194. На аэродромах, оснащенных ATIS, при установлении первоначальной связи с экипажем ВС, диспетчер получает от экипажа ВС доклад о прослушивании информации ATIS. При получении информации об изменении на аэродроме вылета (назначения, запасном или по маршруту полета) метеорологической обстановки, предупреждения по аэродрому или маршруту, району полетов (далее – SIGMET, AIRMET, предупреждение о сдвиге ветра), диспетчер передает эти сведения экипажам</w:t>
      </w:r>
    </w:p>
    <w:bookmarkEnd w:id="224"/>
    <w:bookmarkStart w:name="z237" w:id="225"/>
    <w:p>
      <w:pPr>
        <w:spacing w:after="0"/>
        <w:ind w:left="0"/>
        <w:jc w:val="both"/>
      </w:pPr>
      <w:r>
        <w:rPr>
          <w:rFonts w:ascii="Times New Roman"/>
          <w:b w:val="false"/>
          <w:i w:val="false"/>
          <w:color w:val="000000"/>
          <w:sz w:val="28"/>
        </w:rPr>
        <w:t>
      ВС, находящимся на связи.</w:t>
      </w:r>
    </w:p>
    <w:bookmarkEnd w:id="225"/>
    <w:bookmarkStart w:name="z238" w:id="226"/>
    <w:p>
      <w:pPr>
        <w:spacing w:after="0"/>
        <w:ind w:left="0"/>
        <w:jc w:val="both"/>
      </w:pPr>
      <w:r>
        <w:rPr>
          <w:rFonts w:ascii="Times New Roman"/>
          <w:b w:val="false"/>
          <w:i w:val="false"/>
          <w:color w:val="000000"/>
          <w:sz w:val="28"/>
        </w:rPr>
        <w:t>
      При отсутствии ATIS диспетчер сообщает экипажу вылетающего ВС:</w:t>
      </w:r>
    </w:p>
    <w:bookmarkEnd w:id="226"/>
    <w:bookmarkStart w:name="z239" w:id="227"/>
    <w:p>
      <w:pPr>
        <w:spacing w:after="0"/>
        <w:ind w:left="0"/>
        <w:jc w:val="both"/>
      </w:pPr>
      <w:r>
        <w:rPr>
          <w:rFonts w:ascii="Times New Roman"/>
          <w:b w:val="false"/>
          <w:i w:val="false"/>
          <w:color w:val="000000"/>
          <w:sz w:val="28"/>
        </w:rPr>
        <w:t>
      1) используемую ВПП (МПУ взлета, номер ВПП), состояние поверхности ВПП и эффективность торможения (коэффициент сцепления), если они представлены или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 (при внедрении глобального формата сообщений данных о состоянии поверхности ВПП);</w:t>
      </w:r>
    </w:p>
    <w:bookmarkEnd w:id="227"/>
    <w:bookmarkStart w:name="z240" w:id="228"/>
    <w:p>
      <w:pPr>
        <w:spacing w:after="0"/>
        <w:ind w:left="0"/>
        <w:jc w:val="both"/>
      </w:pPr>
      <w:r>
        <w:rPr>
          <w:rFonts w:ascii="Times New Roman"/>
          <w:b w:val="false"/>
          <w:i w:val="false"/>
          <w:color w:val="000000"/>
          <w:sz w:val="28"/>
        </w:rPr>
        <w:t>
      2) направление и скорость приземного ветра, с учетом его порывов;</w:t>
      </w:r>
    </w:p>
    <w:bookmarkEnd w:id="228"/>
    <w:bookmarkStart w:name="z241" w:id="229"/>
    <w:p>
      <w:pPr>
        <w:spacing w:after="0"/>
        <w:ind w:left="0"/>
        <w:jc w:val="both"/>
      </w:pPr>
      <w:r>
        <w:rPr>
          <w:rFonts w:ascii="Times New Roman"/>
          <w:b w:val="false"/>
          <w:i w:val="false"/>
          <w:color w:val="000000"/>
          <w:sz w:val="28"/>
        </w:rPr>
        <w:t>
      3) давление QNH (по запросу экипажа ВС – QFE);</w:t>
      </w:r>
    </w:p>
    <w:bookmarkEnd w:id="229"/>
    <w:bookmarkStart w:name="z242" w:id="230"/>
    <w:p>
      <w:pPr>
        <w:spacing w:after="0"/>
        <w:ind w:left="0"/>
        <w:jc w:val="both"/>
      </w:pPr>
      <w:r>
        <w:rPr>
          <w:rFonts w:ascii="Times New Roman"/>
          <w:b w:val="false"/>
          <w:i w:val="false"/>
          <w:color w:val="000000"/>
          <w:sz w:val="28"/>
        </w:rPr>
        <w:t>
      4) видимость (в сложных метеоусловиях), либо значение (-я) дальности видимости на ВПП (RVR);</w:t>
      </w:r>
    </w:p>
    <w:bookmarkEnd w:id="230"/>
    <w:bookmarkStart w:name="z243" w:id="231"/>
    <w:p>
      <w:pPr>
        <w:spacing w:after="0"/>
        <w:ind w:left="0"/>
        <w:jc w:val="both"/>
      </w:pPr>
      <w:r>
        <w:rPr>
          <w:rFonts w:ascii="Times New Roman"/>
          <w:b w:val="false"/>
          <w:i w:val="false"/>
          <w:color w:val="000000"/>
          <w:sz w:val="28"/>
        </w:rPr>
        <w:t>
      5) точное время (по запросу экипажа ВС).";</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241</w:t>
      </w:r>
      <w:r>
        <w:rPr>
          <w:rFonts w:ascii="Times New Roman"/>
          <w:b w:val="false"/>
          <w:i w:val="false"/>
          <w:color w:val="000000"/>
          <w:sz w:val="28"/>
        </w:rPr>
        <w:t xml:space="preserve"> изложить в следующей редакции:</w:t>
      </w:r>
    </w:p>
    <w:bookmarkStart w:name="z245" w:id="232"/>
    <w:p>
      <w:pPr>
        <w:spacing w:after="0"/>
        <w:ind w:left="0"/>
        <w:jc w:val="both"/>
      </w:pPr>
      <w:r>
        <w:rPr>
          <w:rFonts w:ascii="Times New Roman"/>
          <w:b w:val="false"/>
          <w:i w:val="false"/>
          <w:color w:val="000000"/>
          <w:sz w:val="28"/>
        </w:rPr>
        <w:t>
      "241. При отсутствии ATIS диспетчер сообщает экипажу прилетающего ВС:</w:t>
      </w:r>
    </w:p>
    <w:bookmarkEnd w:id="232"/>
    <w:bookmarkStart w:name="z246" w:id="233"/>
    <w:p>
      <w:pPr>
        <w:spacing w:after="0"/>
        <w:ind w:left="0"/>
        <w:jc w:val="both"/>
      </w:pPr>
      <w:r>
        <w:rPr>
          <w:rFonts w:ascii="Times New Roman"/>
          <w:b w:val="false"/>
          <w:i w:val="false"/>
          <w:color w:val="000000"/>
          <w:sz w:val="28"/>
        </w:rPr>
        <w:t>
      1) систему захода на посадку и используемую ВПП;</w:t>
      </w:r>
    </w:p>
    <w:bookmarkEnd w:id="233"/>
    <w:bookmarkStart w:name="z247" w:id="234"/>
    <w:p>
      <w:pPr>
        <w:spacing w:after="0"/>
        <w:ind w:left="0"/>
        <w:jc w:val="both"/>
      </w:pPr>
      <w:r>
        <w:rPr>
          <w:rFonts w:ascii="Times New Roman"/>
          <w:b w:val="false"/>
          <w:i w:val="false"/>
          <w:color w:val="000000"/>
          <w:sz w:val="28"/>
        </w:rPr>
        <w:t>
      2) направление и скорость ветра, с учетом его порывов;</w:t>
      </w:r>
    </w:p>
    <w:bookmarkEnd w:id="234"/>
    <w:bookmarkStart w:name="z248" w:id="235"/>
    <w:p>
      <w:pPr>
        <w:spacing w:after="0"/>
        <w:ind w:left="0"/>
        <w:jc w:val="both"/>
      </w:pPr>
      <w:r>
        <w:rPr>
          <w:rFonts w:ascii="Times New Roman"/>
          <w:b w:val="false"/>
          <w:i w:val="false"/>
          <w:color w:val="000000"/>
          <w:sz w:val="28"/>
        </w:rPr>
        <w:t>
      3) видимость (в сложных метеоусловиях), либо значение (-я) дальности видимости на ВПП (RVR);</w:t>
      </w:r>
    </w:p>
    <w:bookmarkEnd w:id="235"/>
    <w:bookmarkStart w:name="z249" w:id="236"/>
    <w:p>
      <w:pPr>
        <w:spacing w:after="0"/>
        <w:ind w:left="0"/>
        <w:jc w:val="both"/>
      </w:pPr>
      <w:r>
        <w:rPr>
          <w:rFonts w:ascii="Times New Roman"/>
          <w:b w:val="false"/>
          <w:i w:val="false"/>
          <w:color w:val="000000"/>
          <w:sz w:val="28"/>
        </w:rPr>
        <w:t>
      4) об опасных метеоявлениях (при наличии);</w:t>
      </w:r>
    </w:p>
    <w:bookmarkEnd w:id="236"/>
    <w:bookmarkStart w:name="z250" w:id="237"/>
    <w:p>
      <w:pPr>
        <w:spacing w:after="0"/>
        <w:ind w:left="0"/>
        <w:jc w:val="both"/>
      </w:pPr>
      <w:r>
        <w:rPr>
          <w:rFonts w:ascii="Times New Roman"/>
          <w:b w:val="false"/>
          <w:i w:val="false"/>
          <w:color w:val="000000"/>
          <w:sz w:val="28"/>
        </w:rPr>
        <w:t>
      5) облачность ниже 1500 метров (5000 футов), наличие кучево-дождевой</w:t>
      </w:r>
    </w:p>
    <w:bookmarkEnd w:id="237"/>
    <w:bookmarkStart w:name="z251" w:id="238"/>
    <w:p>
      <w:pPr>
        <w:spacing w:after="0"/>
        <w:ind w:left="0"/>
        <w:jc w:val="both"/>
      </w:pPr>
      <w:r>
        <w:rPr>
          <w:rFonts w:ascii="Times New Roman"/>
          <w:b w:val="false"/>
          <w:i w:val="false"/>
          <w:color w:val="000000"/>
          <w:sz w:val="28"/>
        </w:rPr>
        <w:t>
      облачности;</w:t>
      </w:r>
    </w:p>
    <w:bookmarkEnd w:id="238"/>
    <w:bookmarkStart w:name="z252" w:id="239"/>
    <w:p>
      <w:pPr>
        <w:spacing w:after="0"/>
        <w:ind w:left="0"/>
        <w:jc w:val="both"/>
      </w:pPr>
      <w:r>
        <w:rPr>
          <w:rFonts w:ascii="Times New Roman"/>
          <w:b w:val="false"/>
          <w:i w:val="false"/>
          <w:color w:val="000000"/>
          <w:sz w:val="28"/>
        </w:rPr>
        <w:t>
      6) температура воздуха;</w:t>
      </w:r>
    </w:p>
    <w:bookmarkEnd w:id="239"/>
    <w:bookmarkStart w:name="z253" w:id="240"/>
    <w:p>
      <w:pPr>
        <w:spacing w:after="0"/>
        <w:ind w:left="0"/>
        <w:jc w:val="both"/>
      </w:pPr>
      <w:r>
        <w:rPr>
          <w:rFonts w:ascii="Times New Roman"/>
          <w:b w:val="false"/>
          <w:i w:val="false"/>
          <w:color w:val="000000"/>
          <w:sz w:val="28"/>
        </w:rPr>
        <w:t>
      7) температура точки росы (по запросу экипажа ВС);</w:t>
      </w:r>
    </w:p>
    <w:bookmarkEnd w:id="240"/>
    <w:bookmarkStart w:name="z254" w:id="241"/>
    <w:p>
      <w:pPr>
        <w:spacing w:after="0"/>
        <w:ind w:left="0"/>
        <w:jc w:val="both"/>
      </w:pPr>
      <w:r>
        <w:rPr>
          <w:rFonts w:ascii="Times New Roman"/>
          <w:b w:val="false"/>
          <w:i w:val="false"/>
          <w:color w:val="000000"/>
          <w:sz w:val="28"/>
        </w:rPr>
        <w:t>
      8) эшелон перехода;</w:t>
      </w:r>
    </w:p>
    <w:bookmarkEnd w:id="241"/>
    <w:bookmarkStart w:name="z255" w:id="242"/>
    <w:p>
      <w:pPr>
        <w:spacing w:after="0"/>
        <w:ind w:left="0"/>
        <w:jc w:val="both"/>
      </w:pPr>
      <w:r>
        <w:rPr>
          <w:rFonts w:ascii="Times New Roman"/>
          <w:b w:val="false"/>
          <w:i w:val="false"/>
          <w:color w:val="000000"/>
          <w:sz w:val="28"/>
        </w:rPr>
        <w:t>
      9) давление QNH (по запросу экипажа ВС – QFE);</w:t>
      </w:r>
    </w:p>
    <w:bookmarkEnd w:id="242"/>
    <w:bookmarkStart w:name="z256" w:id="243"/>
    <w:p>
      <w:pPr>
        <w:spacing w:after="0"/>
        <w:ind w:left="0"/>
        <w:jc w:val="both"/>
      </w:pPr>
      <w:r>
        <w:rPr>
          <w:rFonts w:ascii="Times New Roman"/>
          <w:b w:val="false"/>
          <w:i w:val="false"/>
          <w:color w:val="000000"/>
          <w:sz w:val="28"/>
        </w:rPr>
        <w:t>
      10) информацию об особых метеорологических явлениях на предпосадочной прямой;</w:t>
      </w:r>
    </w:p>
    <w:bookmarkEnd w:id="243"/>
    <w:bookmarkStart w:name="z257" w:id="244"/>
    <w:p>
      <w:pPr>
        <w:spacing w:after="0"/>
        <w:ind w:left="0"/>
        <w:jc w:val="both"/>
      </w:pPr>
      <w:r>
        <w:rPr>
          <w:rFonts w:ascii="Times New Roman"/>
          <w:b w:val="false"/>
          <w:i w:val="false"/>
          <w:color w:val="000000"/>
          <w:sz w:val="28"/>
        </w:rPr>
        <w:t>
      11) прогноз погоды на посадку типа "тренд";</w:t>
      </w:r>
    </w:p>
    <w:bookmarkEnd w:id="244"/>
    <w:bookmarkStart w:name="z258" w:id="245"/>
    <w:p>
      <w:pPr>
        <w:spacing w:after="0"/>
        <w:ind w:left="0"/>
        <w:jc w:val="both"/>
      </w:pPr>
      <w:r>
        <w:rPr>
          <w:rFonts w:ascii="Times New Roman"/>
          <w:b w:val="false"/>
          <w:i w:val="false"/>
          <w:color w:val="000000"/>
          <w:sz w:val="28"/>
        </w:rPr>
        <w:t>
      12) состояние поверхности ВПП и эффективность торможения (коэффициент сцепления), если они представлены или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 (при внедрении глобального формата сообщений данных о состоянии поверхности ВПП).</w:t>
      </w:r>
    </w:p>
    <w:bookmarkEnd w:id="245"/>
    <w:bookmarkStart w:name="z259" w:id="246"/>
    <w:p>
      <w:pPr>
        <w:spacing w:after="0"/>
        <w:ind w:left="0"/>
        <w:jc w:val="both"/>
      </w:pPr>
      <w:r>
        <w:rPr>
          <w:rFonts w:ascii="Times New Roman"/>
          <w:b w:val="false"/>
          <w:i w:val="false"/>
          <w:color w:val="000000"/>
          <w:sz w:val="28"/>
        </w:rPr>
        <w:t>
      При получении информации об изменении на аэродроме назначения состояния средств РТОП и связи, изменения состояния аэродрома и связанных с ним радио и светотехнических средств, сведений о новом регламенте работы аэродрома, диспетчер передает эти сведения экипажам ВС, находящимся на связи.";</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275</w:t>
      </w:r>
      <w:r>
        <w:rPr>
          <w:rFonts w:ascii="Times New Roman"/>
          <w:b w:val="false"/>
          <w:i w:val="false"/>
          <w:color w:val="000000"/>
          <w:sz w:val="28"/>
        </w:rPr>
        <w:t xml:space="preserve"> изложить в следующей редакции:</w:t>
      </w:r>
    </w:p>
    <w:bookmarkStart w:name="z261" w:id="247"/>
    <w:p>
      <w:pPr>
        <w:spacing w:after="0"/>
        <w:ind w:left="0"/>
        <w:jc w:val="both"/>
      </w:pPr>
      <w:r>
        <w:rPr>
          <w:rFonts w:ascii="Times New Roman"/>
          <w:b w:val="false"/>
          <w:i w:val="false"/>
          <w:color w:val="000000"/>
          <w:sz w:val="28"/>
        </w:rPr>
        <w:t>
      "275. Важная информация об условиях на аэродроме включает следующую информацию:</w:t>
      </w:r>
    </w:p>
    <w:bookmarkEnd w:id="247"/>
    <w:bookmarkStart w:name="z262" w:id="248"/>
    <w:p>
      <w:pPr>
        <w:spacing w:after="0"/>
        <w:ind w:left="0"/>
        <w:jc w:val="both"/>
      </w:pPr>
      <w:r>
        <w:rPr>
          <w:rFonts w:ascii="Times New Roman"/>
          <w:b w:val="false"/>
          <w:i w:val="false"/>
          <w:color w:val="000000"/>
          <w:sz w:val="28"/>
        </w:rPr>
        <w:t>
      1) строительных или ремонтных работ на рабочей площади либо в непосредственной близости от нее;</w:t>
      </w:r>
    </w:p>
    <w:bookmarkEnd w:id="248"/>
    <w:bookmarkStart w:name="z263" w:id="249"/>
    <w:p>
      <w:pPr>
        <w:spacing w:after="0"/>
        <w:ind w:left="0"/>
        <w:jc w:val="both"/>
      </w:pPr>
      <w:r>
        <w:rPr>
          <w:rFonts w:ascii="Times New Roman"/>
          <w:b w:val="false"/>
          <w:i w:val="false"/>
          <w:color w:val="000000"/>
          <w:sz w:val="28"/>
        </w:rPr>
        <w:t>
      2) неровных или разбитых участков на поверхности ВПП, РД или перрона, независимо от того, маркируются они или нет;</w:t>
      </w:r>
    </w:p>
    <w:bookmarkEnd w:id="249"/>
    <w:bookmarkStart w:name="z264" w:id="250"/>
    <w:p>
      <w:pPr>
        <w:spacing w:after="0"/>
        <w:ind w:left="0"/>
        <w:jc w:val="both"/>
      </w:pPr>
      <w:r>
        <w:rPr>
          <w:rFonts w:ascii="Times New Roman"/>
          <w:b w:val="false"/>
          <w:i w:val="false"/>
          <w:color w:val="000000"/>
          <w:sz w:val="28"/>
        </w:rPr>
        <w:t>
      3) снега, слякоти, льда или инея на ВПП, РД или перроне;</w:t>
      </w:r>
    </w:p>
    <w:bookmarkEnd w:id="250"/>
    <w:bookmarkStart w:name="z265" w:id="251"/>
    <w:p>
      <w:pPr>
        <w:spacing w:after="0"/>
        <w:ind w:left="0"/>
        <w:jc w:val="both"/>
      </w:pPr>
      <w:r>
        <w:rPr>
          <w:rFonts w:ascii="Times New Roman"/>
          <w:b w:val="false"/>
          <w:i w:val="false"/>
          <w:color w:val="000000"/>
          <w:sz w:val="28"/>
        </w:rPr>
        <w:t>
      4) воды на ВПП, РД или перроне;</w:t>
      </w:r>
    </w:p>
    <w:bookmarkEnd w:id="251"/>
    <w:bookmarkStart w:name="z266" w:id="252"/>
    <w:p>
      <w:pPr>
        <w:spacing w:after="0"/>
        <w:ind w:left="0"/>
        <w:jc w:val="both"/>
      </w:pPr>
      <w:r>
        <w:rPr>
          <w:rFonts w:ascii="Times New Roman"/>
          <w:b w:val="false"/>
          <w:i w:val="false"/>
          <w:color w:val="000000"/>
          <w:sz w:val="28"/>
        </w:rPr>
        <w:t>
      5) антиобледенительных или противогололедных жидких химикатов или других загрязнителей на ВПП, РД или перроне;</w:t>
      </w:r>
    </w:p>
    <w:bookmarkEnd w:id="252"/>
    <w:bookmarkStart w:name="z267" w:id="253"/>
    <w:p>
      <w:pPr>
        <w:spacing w:after="0"/>
        <w:ind w:left="0"/>
        <w:jc w:val="both"/>
      </w:pPr>
      <w:r>
        <w:rPr>
          <w:rFonts w:ascii="Times New Roman"/>
          <w:b w:val="false"/>
          <w:i w:val="false"/>
          <w:color w:val="000000"/>
          <w:sz w:val="28"/>
        </w:rPr>
        <w:t>
      6) снежных сугробов или заносов вблизи ВПП, РД или перрона;</w:t>
      </w:r>
    </w:p>
    <w:bookmarkEnd w:id="253"/>
    <w:bookmarkStart w:name="z268" w:id="254"/>
    <w:p>
      <w:pPr>
        <w:spacing w:after="0"/>
        <w:ind w:left="0"/>
        <w:jc w:val="both"/>
      </w:pPr>
      <w:r>
        <w:rPr>
          <w:rFonts w:ascii="Times New Roman"/>
          <w:b w:val="false"/>
          <w:i w:val="false"/>
          <w:color w:val="000000"/>
          <w:sz w:val="28"/>
        </w:rPr>
        <w:t>
      7) других временных опасностей, включая воздушные суда на стоянке или птиц на земле или в воздухе;</w:t>
      </w:r>
    </w:p>
    <w:bookmarkEnd w:id="254"/>
    <w:bookmarkStart w:name="z269" w:id="255"/>
    <w:p>
      <w:pPr>
        <w:spacing w:after="0"/>
        <w:ind w:left="0"/>
        <w:jc w:val="both"/>
      </w:pPr>
      <w:r>
        <w:rPr>
          <w:rFonts w:ascii="Times New Roman"/>
          <w:b w:val="false"/>
          <w:i w:val="false"/>
          <w:color w:val="000000"/>
          <w:sz w:val="28"/>
        </w:rPr>
        <w:t>
      8) отказа или неустойчивого функционирования части или всей светосигнальной системы аэродрома;</w:t>
      </w:r>
    </w:p>
    <w:bookmarkEnd w:id="255"/>
    <w:bookmarkStart w:name="z270" w:id="256"/>
    <w:p>
      <w:pPr>
        <w:spacing w:after="0"/>
        <w:ind w:left="0"/>
        <w:jc w:val="both"/>
      </w:pPr>
      <w:r>
        <w:rPr>
          <w:rFonts w:ascii="Times New Roman"/>
          <w:b w:val="false"/>
          <w:i w:val="false"/>
          <w:color w:val="000000"/>
          <w:sz w:val="28"/>
        </w:rPr>
        <w:t>
      9) любой другой информации, способствующей обеспечению безопасности полетов воздушных судов.";</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306</w:t>
      </w:r>
      <w:r>
        <w:rPr>
          <w:rFonts w:ascii="Times New Roman"/>
          <w:b w:val="false"/>
          <w:i w:val="false"/>
          <w:color w:val="000000"/>
          <w:sz w:val="28"/>
        </w:rPr>
        <w:t xml:space="preserve"> изложить в следующей редакции:</w:t>
      </w:r>
    </w:p>
    <w:bookmarkStart w:name="z272" w:id="257"/>
    <w:p>
      <w:pPr>
        <w:spacing w:after="0"/>
        <w:ind w:left="0"/>
        <w:jc w:val="both"/>
      </w:pPr>
      <w:r>
        <w:rPr>
          <w:rFonts w:ascii="Times New Roman"/>
          <w:b w:val="false"/>
          <w:i w:val="false"/>
          <w:color w:val="000000"/>
          <w:sz w:val="28"/>
        </w:rPr>
        <w:t>
      "306. Диспетчер не дает разрешение на взлет, если:</w:t>
      </w:r>
    </w:p>
    <w:bookmarkEnd w:id="257"/>
    <w:bookmarkStart w:name="z273" w:id="258"/>
    <w:p>
      <w:pPr>
        <w:spacing w:after="0"/>
        <w:ind w:left="0"/>
        <w:jc w:val="both"/>
      </w:pPr>
      <w:r>
        <w:rPr>
          <w:rFonts w:ascii="Times New Roman"/>
          <w:b w:val="false"/>
          <w:i w:val="false"/>
          <w:color w:val="000000"/>
          <w:sz w:val="28"/>
        </w:rPr>
        <w:t>
      1) ВПП занята;</w:t>
      </w:r>
    </w:p>
    <w:bookmarkEnd w:id="258"/>
    <w:bookmarkStart w:name="z274" w:id="259"/>
    <w:p>
      <w:pPr>
        <w:spacing w:after="0"/>
        <w:ind w:left="0"/>
        <w:jc w:val="both"/>
      </w:pPr>
      <w:r>
        <w:rPr>
          <w:rFonts w:ascii="Times New Roman"/>
          <w:b w:val="false"/>
          <w:i w:val="false"/>
          <w:color w:val="000000"/>
          <w:sz w:val="28"/>
        </w:rPr>
        <w:t>
      2) состояние поверхности ВПП и эффективность торможения (коэффициент сцепления) или код состояния поверхности ВПП (при внедрении глобального формата сообщений данных о состоянии поверхности ВПП) неизвестны экипажу воздушного судна;</w:t>
      </w:r>
    </w:p>
    <w:bookmarkEnd w:id="259"/>
    <w:bookmarkStart w:name="z275" w:id="260"/>
    <w:p>
      <w:pPr>
        <w:spacing w:after="0"/>
        <w:ind w:left="0"/>
        <w:jc w:val="both"/>
      </w:pPr>
      <w:r>
        <w:rPr>
          <w:rFonts w:ascii="Times New Roman"/>
          <w:b w:val="false"/>
          <w:i w:val="false"/>
          <w:color w:val="000000"/>
          <w:sz w:val="28"/>
        </w:rPr>
        <w:t>
      3) впереди взлетевшее воздушное судно не пересекло конец используемой ВПП или не приступило к выполнению разворота (отворота);</w:t>
      </w:r>
    </w:p>
    <w:bookmarkEnd w:id="260"/>
    <w:bookmarkStart w:name="z276" w:id="261"/>
    <w:p>
      <w:pPr>
        <w:spacing w:after="0"/>
        <w:ind w:left="0"/>
        <w:jc w:val="both"/>
      </w:pPr>
      <w:r>
        <w:rPr>
          <w:rFonts w:ascii="Times New Roman"/>
          <w:b w:val="false"/>
          <w:i w:val="false"/>
          <w:color w:val="000000"/>
          <w:sz w:val="28"/>
        </w:rPr>
        <w:t>
      4) воздушное судно, выполнившее посадку, не освободило используемую ВПП;</w:t>
      </w:r>
    </w:p>
    <w:bookmarkEnd w:id="261"/>
    <w:bookmarkStart w:name="z277" w:id="262"/>
    <w:p>
      <w:pPr>
        <w:spacing w:after="0"/>
        <w:ind w:left="0"/>
        <w:jc w:val="both"/>
      </w:pPr>
      <w:r>
        <w:rPr>
          <w:rFonts w:ascii="Times New Roman"/>
          <w:b w:val="false"/>
          <w:i w:val="false"/>
          <w:color w:val="000000"/>
          <w:sz w:val="28"/>
        </w:rPr>
        <w:t>
      5) другое воздушное судно взлетает или уходит на второй круг, или его местонахождение не обеспечивает установленных интервалов эшелонирования с учетом минимальных интервалов продольного эшелонирования, основанных на турбулентности в следе;</w:t>
      </w:r>
    </w:p>
    <w:bookmarkEnd w:id="262"/>
    <w:bookmarkStart w:name="z278" w:id="263"/>
    <w:p>
      <w:pPr>
        <w:spacing w:after="0"/>
        <w:ind w:left="0"/>
        <w:jc w:val="both"/>
      </w:pPr>
      <w:r>
        <w:rPr>
          <w:rFonts w:ascii="Times New Roman"/>
          <w:b w:val="false"/>
          <w:i w:val="false"/>
          <w:color w:val="000000"/>
          <w:sz w:val="28"/>
        </w:rPr>
        <w:t>
      6) на летной полосе имеются препятствия;</w:t>
      </w:r>
    </w:p>
    <w:bookmarkEnd w:id="263"/>
    <w:bookmarkStart w:name="z279" w:id="264"/>
    <w:p>
      <w:pPr>
        <w:spacing w:after="0"/>
        <w:ind w:left="0"/>
        <w:jc w:val="both"/>
      </w:pPr>
      <w:r>
        <w:rPr>
          <w:rFonts w:ascii="Times New Roman"/>
          <w:b w:val="false"/>
          <w:i w:val="false"/>
          <w:color w:val="000000"/>
          <w:sz w:val="28"/>
        </w:rPr>
        <w:t>
      7) экипаж воздушного судна не имеет информации о явлениях, угрожающих безопасности взлета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и </w:t>
      </w:r>
      <w:r>
        <w:rPr>
          <w:rFonts w:ascii="Times New Roman"/>
          <w:b w:val="false"/>
          <w:i w:val="false"/>
          <w:color w:val="000000"/>
          <w:sz w:val="28"/>
        </w:rPr>
        <w:t>313</w:t>
      </w:r>
      <w:r>
        <w:rPr>
          <w:rFonts w:ascii="Times New Roman"/>
          <w:b w:val="false"/>
          <w:i w:val="false"/>
          <w:color w:val="000000"/>
          <w:sz w:val="28"/>
        </w:rPr>
        <w:t xml:space="preserve"> изложить в следующей редакции:</w:t>
      </w:r>
    </w:p>
    <w:bookmarkStart w:name="z281" w:id="265"/>
    <w:p>
      <w:pPr>
        <w:spacing w:after="0"/>
        <w:ind w:left="0"/>
        <w:jc w:val="both"/>
      </w:pPr>
      <w:r>
        <w:rPr>
          <w:rFonts w:ascii="Times New Roman"/>
          <w:b w:val="false"/>
          <w:i w:val="false"/>
          <w:color w:val="000000"/>
          <w:sz w:val="28"/>
        </w:rPr>
        <w:t>
      "309. При возникновении опасных явлений и условий погоды, диспетчер АДЦ (ДПРА) информирует об этом экипаж воздушного судна. Окончательное решение о производстве взлета принимает командир воздушного судна. Если командир воздушного судна примет решение взлетать, диспетчер дает ему разрешение на взлет, которое означает, что:</w:t>
      </w:r>
    </w:p>
    <w:bookmarkEnd w:id="265"/>
    <w:bookmarkStart w:name="z282" w:id="266"/>
    <w:p>
      <w:pPr>
        <w:spacing w:after="0"/>
        <w:ind w:left="0"/>
        <w:jc w:val="both"/>
      </w:pPr>
      <w:r>
        <w:rPr>
          <w:rFonts w:ascii="Times New Roman"/>
          <w:b w:val="false"/>
          <w:i w:val="false"/>
          <w:color w:val="000000"/>
          <w:sz w:val="28"/>
        </w:rPr>
        <w:t>
      1) ВПП свободна;</w:t>
      </w:r>
    </w:p>
    <w:bookmarkEnd w:id="266"/>
    <w:bookmarkStart w:name="z283" w:id="267"/>
    <w:p>
      <w:pPr>
        <w:spacing w:after="0"/>
        <w:ind w:left="0"/>
        <w:jc w:val="both"/>
      </w:pPr>
      <w:r>
        <w:rPr>
          <w:rFonts w:ascii="Times New Roman"/>
          <w:b w:val="false"/>
          <w:i w:val="false"/>
          <w:color w:val="000000"/>
          <w:sz w:val="28"/>
        </w:rPr>
        <w:t>
      2) состояние поверхности ВПП и эффективность торможения (коэффициент сцепления) или код состояния поверхности ВПП (при внедрении глобального формата сообщений данных о состоянии поверхности ВПП) известны экипажу ВС;</w:t>
      </w:r>
    </w:p>
    <w:bookmarkEnd w:id="267"/>
    <w:bookmarkStart w:name="z284" w:id="268"/>
    <w:p>
      <w:pPr>
        <w:spacing w:after="0"/>
        <w:ind w:left="0"/>
        <w:jc w:val="both"/>
      </w:pPr>
      <w:r>
        <w:rPr>
          <w:rFonts w:ascii="Times New Roman"/>
          <w:b w:val="false"/>
          <w:i w:val="false"/>
          <w:color w:val="000000"/>
          <w:sz w:val="28"/>
        </w:rPr>
        <w:t>
      3) впереди взлетевшее воздушное судно пересекло конец используемой ВПП или приступило к выполнению разворота (отворота), при этом учитываются минимальные интервалы продольного эшелонирования, основанные на турбулентности в следе;</w:t>
      </w:r>
    </w:p>
    <w:bookmarkEnd w:id="268"/>
    <w:bookmarkStart w:name="z285" w:id="269"/>
    <w:p>
      <w:pPr>
        <w:spacing w:after="0"/>
        <w:ind w:left="0"/>
        <w:jc w:val="both"/>
      </w:pPr>
      <w:r>
        <w:rPr>
          <w:rFonts w:ascii="Times New Roman"/>
          <w:b w:val="false"/>
          <w:i w:val="false"/>
          <w:color w:val="000000"/>
          <w:sz w:val="28"/>
        </w:rPr>
        <w:t>
      4) воздушное судно, выполнившее посадку, освободило используемую ВПП;</w:t>
      </w:r>
    </w:p>
    <w:bookmarkEnd w:id="269"/>
    <w:bookmarkStart w:name="z286" w:id="270"/>
    <w:p>
      <w:pPr>
        <w:spacing w:after="0"/>
        <w:ind w:left="0"/>
        <w:jc w:val="both"/>
      </w:pPr>
      <w:r>
        <w:rPr>
          <w:rFonts w:ascii="Times New Roman"/>
          <w:b w:val="false"/>
          <w:i w:val="false"/>
          <w:color w:val="000000"/>
          <w:sz w:val="28"/>
        </w:rPr>
        <w:t>
      5) препятствия на летной полосе отсутствуют;</w:t>
      </w:r>
    </w:p>
    <w:bookmarkEnd w:id="270"/>
    <w:bookmarkStart w:name="z287" w:id="271"/>
    <w:p>
      <w:pPr>
        <w:spacing w:after="0"/>
        <w:ind w:left="0"/>
        <w:jc w:val="both"/>
      </w:pPr>
      <w:r>
        <w:rPr>
          <w:rFonts w:ascii="Times New Roman"/>
          <w:b w:val="false"/>
          <w:i w:val="false"/>
          <w:color w:val="000000"/>
          <w:sz w:val="28"/>
        </w:rPr>
        <w:t>
      6) экипаж ВС имеет информацию о явлениях, угрожающих безопасности полета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271"/>
    <w:bookmarkStart w:name="z288" w:id="272"/>
    <w:p>
      <w:pPr>
        <w:spacing w:after="0"/>
        <w:ind w:left="0"/>
        <w:jc w:val="both"/>
      </w:pPr>
      <w:r>
        <w:rPr>
          <w:rFonts w:ascii="Times New Roman"/>
          <w:b w:val="false"/>
          <w:i w:val="false"/>
          <w:color w:val="000000"/>
          <w:sz w:val="28"/>
        </w:rPr>
        <w:t>
      7) экипажу ВС разрешено занять высоту круга или эшелон (высоту) указанный (-ую) в диспетчерском разрешении.</w:t>
      </w:r>
    </w:p>
    <w:bookmarkEnd w:id="272"/>
    <w:bookmarkStart w:name="z289" w:id="273"/>
    <w:p>
      <w:pPr>
        <w:spacing w:after="0"/>
        <w:ind w:left="0"/>
        <w:jc w:val="both"/>
      </w:pPr>
      <w:r>
        <w:rPr>
          <w:rFonts w:ascii="Times New Roman"/>
          <w:b w:val="false"/>
          <w:i w:val="false"/>
          <w:color w:val="000000"/>
          <w:sz w:val="28"/>
        </w:rPr>
        <w:t>
      Диспетчерское разрешение на взлет не является принуждением командира воздушного судна к его совершению, окончательное решение о производстве взлета принимает командир воздушного судна.</w:t>
      </w:r>
    </w:p>
    <w:bookmarkEnd w:id="273"/>
    <w:bookmarkStart w:name="z290" w:id="274"/>
    <w:p>
      <w:pPr>
        <w:spacing w:after="0"/>
        <w:ind w:left="0"/>
        <w:jc w:val="both"/>
      </w:pPr>
      <w:r>
        <w:rPr>
          <w:rFonts w:ascii="Times New Roman"/>
          <w:b w:val="false"/>
          <w:i w:val="false"/>
          <w:color w:val="000000"/>
          <w:sz w:val="28"/>
        </w:rPr>
        <w:t>
      В целях уменьшения времени занятости ВПП воздушному судну допускается выдача разрешения на занятие исполнительного старта и взлет с ходу. По получении такого разрешения воздушное судно выруливает на ВПП и взлетает.</w:t>
      </w:r>
    </w:p>
    <w:bookmarkEnd w:id="274"/>
    <w:bookmarkStart w:name="z291" w:id="275"/>
    <w:p>
      <w:pPr>
        <w:spacing w:after="0"/>
        <w:ind w:left="0"/>
        <w:jc w:val="both"/>
      </w:pPr>
      <w:r>
        <w:rPr>
          <w:rFonts w:ascii="Times New Roman"/>
          <w:b w:val="false"/>
          <w:i w:val="false"/>
          <w:color w:val="000000"/>
          <w:sz w:val="28"/>
        </w:rPr>
        <w:t>
      310. Разрешение диспетчера АДЦ (ДПРА) на посадку означает, что:</w:t>
      </w:r>
    </w:p>
    <w:bookmarkEnd w:id="275"/>
    <w:bookmarkStart w:name="z292" w:id="276"/>
    <w:p>
      <w:pPr>
        <w:spacing w:after="0"/>
        <w:ind w:left="0"/>
        <w:jc w:val="both"/>
      </w:pPr>
      <w:r>
        <w:rPr>
          <w:rFonts w:ascii="Times New Roman"/>
          <w:b w:val="false"/>
          <w:i w:val="false"/>
          <w:color w:val="000000"/>
          <w:sz w:val="28"/>
        </w:rPr>
        <w:t>
      1) состояние поверхности ВПП и эффективность торможения (коэффициент сцепления) или код состояния поверхности ВПП (при внедрении глобального формата сообщений данных о состоянии поверхности ВПП) известны экипажу ВС;</w:t>
      </w:r>
    </w:p>
    <w:bookmarkEnd w:id="276"/>
    <w:bookmarkStart w:name="z293" w:id="277"/>
    <w:p>
      <w:pPr>
        <w:spacing w:after="0"/>
        <w:ind w:left="0"/>
        <w:jc w:val="both"/>
      </w:pPr>
      <w:r>
        <w:rPr>
          <w:rFonts w:ascii="Times New Roman"/>
          <w:b w:val="false"/>
          <w:i w:val="false"/>
          <w:color w:val="000000"/>
          <w:sz w:val="28"/>
        </w:rPr>
        <w:t>
      2) предшествующее воздушное судно, выполнившее посадку, освободило используемую ВПП;</w:t>
      </w:r>
    </w:p>
    <w:bookmarkEnd w:id="277"/>
    <w:bookmarkStart w:name="z294" w:id="278"/>
    <w:p>
      <w:pPr>
        <w:spacing w:after="0"/>
        <w:ind w:left="0"/>
        <w:jc w:val="both"/>
      </w:pPr>
      <w:r>
        <w:rPr>
          <w:rFonts w:ascii="Times New Roman"/>
          <w:b w:val="false"/>
          <w:i w:val="false"/>
          <w:color w:val="000000"/>
          <w:sz w:val="28"/>
        </w:rPr>
        <w:t>
      3) воздушное пространство на пути снижения и летная полоса свободна;</w:t>
      </w:r>
    </w:p>
    <w:bookmarkEnd w:id="278"/>
    <w:bookmarkStart w:name="z295" w:id="279"/>
    <w:p>
      <w:pPr>
        <w:spacing w:after="0"/>
        <w:ind w:left="0"/>
        <w:jc w:val="both"/>
      </w:pPr>
      <w:r>
        <w:rPr>
          <w:rFonts w:ascii="Times New Roman"/>
          <w:b w:val="false"/>
          <w:i w:val="false"/>
          <w:color w:val="000000"/>
          <w:sz w:val="28"/>
        </w:rPr>
        <w:t>
      4) впереди взлетевшее воздушное судно пересекло конец используемой ВПП или приступило к выполнению разворота (отворота);</w:t>
      </w:r>
    </w:p>
    <w:bookmarkEnd w:id="279"/>
    <w:bookmarkStart w:name="z296" w:id="280"/>
    <w:p>
      <w:pPr>
        <w:spacing w:after="0"/>
        <w:ind w:left="0"/>
        <w:jc w:val="both"/>
      </w:pPr>
      <w:r>
        <w:rPr>
          <w:rFonts w:ascii="Times New Roman"/>
          <w:b w:val="false"/>
          <w:i w:val="false"/>
          <w:color w:val="000000"/>
          <w:sz w:val="28"/>
        </w:rPr>
        <w:t>
      5) экипаж ВС имеет информацию о явлениях, угрожающих безопасности полета (скоплениях птиц, опасных метеоявлениях, метеорологической видимости менее 1000 метров в условиях сильных ливневых осадков, направлении и скорости ветра у земли с учетом его порывов).</w:t>
      </w:r>
    </w:p>
    <w:bookmarkEnd w:id="280"/>
    <w:bookmarkStart w:name="z297" w:id="281"/>
    <w:p>
      <w:pPr>
        <w:spacing w:after="0"/>
        <w:ind w:left="0"/>
        <w:jc w:val="both"/>
      </w:pPr>
      <w:r>
        <w:rPr>
          <w:rFonts w:ascii="Times New Roman"/>
          <w:b w:val="false"/>
          <w:i w:val="false"/>
          <w:color w:val="000000"/>
          <w:sz w:val="28"/>
        </w:rPr>
        <w:t>
      При этом учитываются минимальные интервалы продольного эшелонирования, основанные на турбулентности в следе.</w:t>
      </w:r>
    </w:p>
    <w:bookmarkEnd w:id="281"/>
    <w:bookmarkStart w:name="z298" w:id="282"/>
    <w:p>
      <w:pPr>
        <w:spacing w:after="0"/>
        <w:ind w:left="0"/>
        <w:jc w:val="both"/>
      </w:pPr>
      <w:r>
        <w:rPr>
          <w:rFonts w:ascii="Times New Roman"/>
          <w:b w:val="false"/>
          <w:i w:val="false"/>
          <w:color w:val="000000"/>
          <w:sz w:val="28"/>
        </w:rPr>
        <w:t>
      311. Диспетчер АДЦ (ДПРА) запрещает посадку экипажу воздушного судна и дает указание об уходе на второй круг, если:</w:t>
      </w:r>
    </w:p>
    <w:bookmarkEnd w:id="282"/>
    <w:bookmarkStart w:name="z299" w:id="283"/>
    <w:p>
      <w:pPr>
        <w:spacing w:after="0"/>
        <w:ind w:left="0"/>
        <w:jc w:val="both"/>
      </w:pPr>
      <w:r>
        <w:rPr>
          <w:rFonts w:ascii="Times New Roman"/>
          <w:b w:val="false"/>
          <w:i w:val="false"/>
          <w:color w:val="000000"/>
          <w:sz w:val="28"/>
        </w:rPr>
        <w:t>
      1) в воздушном пространстве на пути воздушного судна имеются препятствия, угрожающие безопасности полета;</w:t>
      </w:r>
    </w:p>
    <w:bookmarkEnd w:id="283"/>
    <w:bookmarkStart w:name="z300" w:id="284"/>
    <w:p>
      <w:pPr>
        <w:spacing w:after="0"/>
        <w:ind w:left="0"/>
        <w:jc w:val="both"/>
      </w:pPr>
      <w:r>
        <w:rPr>
          <w:rFonts w:ascii="Times New Roman"/>
          <w:b w:val="false"/>
          <w:i w:val="false"/>
          <w:color w:val="000000"/>
          <w:sz w:val="28"/>
        </w:rPr>
        <w:t>
      2) на предпосадочной прямой возникла угроза нарушения установленного интервала эшелонирования между воздушными судами, при этом учитываются минимальные интервалы продольного эшелонирования, основанные на турбулентности в следе;</w:t>
      </w:r>
    </w:p>
    <w:bookmarkEnd w:id="284"/>
    <w:bookmarkStart w:name="z301" w:id="285"/>
    <w:p>
      <w:pPr>
        <w:spacing w:after="0"/>
        <w:ind w:left="0"/>
        <w:jc w:val="both"/>
      </w:pPr>
      <w:r>
        <w:rPr>
          <w:rFonts w:ascii="Times New Roman"/>
          <w:b w:val="false"/>
          <w:i w:val="false"/>
          <w:color w:val="000000"/>
          <w:sz w:val="28"/>
        </w:rPr>
        <w:t>
      3) летная полоса занята;</w:t>
      </w:r>
    </w:p>
    <w:bookmarkEnd w:id="285"/>
    <w:bookmarkStart w:name="z302" w:id="286"/>
    <w:p>
      <w:pPr>
        <w:spacing w:after="0"/>
        <w:ind w:left="0"/>
        <w:jc w:val="both"/>
      </w:pPr>
      <w:r>
        <w:rPr>
          <w:rFonts w:ascii="Times New Roman"/>
          <w:b w:val="false"/>
          <w:i w:val="false"/>
          <w:color w:val="000000"/>
          <w:sz w:val="28"/>
        </w:rPr>
        <w:t>
      4) находящееся на исполнительном старте воздушное судно после получения разрешения на взлет не начало разбег, а заходящее на посадку воздушное судно находится на предпосадочной прямой на удалении 4 километра (2 м.мили) при наличии системы наблюдения ОВД.</w:t>
      </w:r>
    </w:p>
    <w:bookmarkEnd w:id="286"/>
    <w:bookmarkStart w:name="z303" w:id="287"/>
    <w:p>
      <w:pPr>
        <w:spacing w:after="0"/>
        <w:ind w:left="0"/>
        <w:jc w:val="both"/>
      </w:pPr>
      <w:r>
        <w:rPr>
          <w:rFonts w:ascii="Times New Roman"/>
          <w:b w:val="false"/>
          <w:i w:val="false"/>
          <w:color w:val="000000"/>
          <w:sz w:val="28"/>
        </w:rPr>
        <w:t>
      312. Диспетчер АДЦ (ДПРА) информирует экипаж ВС о:</w:t>
      </w:r>
    </w:p>
    <w:bookmarkEnd w:id="287"/>
    <w:bookmarkStart w:name="z304" w:id="288"/>
    <w:p>
      <w:pPr>
        <w:spacing w:after="0"/>
        <w:ind w:left="0"/>
        <w:jc w:val="both"/>
      </w:pPr>
      <w:r>
        <w:rPr>
          <w:rFonts w:ascii="Times New Roman"/>
          <w:b w:val="false"/>
          <w:i w:val="false"/>
          <w:color w:val="000000"/>
          <w:sz w:val="28"/>
        </w:rPr>
        <w:t>
      1) всех изменениях видимости на ВПП (видимости) от 2000 метров и менее и высоте нижней границы облаков (вертикальной видимости) от 200 метров (650 футов) и ниже;</w:t>
      </w:r>
    </w:p>
    <w:bookmarkEnd w:id="288"/>
    <w:bookmarkStart w:name="z305" w:id="289"/>
    <w:p>
      <w:pPr>
        <w:spacing w:after="0"/>
        <w:ind w:left="0"/>
        <w:jc w:val="both"/>
      </w:pPr>
      <w:r>
        <w:rPr>
          <w:rFonts w:ascii="Times New Roman"/>
          <w:b w:val="false"/>
          <w:i w:val="false"/>
          <w:color w:val="000000"/>
          <w:sz w:val="28"/>
        </w:rPr>
        <w:t>
      2) опасных метеоявлениях на предпосадочной прямой;</w:t>
      </w:r>
    </w:p>
    <w:bookmarkEnd w:id="289"/>
    <w:bookmarkStart w:name="z306" w:id="290"/>
    <w:p>
      <w:pPr>
        <w:spacing w:after="0"/>
        <w:ind w:left="0"/>
        <w:jc w:val="both"/>
      </w:pPr>
      <w:r>
        <w:rPr>
          <w:rFonts w:ascii="Times New Roman"/>
          <w:b w:val="false"/>
          <w:i w:val="false"/>
          <w:color w:val="000000"/>
          <w:sz w:val="28"/>
        </w:rPr>
        <w:t>
      3) сильных ливневых осадках с метеорологической дальностью видимости менее 1000 метров;</w:t>
      </w:r>
    </w:p>
    <w:bookmarkEnd w:id="290"/>
    <w:bookmarkStart w:name="z307" w:id="291"/>
    <w:p>
      <w:pPr>
        <w:spacing w:after="0"/>
        <w:ind w:left="0"/>
        <w:jc w:val="both"/>
      </w:pPr>
      <w:r>
        <w:rPr>
          <w:rFonts w:ascii="Times New Roman"/>
          <w:b w:val="false"/>
          <w:i w:val="false"/>
          <w:color w:val="000000"/>
          <w:sz w:val="28"/>
        </w:rPr>
        <w:t>
      4) изменение направления и скорости ветра у земли с учетом порывов.</w:t>
      </w:r>
    </w:p>
    <w:bookmarkEnd w:id="291"/>
    <w:bookmarkStart w:name="z308" w:id="292"/>
    <w:p>
      <w:pPr>
        <w:spacing w:after="0"/>
        <w:ind w:left="0"/>
        <w:jc w:val="both"/>
      </w:pPr>
      <w:r>
        <w:rPr>
          <w:rFonts w:ascii="Times New Roman"/>
          <w:b w:val="false"/>
          <w:i w:val="false"/>
          <w:color w:val="000000"/>
          <w:sz w:val="28"/>
        </w:rPr>
        <w:t>
      313. При возникновении опасных явлений и условий погоды, диспетчер АДЦ (ДПРА) информирует об этом экипаж воздушного судна. Окончательное решение о производстве посадки принимает командир воздушного судна. Если командир воздушного судна примет решение произвести посадку, диспетчер АДЦ (ДПРА) выдает ему разрешение на посадку, которое означает, что:</w:t>
      </w:r>
    </w:p>
    <w:bookmarkEnd w:id="292"/>
    <w:bookmarkStart w:name="z309" w:id="293"/>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293"/>
    <w:bookmarkStart w:name="z310" w:id="294"/>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p>
    <w:bookmarkEnd w:id="294"/>
    <w:bookmarkStart w:name="z311" w:id="295"/>
    <w:p>
      <w:pPr>
        <w:spacing w:after="0"/>
        <w:ind w:left="0"/>
        <w:jc w:val="both"/>
      </w:pPr>
      <w:r>
        <w:rPr>
          <w:rFonts w:ascii="Times New Roman"/>
          <w:b w:val="false"/>
          <w:i w:val="false"/>
          <w:color w:val="000000"/>
          <w:sz w:val="28"/>
        </w:rPr>
        <w:t>
      3) впереди взлетевшее воздушное судно пересекло конец используемой ВПП или приступило к выполнению разворота (отворота);</w:t>
      </w:r>
    </w:p>
    <w:bookmarkEnd w:id="295"/>
    <w:bookmarkStart w:name="z312" w:id="296"/>
    <w:p>
      <w:pPr>
        <w:spacing w:after="0"/>
        <w:ind w:left="0"/>
        <w:jc w:val="both"/>
      </w:pPr>
      <w:r>
        <w:rPr>
          <w:rFonts w:ascii="Times New Roman"/>
          <w:b w:val="false"/>
          <w:i w:val="false"/>
          <w:color w:val="000000"/>
          <w:sz w:val="28"/>
        </w:rPr>
        <w:t>
      4) состояние поверхности ВПП и эффективность торможения (коэффициент сцепления) или код состояния поверхности ВПП (при внедрении глобального формата сообщений данных о состоянии поверхности ВПП) известны экипажу ВС.</w:t>
      </w:r>
    </w:p>
    <w:bookmarkEnd w:id="296"/>
    <w:bookmarkStart w:name="z313" w:id="297"/>
    <w:p>
      <w:pPr>
        <w:spacing w:after="0"/>
        <w:ind w:left="0"/>
        <w:jc w:val="both"/>
      </w:pPr>
      <w:r>
        <w:rPr>
          <w:rFonts w:ascii="Times New Roman"/>
          <w:b w:val="false"/>
          <w:i w:val="false"/>
          <w:color w:val="000000"/>
          <w:sz w:val="28"/>
        </w:rPr>
        <w:t>
      Диспетчерское разрешение на посадку не является принуждением командира воздушного судна к совершению посадки, окончательное решение о производстве посадки принимает командир воздушного судна.";</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316</w:t>
      </w:r>
      <w:r>
        <w:rPr>
          <w:rFonts w:ascii="Times New Roman"/>
          <w:b w:val="false"/>
          <w:i w:val="false"/>
          <w:color w:val="000000"/>
          <w:sz w:val="28"/>
        </w:rPr>
        <w:t xml:space="preserve"> изложить в следующей редакции:</w:t>
      </w:r>
    </w:p>
    <w:bookmarkStart w:name="z315" w:id="298"/>
    <w:p>
      <w:pPr>
        <w:spacing w:after="0"/>
        <w:ind w:left="0"/>
        <w:jc w:val="both"/>
      </w:pPr>
      <w:r>
        <w:rPr>
          <w:rFonts w:ascii="Times New Roman"/>
          <w:b w:val="false"/>
          <w:i w:val="false"/>
          <w:color w:val="000000"/>
          <w:sz w:val="28"/>
        </w:rPr>
        <w:t>
      "316. При выдаче указания воздушному судну, выполняющему заход на посадку, выполнить маневр посадки и (или) послепосадочного пробега, учитывается тип воздушного судна, длина ВПП, месторасположение РД для освобождения ВПП, коэффициент сцепления (эффективность торможения) на ВПП и РД (код состояния поверхности ВПП при внедрении глобального формата сообщений данных о состоянии поверхности ВПП), а также метеорологические условия.";</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378</w:t>
      </w:r>
      <w:r>
        <w:rPr>
          <w:rFonts w:ascii="Times New Roman"/>
          <w:b w:val="false"/>
          <w:i w:val="false"/>
          <w:color w:val="000000"/>
          <w:sz w:val="28"/>
        </w:rPr>
        <w:t xml:space="preserve"> изложить в следующей редакции:</w:t>
      </w:r>
    </w:p>
    <w:bookmarkStart w:name="z317" w:id="299"/>
    <w:p>
      <w:pPr>
        <w:spacing w:after="0"/>
        <w:ind w:left="0"/>
        <w:jc w:val="both"/>
      </w:pPr>
      <w:r>
        <w:rPr>
          <w:rFonts w:ascii="Times New Roman"/>
          <w:b w:val="false"/>
          <w:i w:val="false"/>
          <w:color w:val="000000"/>
          <w:sz w:val="28"/>
        </w:rPr>
        <w:t>
      "378. При векторении, для вывода воздушного судна на средство обеспечения конечного этапа захода на посадку, выполняются следующие действия:</w:t>
      </w:r>
    </w:p>
    <w:bookmarkEnd w:id="299"/>
    <w:bookmarkStart w:name="z318" w:id="300"/>
    <w:p>
      <w:pPr>
        <w:spacing w:after="0"/>
        <w:ind w:left="0"/>
        <w:jc w:val="both"/>
      </w:pPr>
      <w:r>
        <w:rPr>
          <w:rFonts w:ascii="Times New Roman"/>
          <w:b w:val="false"/>
          <w:i w:val="false"/>
          <w:color w:val="000000"/>
          <w:sz w:val="28"/>
        </w:rPr>
        <w:t>
      1) диспетчер опознает воздушное судно и информирует об этом экипаж воздушного судна;</w:t>
      </w:r>
    </w:p>
    <w:bookmarkEnd w:id="300"/>
    <w:bookmarkStart w:name="z319" w:id="301"/>
    <w:p>
      <w:pPr>
        <w:spacing w:after="0"/>
        <w:ind w:left="0"/>
        <w:jc w:val="both"/>
      </w:pPr>
      <w:r>
        <w:rPr>
          <w:rFonts w:ascii="Times New Roman"/>
          <w:b w:val="false"/>
          <w:i w:val="false"/>
          <w:color w:val="000000"/>
          <w:sz w:val="28"/>
        </w:rPr>
        <w:t>
      2) диспетчер сообщает экипажу воздушного судна схему захода на посадку, а также магнитный путевой угол посадки (маркированный номер ВПП);</w:t>
      </w:r>
    </w:p>
    <w:bookmarkEnd w:id="301"/>
    <w:bookmarkStart w:name="z320" w:id="302"/>
    <w:p>
      <w:pPr>
        <w:spacing w:after="0"/>
        <w:ind w:left="0"/>
        <w:jc w:val="both"/>
      </w:pPr>
      <w:r>
        <w:rPr>
          <w:rFonts w:ascii="Times New Roman"/>
          <w:b w:val="false"/>
          <w:i w:val="false"/>
          <w:color w:val="000000"/>
          <w:sz w:val="28"/>
        </w:rPr>
        <w:t>
      3) диспетчер информирует экипаж воздушного судна о начале и цели векторения;</w:t>
      </w:r>
    </w:p>
    <w:bookmarkEnd w:id="302"/>
    <w:bookmarkStart w:name="z321" w:id="303"/>
    <w:p>
      <w:pPr>
        <w:spacing w:after="0"/>
        <w:ind w:left="0"/>
        <w:jc w:val="both"/>
      </w:pPr>
      <w:r>
        <w:rPr>
          <w:rFonts w:ascii="Times New Roman"/>
          <w:b w:val="false"/>
          <w:i w:val="false"/>
          <w:color w:val="000000"/>
          <w:sz w:val="28"/>
        </w:rPr>
        <w:t>
      4) диспетчер задает курс или серию курсов и выводит воздушное судно под углом не более 45° (оптимальное значение – 30°) на предпосадочную прямую как минимум за 4 километра (2 морские мили) до точки входа в глиссаду (FAF, FAP) для стабилизации воздушного судна на линии посадочного курса в горизонтальном полете. Значения курсов следования назначаются трехзначными цифрами;</w:t>
      </w:r>
    </w:p>
    <w:bookmarkEnd w:id="303"/>
    <w:bookmarkStart w:name="z322" w:id="304"/>
    <w:p>
      <w:pPr>
        <w:spacing w:after="0"/>
        <w:ind w:left="0"/>
        <w:jc w:val="both"/>
      </w:pPr>
      <w:r>
        <w:rPr>
          <w:rFonts w:ascii="Times New Roman"/>
          <w:b w:val="false"/>
          <w:i w:val="false"/>
          <w:color w:val="000000"/>
          <w:sz w:val="28"/>
        </w:rPr>
        <w:t>
      5) диспетчер информирует экипаж воздушного судна о его местоположении по крайней мере один раз до его выхода на предпосадочную прямую;</w:t>
      </w:r>
    </w:p>
    <w:bookmarkEnd w:id="304"/>
    <w:bookmarkStart w:name="z323" w:id="305"/>
    <w:p>
      <w:pPr>
        <w:spacing w:after="0"/>
        <w:ind w:left="0"/>
        <w:jc w:val="both"/>
      </w:pPr>
      <w:r>
        <w:rPr>
          <w:rFonts w:ascii="Times New Roman"/>
          <w:b w:val="false"/>
          <w:i w:val="false"/>
          <w:color w:val="000000"/>
          <w:sz w:val="28"/>
        </w:rPr>
        <w:t>
      6) одновременно с назначением курса выхода на линию пути конечного этапа захода на посадку дается разрешение на выполнение захода на посадку и команда доложить:</w:t>
      </w:r>
    </w:p>
    <w:bookmarkEnd w:id="305"/>
    <w:bookmarkStart w:name="z324" w:id="306"/>
    <w:p>
      <w:pPr>
        <w:spacing w:after="0"/>
        <w:ind w:left="0"/>
        <w:jc w:val="both"/>
      </w:pPr>
      <w:r>
        <w:rPr>
          <w:rFonts w:ascii="Times New Roman"/>
          <w:b w:val="false"/>
          <w:i w:val="false"/>
          <w:color w:val="000000"/>
          <w:sz w:val="28"/>
        </w:rPr>
        <w:t>
      "захват" курсового маяка при заходе по РМС (ILS), курсовому маяку (LOC, LOC/DME);</w:t>
      </w:r>
    </w:p>
    <w:bookmarkEnd w:id="306"/>
    <w:bookmarkStart w:name="z325" w:id="307"/>
    <w:p>
      <w:pPr>
        <w:spacing w:after="0"/>
        <w:ind w:left="0"/>
        <w:jc w:val="both"/>
      </w:pPr>
      <w:r>
        <w:rPr>
          <w:rFonts w:ascii="Times New Roman"/>
          <w:b w:val="false"/>
          <w:i w:val="false"/>
          <w:color w:val="000000"/>
          <w:sz w:val="28"/>
        </w:rPr>
        <w:t>
      выход на линию пути конечного этапа захода на посадку (заход по RNAV);</w:t>
      </w:r>
    </w:p>
    <w:bookmarkEnd w:id="307"/>
    <w:bookmarkStart w:name="z326" w:id="308"/>
    <w:p>
      <w:pPr>
        <w:spacing w:after="0"/>
        <w:ind w:left="0"/>
        <w:jc w:val="both"/>
      </w:pPr>
      <w:r>
        <w:rPr>
          <w:rFonts w:ascii="Times New Roman"/>
          <w:b w:val="false"/>
          <w:i w:val="false"/>
          <w:color w:val="000000"/>
          <w:sz w:val="28"/>
        </w:rPr>
        <w:t>
      выход на предпосадочную прямую (заход NDB, VOR/DME);</w:t>
      </w:r>
    </w:p>
    <w:bookmarkEnd w:id="308"/>
    <w:bookmarkStart w:name="z327" w:id="309"/>
    <w:p>
      <w:pPr>
        <w:spacing w:after="0"/>
        <w:ind w:left="0"/>
        <w:jc w:val="both"/>
      </w:pPr>
      <w:r>
        <w:rPr>
          <w:rFonts w:ascii="Times New Roman"/>
          <w:b w:val="false"/>
          <w:i w:val="false"/>
          <w:color w:val="000000"/>
          <w:sz w:val="28"/>
        </w:rPr>
        <w:t>
      7) получив разрешение на выполнение захода на посадку экипаж воздушного судна возобновляет самостоятельную навигацию в соответствии с опубликованной схемой захода на посадку выполняет разворот на посадочный курс без вмешательства диспетчера используя данные посадочных систем.";</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394</w:t>
      </w:r>
      <w:r>
        <w:rPr>
          <w:rFonts w:ascii="Times New Roman"/>
          <w:b w:val="false"/>
          <w:i w:val="false"/>
          <w:color w:val="000000"/>
          <w:sz w:val="28"/>
        </w:rPr>
        <w:t xml:space="preserve"> изложить в следующей редакции:</w:t>
      </w:r>
    </w:p>
    <w:bookmarkStart w:name="z329" w:id="310"/>
    <w:p>
      <w:pPr>
        <w:spacing w:after="0"/>
        <w:ind w:left="0"/>
        <w:jc w:val="both"/>
      </w:pPr>
      <w:r>
        <w:rPr>
          <w:rFonts w:ascii="Times New Roman"/>
          <w:b w:val="false"/>
          <w:i w:val="false"/>
          <w:color w:val="000000"/>
          <w:sz w:val="28"/>
        </w:rPr>
        <w:t>
      "394. Органы ОВД передают специальные донесения с бортов воздушных судов другим соответствующим воздушным судам, связанному с ними метеорологическому органу (за исключением информации об условиях, связанных с фактической эффективностью торможения на ВПП) и другим соответствующим органам ОВД.</w:t>
      </w:r>
    </w:p>
    <w:bookmarkEnd w:id="310"/>
    <w:bookmarkStart w:name="z330" w:id="311"/>
    <w:p>
      <w:pPr>
        <w:spacing w:after="0"/>
        <w:ind w:left="0"/>
        <w:jc w:val="both"/>
      </w:pPr>
      <w:r>
        <w:rPr>
          <w:rFonts w:ascii="Times New Roman"/>
          <w:b w:val="false"/>
          <w:i w:val="false"/>
          <w:color w:val="000000"/>
          <w:sz w:val="28"/>
        </w:rPr>
        <w:t>
      Передача диспетчером органа ОВД специального донесения с борта воздушного судна на борт других воздушных судов прекращается после выпуска органом метеорологического слежения информации SIGMET и (или) AIRMET, составленных на основе этого донесения. Информация SIGMET и AIRMET передается на борт воздушных судов в течение всего периода их действия.";</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402</w:t>
      </w:r>
      <w:r>
        <w:rPr>
          <w:rFonts w:ascii="Times New Roman"/>
          <w:b w:val="false"/>
          <w:i w:val="false"/>
          <w:color w:val="000000"/>
          <w:sz w:val="28"/>
        </w:rPr>
        <w:t xml:space="preserve"> и </w:t>
      </w:r>
      <w:r>
        <w:rPr>
          <w:rFonts w:ascii="Times New Roman"/>
          <w:b w:val="false"/>
          <w:i w:val="false"/>
          <w:color w:val="000000"/>
          <w:sz w:val="28"/>
        </w:rPr>
        <w:t>402-1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405</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и </w:t>
      </w:r>
      <w:r>
        <w:rPr>
          <w:rFonts w:ascii="Times New Roman"/>
          <w:b w:val="false"/>
          <w:i w:val="false"/>
          <w:color w:val="000000"/>
          <w:sz w:val="28"/>
        </w:rPr>
        <w:t>407</w:t>
      </w:r>
      <w:r>
        <w:rPr>
          <w:rFonts w:ascii="Times New Roman"/>
          <w:b w:val="false"/>
          <w:i w:val="false"/>
          <w:color w:val="000000"/>
          <w:sz w:val="28"/>
        </w:rPr>
        <w:t xml:space="preserve"> изложить в следующей редакции:</w:t>
      </w:r>
    </w:p>
    <w:bookmarkStart w:name="z333" w:id="312"/>
    <w:p>
      <w:pPr>
        <w:spacing w:after="0"/>
        <w:ind w:left="0"/>
        <w:jc w:val="both"/>
      </w:pPr>
      <w:r>
        <w:rPr>
          <w:rFonts w:ascii="Times New Roman"/>
          <w:b w:val="false"/>
          <w:i w:val="false"/>
          <w:color w:val="000000"/>
          <w:sz w:val="28"/>
        </w:rPr>
        <w:t>
      "405. Радиовещательные передачи ATIS, содержащие информацию как для прибывающих, так и вылетающих воздушных судов, включают следующие элементы информации в указанном порядке:</w:t>
      </w:r>
    </w:p>
    <w:bookmarkEnd w:id="312"/>
    <w:bookmarkStart w:name="z334" w:id="313"/>
    <w:p>
      <w:pPr>
        <w:spacing w:after="0"/>
        <w:ind w:left="0"/>
        <w:jc w:val="both"/>
      </w:pPr>
      <w:r>
        <w:rPr>
          <w:rFonts w:ascii="Times New Roman"/>
          <w:b w:val="false"/>
          <w:i w:val="false"/>
          <w:color w:val="000000"/>
          <w:sz w:val="28"/>
        </w:rPr>
        <w:t>
      1) название аэродрома;</w:t>
      </w:r>
    </w:p>
    <w:bookmarkEnd w:id="313"/>
    <w:bookmarkStart w:name="z335" w:id="314"/>
    <w:p>
      <w:pPr>
        <w:spacing w:after="0"/>
        <w:ind w:left="0"/>
        <w:jc w:val="both"/>
      </w:pPr>
      <w:r>
        <w:rPr>
          <w:rFonts w:ascii="Times New Roman"/>
          <w:b w:val="false"/>
          <w:i w:val="false"/>
          <w:color w:val="000000"/>
          <w:sz w:val="28"/>
        </w:rPr>
        <w:t>
      2) буквенный индекс;</w:t>
      </w:r>
    </w:p>
    <w:bookmarkEnd w:id="314"/>
    <w:bookmarkStart w:name="z336" w:id="315"/>
    <w:p>
      <w:pPr>
        <w:spacing w:after="0"/>
        <w:ind w:left="0"/>
        <w:jc w:val="both"/>
      </w:pPr>
      <w:r>
        <w:rPr>
          <w:rFonts w:ascii="Times New Roman"/>
          <w:b w:val="false"/>
          <w:i w:val="false"/>
          <w:color w:val="000000"/>
          <w:sz w:val="28"/>
        </w:rPr>
        <w:t>
      3) время наблюдения;</w:t>
      </w:r>
    </w:p>
    <w:bookmarkEnd w:id="315"/>
    <w:bookmarkStart w:name="z337" w:id="316"/>
    <w:p>
      <w:pPr>
        <w:spacing w:after="0"/>
        <w:ind w:left="0"/>
        <w:jc w:val="both"/>
      </w:pPr>
      <w:r>
        <w:rPr>
          <w:rFonts w:ascii="Times New Roman"/>
          <w:b w:val="false"/>
          <w:i w:val="false"/>
          <w:color w:val="000000"/>
          <w:sz w:val="28"/>
        </w:rPr>
        <w:t>
      4) тип предполагаемого захода на посадку;</w:t>
      </w:r>
    </w:p>
    <w:bookmarkEnd w:id="316"/>
    <w:bookmarkStart w:name="z338" w:id="317"/>
    <w:p>
      <w:pPr>
        <w:spacing w:after="0"/>
        <w:ind w:left="0"/>
        <w:jc w:val="both"/>
      </w:pPr>
      <w:r>
        <w:rPr>
          <w:rFonts w:ascii="Times New Roman"/>
          <w:b w:val="false"/>
          <w:i w:val="false"/>
          <w:color w:val="000000"/>
          <w:sz w:val="28"/>
        </w:rPr>
        <w:t>
      5) используемая (-ые) ВПП;</w:t>
      </w:r>
    </w:p>
    <w:bookmarkEnd w:id="317"/>
    <w:bookmarkStart w:name="z339" w:id="318"/>
    <w:p>
      <w:pPr>
        <w:spacing w:after="0"/>
        <w:ind w:left="0"/>
        <w:jc w:val="both"/>
      </w:pPr>
      <w:r>
        <w:rPr>
          <w:rFonts w:ascii="Times New Roman"/>
          <w:b w:val="false"/>
          <w:i w:val="false"/>
          <w:color w:val="000000"/>
          <w:sz w:val="28"/>
        </w:rPr>
        <w:t>
      6) состояние поверхности ВПП и эффективность торможения (коэффициент сцепления) или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 (при внедрении глобального формата сообщений данных о состоянии поверхности ВПП);</w:t>
      </w:r>
    </w:p>
    <w:bookmarkEnd w:id="318"/>
    <w:bookmarkStart w:name="z340" w:id="319"/>
    <w:p>
      <w:pPr>
        <w:spacing w:after="0"/>
        <w:ind w:left="0"/>
        <w:jc w:val="both"/>
      </w:pPr>
      <w:r>
        <w:rPr>
          <w:rFonts w:ascii="Times New Roman"/>
          <w:b w:val="false"/>
          <w:i w:val="false"/>
          <w:color w:val="000000"/>
          <w:sz w:val="28"/>
        </w:rPr>
        <w:t>
      7) задержка в зоне ожидания (при необходимости);</w:t>
      </w:r>
    </w:p>
    <w:bookmarkEnd w:id="319"/>
    <w:bookmarkStart w:name="z341" w:id="320"/>
    <w:p>
      <w:pPr>
        <w:spacing w:after="0"/>
        <w:ind w:left="0"/>
        <w:jc w:val="both"/>
      </w:pPr>
      <w:r>
        <w:rPr>
          <w:rFonts w:ascii="Times New Roman"/>
          <w:b w:val="false"/>
          <w:i w:val="false"/>
          <w:color w:val="000000"/>
          <w:sz w:val="28"/>
        </w:rPr>
        <w:t>
      8) эшелон перехода;</w:t>
      </w:r>
    </w:p>
    <w:bookmarkEnd w:id="320"/>
    <w:bookmarkStart w:name="z342" w:id="321"/>
    <w:p>
      <w:pPr>
        <w:spacing w:after="0"/>
        <w:ind w:left="0"/>
        <w:jc w:val="both"/>
      </w:pPr>
      <w:r>
        <w:rPr>
          <w:rFonts w:ascii="Times New Roman"/>
          <w:b w:val="false"/>
          <w:i w:val="false"/>
          <w:color w:val="000000"/>
          <w:sz w:val="28"/>
        </w:rPr>
        <w:t>
      9) другая важная оперативная информация;</w:t>
      </w:r>
    </w:p>
    <w:bookmarkEnd w:id="321"/>
    <w:bookmarkStart w:name="z343" w:id="322"/>
    <w:p>
      <w:pPr>
        <w:spacing w:after="0"/>
        <w:ind w:left="0"/>
        <w:jc w:val="both"/>
      </w:pPr>
      <w:r>
        <w:rPr>
          <w:rFonts w:ascii="Times New Roman"/>
          <w:b w:val="false"/>
          <w:i w:val="false"/>
          <w:color w:val="000000"/>
          <w:sz w:val="28"/>
        </w:rPr>
        <w:t>
      10)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используемой(ых) ВПП, и</w:t>
      </w:r>
    </w:p>
    <w:bookmarkEnd w:id="322"/>
    <w:bookmarkStart w:name="z344" w:id="323"/>
    <w:p>
      <w:pPr>
        <w:spacing w:after="0"/>
        <w:ind w:left="0"/>
        <w:jc w:val="both"/>
      </w:pPr>
      <w:r>
        <w:rPr>
          <w:rFonts w:ascii="Times New Roman"/>
          <w:b w:val="false"/>
          <w:i w:val="false"/>
          <w:color w:val="000000"/>
          <w:sz w:val="28"/>
        </w:rPr>
        <w:t>
      эта информация требуется эксплуатантами, указание ВПП и ее участка, к которому информация относится;</w:t>
      </w:r>
    </w:p>
    <w:bookmarkEnd w:id="323"/>
    <w:bookmarkStart w:name="z345" w:id="324"/>
    <w:p>
      <w:pPr>
        <w:spacing w:after="0"/>
        <w:ind w:left="0"/>
        <w:jc w:val="both"/>
      </w:pPr>
      <w:r>
        <w:rPr>
          <w:rFonts w:ascii="Times New Roman"/>
          <w:b w:val="false"/>
          <w:i w:val="false"/>
          <w:color w:val="000000"/>
          <w:sz w:val="28"/>
        </w:rPr>
        <w:t>
      11) видимость и дальность видимости на ВПП (когда видимость или дальность видимости на ВПП составляет менее 2000 метров;</w:t>
      </w:r>
    </w:p>
    <w:bookmarkEnd w:id="324"/>
    <w:bookmarkStart w:name="z346" w:id="325"/>
    <w:p>
      <w:pPr>
        <w:spacing w:after="0"/>
        <w:ind w:left="0"/>
        <w:jc w:val="both"/>
      </w:pPr>
      <w:r>
        <w:rPr>
          <w:rFonts w:ascii="Times New Roman"/>
          <w:b w:val="false"/>
          <w:i w:val="false"/>
          <w:color w:val="000000"/>
          <w:sz w:val="28"/>
        </w:rPr>
        <w:t>
      12) текущая погода;</w:t>
      </w:r>
    </w:p>
    <w:bookmarkEnd w:id="325"/>
    <w:bookmarkStart w:name="z347" w:id="326"/>
    <w:p>
      <w:pPr>
        <w:spacing w:after="0"/>
        <w:ind w:left="0"/>
        <w:jc w:val="both"/>
      </w:pPr>
      <w:r>
        <w:rPr>
          <w:rFonts w:ascii="Times New Roman"/>
          <w:b w:val="false"/>
          <w:i w:val="false"/>
          <w:color w:val="000000"/>
          <w:sz w:val="28"/>
        </w:rPr>
        <w:t>
      13) облачность ниже 1500 м (5000 фут) или ниже наибольшей минимальной абсолютной высоты в секторе, в зависимости от того, какое значение больше;</w:t>
      </w:r>
    </w:p>
    <w:bookmarkEnd w:id="326"/>
    <w:bookmarkStart w:name="z348" w:id="327"/>
    <w:p>
      <w:pPr>
        <w:spacing w:after="0"/>
        <w:ind w:left="0"/>
        <w:jc w:val="both"/>
      </w:pPr>
      <w:r>
        <w:rPr>
          <w:rFonts w:ascii="Times New Roman"/>
          <w:b w:val="false"/>
          <w:i w:val="false"/>
          <w:color w:val="000000"/>
          <w:sz w:val="28"/>
        </w:rPr>
        <w:t>
      кучево-дождевая облачность; если небо затенено – вертикальная видимость, когда такие данные имеются;</w:t>
      </w:r>
    </w:p>
    <w:bookmarkEnd w:id="327"/>
    <w:bookmarkStart w:name="z349" w:id="328"/>
    <w:p>
      <w:pPr>
        <w:spacing w:after="0"/>
        <w:ind w:left="0"/>
        <w:jc w:val="both"/>
      </w:pPr>
      <w:r>
        <w:rPr>
          <w:rFonts w:ascii="Times New Roman"/>
          <w:b w:val="false"/>
          <w:i w:val="false"/>
          <w:color w:val="000000"/>
          <w:sz w:val="28"/>
        </w:rPr>
        <w:t>
      14) температура воздуха;</w:t>
      </w:r>
    </w:p>
    <w:bookmarkEnd w:id="328"/>
    <w:bookmarkStart w:name="z350" w:id="329"/>
    <w:p>
      <w:pPr>
        <w:spacing w:after="0"/>
        <w:ind w:left="0"/>
        <w:jc w:val="both"/>
      </w:pPr>
      <w:r>
        <w:rPr>
          <w:rFonts w:ascii="Times New Roman"/>
          <w:b w:val="false"/>
          <w:i w:val="false"/>
          <w:color w:val="000000"/>
          <w:sz w:val="28"/>
        </w:rPr>
        <w:t>
      15) температура точки росы;</w:t>
      </w:r>
    </w:p>
    <w:bookmarkEnd w:id="329"/>
    <w:bookmarkStart w:name="z351" w:id="330"/>
    <w:p>
      <w:pPr>
        <w:spacing w:after="0"/>
        <w:ind w:left="0"/>
        <w:jc w:val="both"/>
      </w:pPr>
      <w:r>
        <w:rPr>
          <w:rFonts w:ascii="Times New Roman"/>
          <w:b w:val="false"/>
          <w:i w:val="false"/>
          <w:color w:val="000000"/>
          <w:sz w:val="28"/>
        </w:rPr>
        <w:t>
      16) данные для установки высотомера;</w:t>
      </w:r>
    </w:p>
    <w:bookmarkEnd w:id="330"/>
    <w:bookmarkStart w:name="z352" w:id="331"/>
    <w:p>
      <w:pPr>
        <w:spacing w:after="0"/>
        <w:ind w:left="0"/>
        <w:jc w:val="both"/>
      </w:pPr>
      <w:r>
        <w:rPr>
          <w:rFonts w:ascii="Times New Roman"/>
          <w:b w:val="false"/>
          <w:i w:val="false"/>
          <w:color w:val="000000"/>
          <w:sz w:val="28"/>
        </w:rPr>
        <w:t>
      17) любая имеющаяся информация об особых метеорологических явлениях в зонах захода на посадку, взлета и набора высоты, включая сдвиг ветра, и информацию о недавних явлениях погоды, влияющих на производство полетов;</w:t>
      </w:r>
    </w:p>
    <w:bookmarkEnd w:id="331"/>
    <w:bookmarkStart w:name="z353" w:id="332"/>
    <w:p>
      <w:pPr>
        <w:spacing w:after="0"/>
        <w:ind w:left="0"/>
        <w:jc w:val="both"/>
      </w:pPr>
      <w:r>
        <w:rPr>
          <w:rFonts w:ascii="Times New Roman"/>
          <w:b w:val="false"/>
          <w:i w:val="false"/>
          <w:color w:val="000000"/>
          <w:sz w:val="28"/>
        </w:rPr>
        <w:t>
      18) прогноз на посадку типа "тренд";</w:t>
      </w:r>
    </w:p>
    <w:bookmarkEnd w:id="332"/>
    <w:bookmarkStart w:name="z354" w:id="333"/>
    <w:p>
      <w:pPr>
        <w:spacing w:after="0"/>
        <w:ind w:left="0"/>
        <w:jc w:val="both"/>
      </w:pPr>
      <w:r>
        <w:rPr>
          <w:rFonts w:ascii="Times New Roman"/>
          <w:b w:val="false"/>
          <w:i w:val="false"/>
          <w:color w:val="000000"/>
          <w:sz w:val="28"/>
        </w:rPr>
        <w:t>
      19) особые указания ATIS.</w:t>
      </w:r>
    </w:p>
    <w:bookmarkEnd w:id="333"/>
    <w:bookmarkStart w:name="z355" w:id="334"/>
    <w:p>
      <w:pPr>
        <w:spacing w:after="0"/>
        <w:ind w:left="0"/>
        <w:jc w:val="both"/>
      </w:pPr>
      <w:r>
        <w:rPr>
          <w:rFonts w:ascii="Times New Roman"/>
          <w:b w:val="false"/>
          <w:i w:val="false"/>
          <w:color w:val="000000"/>
          <w:sz w:val="28"/>
        </w:rPr>
        <w:t>
      406. Радиовещательные передачи ATIS, содержащие информацию только для прибывающих воздушных судов, включают в себя следующие элементы информации в указанном порядке:</w:t>
      </w:r>
    </w:p>
    <w:bookmarkEnd w:id="334"/>
    <w:bookmarkStart w:name="z356" w:id="335"/>
    <w:p>
      <w:pPr>
        <w:spacing w:after="0"/>
        <w:ind w:left="0"/>
        <w:jc w:val="both"/>
      </w:pPr>
      <w:r>
        <w:rPr>
          <w:rFonts w:ascii="Times New Roman"/>
          <w:b w:val="false"/>
          <w:i w:val="false"/>
          <w:color w:val="000000"/>
          <w:sz w:val="28"/>
        </w:rPr>
        <w:t>
      1) название аэродрома;</w:t>
      </w:r>
    </w:p>
    <w:bookmarkEnd w:id="335"/>
    <w:bookmarkStart w:name="z357" w:id="336"/>
    <w:p>
      <w:pPr>
        <w:spacing w:after="0"/>
        <w:ind w:left="0"/>
        <w:jc w:val="both"/>
      </w:pPr>
      <w:r>
        <w:rPr>
          <w:rFonts w:ascii="Times New Roman"/>
          <w:b w:val="false"/>
          <w:i w:val="false"/>
          <w:color w:val="000000"/>
          <w:sz w:val="28"/>
        </w:rPr>
        <w:t>
      2) буквенный индекс;</w:t>
      </w:r>
    </w:p>
    <w:bookmarkEnd w:id="336"/>
    <w:bookmarkStart w:name="z358" w:id="337"/>
    <w:p>
      <w:pPr>
        <w:spacing w:after="0"/>
        <w:ind w:left="0"/>
        <w:jc w:val="both"/>
      </w:pPr>
      <w:r>
        <w:rPr>
          <w:rFonts w:ascii="Times New Roman"/>
          <w:b w:val="false"/>
          <w:i w:val="false"/>
          <w:color w:val="000000"/>
          <w:sz w:val="28"/>
        </w:rPr>
        <w:t>
      3) время наблюдения;</w:t>
      </w:r>
    </w:p>
    <w:bookmarkEnd w:id="337"/>
    <w:bookmarkStart w:name="z359" w:id="338"/>
    <w:p>
      <w:pPr>
        <w:spacing w:after="0"/>
        <w:ind w:left="0"/>
        <w:jc w:val="both"/>
      </w:pPr>
      <w:r>
        <w:rPr>
          <w:rFonts w:ascii="Times New Roman"/>
          <w:b w:val="false"/>
          <w:i w:val="false"/>
          <w:color w:val="000000"/>
          <w:sz w:val="28"/>
        </w:rPr>
        <w:t>
      4) тип предполагаемого захода на посадку;</w:t>
      </w:r>
    </w:p>
    <w:bookmarkEnd w:id="338"/>
    <w:bookmarkStart w:name="z360" w:id="339"/>
    <w:p>
      <w:pPr>
        <w:spacing w:after="0"/>
        <w:ind w:left="0"/>
        <w:jc w:val="both"/>
      </w:pPr>
      <w:r>
        <w:rPr>
          <w:rFonts w:ascii="Times New Roman"/>
          <w:b w:val="false"/>
          <w:i w:val="false"/>
          <w:color w:val="000000"/>
          <w:sz w:val="28"/>
        </w:rPr>
        <w:t>
      5) используемая (-ые) ВПП;</w:t>
      </w:r>
    </w:p>
    <w:bookmarkEnd w:id="339"/>
    <w:bookmarkStart w:name="z361" w:id="340"/>
    <w:p>
      <w:pPr>
        <w:spacing w:after="0"/>
        <w:ind w:left="0"/>
        <w:jc w:val="both"/>
      </w:pPr>
      <w:r>
        <w:rPr>
          <w:rFonts w:ascii="Times New Roman"/>
          <w:b w:val="false"/>
          <w:i w:val="false"/>
          <w:color w:val="000000"/>
          <w:sz w:val="28"/>
        </w:rPr>
        <w:t>
      6) состояние поверхности ВПП и эффективность торможения (коэффициент сцепления) или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 (при внедрении глобального формата сообщений данных о состоянии поверхности ВПП);</w:t>
      </w:r>
    </w:p>
    <w:bookmarkEnd w:id="340"/>
    <w:bookmarkStart w:name="z362" w:id="341"/>
    <w:p>
      <w:pPr>
        <w:spacing w:after="0"/>
        <w:ind w:left="0"/>
        <w:jc w:val="both"/>
      </w:pPr>
      <w:r>
        <w:rPr>
          <w:rFonts w:ascii="Times New Roman"/>
          <w:b w:val="false"/>
          <w:i w:val="false"/>
          <w:color w:val="000000"/>
          <w:sz w:val="28"/>
        </w:rPr>
        <w:t>
      7) задержка в зоне ожидания (при необходимости);</w:t>
      </w:r>
    </w:p>
    <w:bookmarkEnd w:id="341"/>
    <w:bookmarkStart w:name="z363" w:id="342"/>
    <w:p>
      <w:pPr>
        <w:spacing w:after="0"/>
        <w:ind w:left="0"/>
        <w:jc w:val="both"/>
      </w:pPr>
      <w:r>
        <w:rPr>
          <w:rFonts w:ascii="Times New Roman"/>
          <w:b w:val="false"/>
          <w:i w:val="false"/>
          <w:color w:val="000000"/>
          <w:sz w:val="28"/>
        </w:rPr>
        <w:t>
      8) эшелон перехода;</w:t>
      </w:r>
    </w:p>
    <w:bookmarkEnd w:id="342"/>
    <w:bookmarkStart w:name="z364" w:id="343"/>
    <w:p>
      <w:pPr>
        <w:spacing w:after="0"/>
        <w:ind w:left="0"/>
        <w:jc w:val="both"/>
      </w:pPr>
      <w:r>
        <w:rPr>
          <w:rFonts w:ascii="Times New Roman"/>
          <w:b w:val="false"/>
          <w:i w:val="false"/>
          <w:color w:val="000000"/>
          <w:sz w:val="28"/>
        </w:rPr>
        <w:t>
      9) другая важная оперативная информация;</w:t>
      </w:r>
    </w:p>
    <w:bookmarkEnd w:id="343"/>
    <w:bookmarkStart w:name="z365" w:id="344"/>
    <w:p>
      <w:pPr>
        <w:spacing w:after="0"/>
        <w:ind w:left="0"/>
        <w:jc w:val="both"/>
      </w:pPr>
      <w:r>
        <w:rPr>
          <w:rFonts w:ascii="Times New Roman"/>
          <w:b w:val="false"/>
          <w:i w:val="false"/>
          <w:color w:val="000000"/>
          <w:sz w:val="28"/>
        </w:rPr>
        <w:t>
      10)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используемой(ых) ВПП, и эта информация требуется эксплуатантами, указание ВПП и ее участка, к которому информация относится;</w:t>
      </w:r>
    </w:p>
    <w:bookmarkEnd w:id="344"/>
    <w:bookmarkStart w:name="z366" w:id="345"/>
    <w:p>
      <w:pPr>
        <w:spacing w:after="0"/>
        <w:ind w:left="0"/>
        <w:jc w:val="both"/>
      </w:pPr>
      <w:r>
        <w:rPr>
          <w:rFonts w:ascii="Times New Roman"/>
          <w:b w:val="false"/>
          <w:i w:val="false"/>
          <w:color w:val="000000"/>
          <w:sz w:val="28"/>
        </w:rPr>
        <w:t>
      11) видимость и дальность видимости на ВПП (когда видимость или дальность видимости на ВПП составляет менее 2000 метров;</w:t>
      </w:r>
    </w:p>
    <w:bookmarkEnd w:id="345"/>
    <w:bookmarkStart w:name="z367" w:id="346"/>
    <w:p>
      <w:pPr>
        <w:spacing w:after="0"/>
        <w:ind w:left="0"/>
        <w:jc w:val="both"/>
      </w:pPr>
      <w:r>
        <w:rPr>
          <w:rFonts w:ascii="Times New Roman"/>
          <w:b w:val="false"/>
          <w:i w:val="false"/>
          <w:color w:val="000000"/>
          <w:sz w:val="28"/>
        </w:rPr>
        <w:t>
      12) текущая погода;</w:t>
      </w:r>
    </w:p>
    <w:bookmarkEnd w:id="346"/>
    <w:bookmarkStart w:name="z368" w:id="347"/>
    <w:p>
      <w:pPr>
        <w:spacing w:after="0"/>
        <w:ind w:left="0"/>
        <w:jc w:val="both"/>
      </w:pPr>
      <w:r>
        <w:rPr>
          <w:rFonts w:ascii="Times New Roman"/>
          <w:b w:val="false"/>
          <w:i w:val="false"/>
          <w:color w:val="000000"/>
          <w:sz w:val="28"/>
        </w:rPr>
        <w:t>
      13) облачность ниже 1500 м (5000 фут) или ниже наибольшей минимальной абсолютной высоты в секторе, в зависимости от того, какое значение больше; кучево-дождевая облачность; если небо затенено – вертикальная видимость, когда такие данные имеются;</w:t>
      </w:r>
    </w:p>
    <w:bookmarkEnd w:id="347"/>
    <w:bookmarkStart w:name="z369" w:id="348"/>
    <w:p>
      <w:pPr>
        <w:spacing w:after="0"/>
        <w:ind w:left="0"/>
        <w:jc w:val="both"/>
      </w:pPr>
      <w:r>
        <w:rPr>
          <w:rFonts w:ascii="Times New Roman"/>
          <w:b w:val="false"/>
          <w:i w:val="false"/>
          <w:color w:val="000000"/>
          <w:sz w:val="28"/>
        </w:rPr>
        <w:t>
      14) температура воздуха;</w:t>
      </w:r>
    </w:p>
    <w:bookmarkEnd w:id="348"/>
    <w:bookmarkStart w:name="z370" w:id="349"/>
    <w:p>
      <w:pPr>
        <w:spacing w:after="0"/>
        <w:ind w:left="0"/>
        <w:jc w:val="both"/>
      </w:pPr>
      <w:r>
        <w:rPr>
          <w:rFonts w:ascii="Times New Roman"/>
          <w:b w:val="false"/>
          <w:i w:val="false"/>
          <w:color w:val="000000"/>
          <w:sz w:val="28"/>
        </w:rPr>
        <w:t>
      15) температура точки росы;</w:t>
      </w:r>
    </w:p>
    <w:bookmarkEnd w:id="349"/>
    <w:bookmarkStart w:name="z371" w:id="350"/>
    <w:p>
      <w:pPr>
        <w:spacing w:after="0"/>
        <w:ind w:left="0"/>
        <w:jc w:val="both"/>
      </w:pPr>
      <w:r>
        <w:rPr>
          <w:rFonts w:ascii="Times New Roman"/>
          <w:b w:val="false"/>
          <w:i w:val="false"/>
          <w:color w:val="000000"/>
          <w:sz w:val="28"/>
        </w:rPr>
        <w:t>
      16) данные для установки высотомера;</w:t>
      </w:r>
    </w:p>
    <w:bookmarkEnd w:id="350"/>
    <w:bookmarkStart w:name="z372" w:id="351"/>
    <w:p>
      <w:pPr>
        <w:spacing w:after="0"/>
        <w:ind w:left="0"/>
        <w:jc w:val="both"/>
      </w:pPr>
      <w:r>
        <w:rPr>
          <w:rFonts w:ascii="Times New Roman"/>
          <w:b w:val="false"/>
          <w:i w:val="false"/>
          <w:color w:val="000000"/>
          <w:sz w:val="28"/>
        </w:rPr>
        <w:t>
      17) любая имеющаяся информация об особых метеорологических явлениях в зонах захода на посадку включая сдвиг ветра, и информация о недавних явлениях погоды, влияющих на производство полетов;</w:t>
      </w:r>
    </w:p>
    <w:bookmarkEnd w:id="351"/>
    <w:bookmarkStart w:name="z373" w:id="352"/>
    <w:p>
      <w:pPr>
        <w:spacing w:after="0"/>
        <w:ind w:left="0"/>
        <w:jc w:val="both"/>
      </w:pPr>
      <w:r>
        <w:rPr>
          <w:rFonts w:ascii="Times New Roman"/>
          <w:b w:val="false"/>
          <w:i w:val="false"/>
          <w:color w:val="000000"/>
          <w:sz w:val="28"/>
        </w:rPr>
        <w:t>
      18) прогноз на посадку типа "тренд";</w:t>
      </w:r>
    </w:p>
    <w:bookmarkEnd w:id="352"/>
    <w:bookmarkStart w:name="z374" w:id="353"/>
    <w:p>
      <w:pPr>
        <w:spacing w:after="0"/>
        <w:ind w:left="0"/>
        <w:jc w:val="both"/>
      </w:pPr>
      <w:r>
        <w:rPr>
          <w:rFonts w:ascii="Times New Roman"/>
          <w:b w:val="false"/>
          <w:i w:val="false"/>
          <w:color w:val="000000"/>
          <w:sz w:val="28"/>
        </w:rPr>
        <w:t>
      19) особые указания ATIS.</w:t>
      </w:r>
    </w:p>
    <w:bookmarkEnd w:id="353"/>
    <w:bookmarkStart w:name="z375" w:id="354"/>
    <w:p>
      <w:pPr>
        <w:spacing w:after="0"/>
        <w:ind w:left="0"/>
        <w:jc w:val="both"/>
      </w:pPr>
      <w:r>
        <w:rPr>
          <w:rFonts w:ascii="Times New Roman"/>
          <w:b w:val="false"/>
          <w:i w:val="false"/>
          <w:color w:val="000000"/>
          <w:sz w:val="28"/>
        </w:rPr>
        <w:t>
      407. Радиовещательные передачи ATIS, содержащие информацию только для вылетающих воздушных судов, включают в себя следующие элементы информации в указанном порядке:</w:t>
      </w:r>
    </w:p>
    <w:bookmarkEnd w:id="354"/>
    <w:bookmarkStart w:name="z376" w:id="355"/>
    <w:p>
      <w:pPr>
        <w:spacing w:after="0"/>
        <w:ind w:left="0"/>
        <w:jc w:val="both"/>
      </w:pPr>
      <w:r>
        <w:rPr>
          <w:rFonts w:ascii="Times New Roman"/>
          <w:b w:val="false"/>
          <w:i w:val="false"/>
          <w:color w:val="000000"/>
          <w:sz w:val="28"/>
        </w:rPr>
        <w:t>
      1) название аэродрома;</w:t>
      </w:r>
    </w:p>
    <w:bookmarkEnd w:id="355"/>
    <w:bookmarkStart w:name="z377" w:id="356"/>
    <w:p>
      <w:pPr>
        <w:spacing w:after="0"/>
        <w:ind w:left="0"/>
        <w:jc w:val="both"/>
      </w:pPr>
      <w:r>
        <w:rPr>
          <w:rFonts w:ascii="Times New Roman"/>
          <w:b w:val="false"/>
          <w:i w:val="false"/>
          <w:color w:val="000000"/>
          <w:sz w:val="28"/>
        </w:rPr>
        <w:t>
      2) буквенный индекс;</w:t>
      </w:r>
    </w:p>
    <w:bookmarkEnd w:id="356"/>
    <w:bookmarkStart w:name="z378" w:id="357"/>
    <w:p>
      <w:pPr>
        <w:spacing w:after="0"/>
        <w:ind w:left="0"/>
        <w:jc w:val="both"/>
      </w:pPr>
      <w:r>
        <w:rPr>
          <w:rFonts w:ascii="Times New Roman"/>
          <w:b w:val="false"/>
          <w:i w:val="false"/>
          <w:color w:val="000000"/>
          <w:sz w:val="28"/>
        </w:rPr>
        <w:t>
      3) время наблюдения;</w:t>
      </w:r>
    </w:p>
    <w:bookmarkEnd w:id="357"/>
    <w:bookmarkStart w:name="z379" w:id="358"/>
    <w:p>
      <w:pPr>
        <w:spacing w:after="0"/>
        <w:ind w:left="0"/>
        <w:jc w:val="both"/>
      </w:pPr>
      <w:r>
        <w:rPr>
          <w:rFonts w:ascii="Times New Roman"/>
          <w:b w:val="false"/>
          <w:i w:val="false"/>
          <w:color w:val="000000"/>
          <w:sz w:val="28"/>
        </w:rPr>
        <w:t>
      4) используемая (-ые) ВПП;</w:t>
      </w:r>
    </w:p>
    <w:bookmarkEnd w:id="358"/>
    <w:bookmarkStart w:name="z380" w:id="359"/>
    <w:p>
      <w:pPr>
        <w:spacing w:after="0"/>
        <w:ind w:left="0"/>
        <w:jc w:val="both"/>
      </w:pPr>
      <w:r>
        <w:rPr>
          <w:rFonts w:ascii="Times New Roman"/>
          <w:b w:val="false"/>
          <w:i w:val="false"/>
          <w:color w:val="000000"/>
          <w:sz w:val="28"/>
        </w:rPr>
        <w:t>
      5) состояние поверхности ВПП и эффективность торможения (коэффициент сцепления) или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 (при внедрении глобального формата сообщений данных о состоянии поверхности ВПП);</w:t>
      </w:r>
    </w:p>
    <w:bookmarkEnd w:id="359"/>
    <w:bookmarkStart w:name="z381" w:id="360"/>
    <w:p>
      <w:pPr>
        <w:spacing w:after="0"/>
        <w:ind w:left="0"/>
        <w:jc w:val="both"/>
      </w:pPr>
      <w:r>
        <w:rPr>
          <w:rFonts w:ascii="Times New Roman"/>
          <w:b w:val="false"/>
          <w:i w:val="false"/>
          <w:color w:val="000000"/>
          <w:sz w:val="28"/>
        </w:rPr>
        <w:t>
      6) другая важная оперативная информация;</w:t>
      </w:r>
    </w:p>
    <w:bookmarkEnd w:id="360"/>
    <w:bookmarkStart w:name="z382" w:id="361"/>
    <w:p>
      <w:pPr>
        <w:spacing w:after="0"/>
        <w:ind w:left="0"/>
        <w:jc w:val="both"/>
      </w:pPr>
      <w:r>
        <w:rPr>
          <w:rFonts w:ascii="Times New Roman"/>
          <w:b w:val="false"/>
          <w:i w:val="false"/>
          <w:color w:val="000000"/>
          <w:sz w:val="28"/>
        </w:rPr>
        <w:t>
      7)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используемой(ых) ВПП, и</w:t>
      </w:r>
    </w:p>
    <w:bookmarkEnd w:id="361"/>
    <w:bookmarkStart w:name="z383" w:id="362"/>
    <w:p>
      <w:pPr>
        <w:spacing w:after="0"/>
        <w:ind w:left="0"/>
        <w:jc w:val="both"/>
      </w:pPr>
      <w:r>
        <w:rPr>
          <w:rFonts w:ascii="Times New Roman"/>
          <w:b w:val="false"/>
          <w:i w:val="false"/>
          <w:color w:val="000000"/>
          <w:sz w:val="28"/>
        </w:rPr>
        <w:t>
      эта информация требуется эксплуатантами, указание ВПП и ее участка, к которому информация относится;</w:t>
      </w:r>
    </w:p>
    <w:bookmarkEnd w:id="362"/>
    <w:bookmarkStart w:name="z384" w:id="363"/>
    <w:p>
      <w:pPr>
        <w:spacing w:after="0"/>
        <w:ind w:left="0"/>
        <w:jc w:val="both"/>
      </w:pPr>
      <w:r>
        <w:rPr>
          <w:rFonts w:ascii="Times New Roman"/>
          <w:b w:val="false"/>
          <w:i w:val="false"/>
          <w:color w:val="000000"/>
          <w:sz w:val="28"/>
        </w:rPr>
        <w:t>
      8) видимость и дальность видимости на ВПП (когда видимость или дальность видимости на ВПП составляет менее 2000 метров;</w:t>
      </w:r>
    </w:p>
    <w:bookmarkEnd w:id="363"/>
    <w:bookmarkStart w:name="z385" w:id="364"/>
    <w:p>
      <w:pPr>
        <w:spacing w:after="0"/>
        <w:ind w:left="0"/>
        <w:jc w:val="both"/>
      </w:pPr>
      <w:r>
        <w:rPr>
          <w:rFonts w:ascii="Times New Roman"/>
          <w:b w:val="false"/>
          <w:i w:val="false"/>
          <w:color w:val="000000"/>
          <w:sz w:val="28"/>
        </w:rPr>
        <w:t>
      9) текущая погода;</w:t>
      </w:r>
    </w:p>
    <w:bookmarkEnd w:id="364"/>
    <w:bookmarkStart w:name="z386" w:id="365"/>
    <w:p>
      <w:pPr>
        <w:spacing w:after="0"/>
        <w:ind w:left="0"/>
        <w:jc w:val="both"/>
      </w:pPr>
      <w:r>
        <w:rPr>
          <w:rFonts w:ascii="Times New Roman"/>
          <w:b w:val="false"/>
          <w:i w:val="false"/>
          <w:color w:val="000000"/>
          <w:sz w:val="28"/>
        </w:rPr>
        <w:t>
      10) облачность ниже 1500 м (5000 фут) или ниже наибольшей минимальной абсолютной высоты в секторе, в зависимости от того, какое значение больше; кучево-дождевая облачность; если небо затенено – вертикальная видимость, когда такие данные имеются;</w:t>
      </w:r>
    </w:p>
    <w:bookmarkEnd w:id="365"/>
    <w:bookmarkStart w:name="z387" w:id="366"/>
    <w:p>
      <w:pPr>
        <w:spacing w:after="0"/>
        <w:ind w:left="0"/>
        <w:jc w:val="both"/>
      </w:pPr>
      <w:r>
        <w:rPr>
          <w:rFonts w:ascii="Times New Roman"/>
          <w:b w:val="false"/>
          <w:i w:val="false"/>
          <w:color w:val="000000"/>
          <w:sz w:val="28"/>
        </w:rPr>
        <w:t>
      11) температура воздуха;</w:t>
      </w:r>
    </w:p>
    <w:bookmarkEnd w:id="366"/>
    <w:bookmarkStart w:name="z388" w:id="367"/>
    <w:p>
      <w:pPr>
        <w:spacing w:after="0"/>
        <w:ind w:left="0"/>
        <w:jc w:val="both"/>
      </w:pPr>
      <w:r>
        <w:rPr>
          <w:rFonts w:ascii="Times New Roman"/>
          <w:b w:val="false"/>
          <w:i w:val="false"/>
          <w:color w:val="000000"/>
          <w:sz w:val="28"/>
        </w:rPr>
        <w:t>
      12) температура точки росы;</w:t>
      </w:r>
    </w:p>
    <w:bookmarkEnd w:id="367"/>
    <w:bookmarkStart w:name="z389" w:id="368"/>
    <w:p>
      <w:pPr>
        <w:spacing w:after="0"/>
        <w:ind w:left="0"/>
        <w:jc w:val="both"/>
      </w:pPr>
      <w:r>
        <w:rPr>
          <w:rFonts w:ascii="Times New Roman"/>
          <w:b w:val="false"/>
          <w:i w:val="false"/>
          <w:color w:val="000000"/>
          <w:sz w:val="28"/>
        </w:rPr>
        <w:t>
      13) данные для установки высотомеров;</w:t>
      </w:r>
    </w:p>
    <w:bookmarkEnd w:id="368"/>
    <w:bookmarkStart w:name="z390" w:id="369"/>
    <w:p>
      <w:pPr>
        <w:spacing w:after="0"/>
        <w:ind w:left="0"/>
        <w:jc w:val="both"/>
      </w:pPr>
      <w:r>
        <w:rPr>
          <w:rFonts w:ascii="Times New Roman"/>
          <w:b w:val="false"/>
          <w:i w:val="false"/>
          <w:color w:val="000000"/>
          <w:sz w:val="28"/>
        </w:rPr>
        <w:t>
      14) любая имеющаяся информация об особых метеорологических явлениях в зоне набора высоты, включая сдвиг ветра;</w:t>
      </w:r>
    </w:p>
    <w:bookmarkEnd w:id="369"/>
    <w:bookmarkStart w:name="z391" w:id="370"/>
    <w:p>
      <w:pPr>
        <w:spacing w:after="0"/>
        <w:ind w:left="0"/>
        <w:jc w:val="both"/>
      </w:pPr>
      <w:r>
        <w:rPr>
          <w:rFonts w:ascii="Times New Roman"/>
          <w:b w:val="false"/>
          <w:i w:val="false"/>
          <w:color w:val="000000"/>
          <w:sz w:val="28"/>
        </w:rPr>
        <w:t>
      15) прогноз на посадку типа "тренд";</w:t>
      </w:r>
    </w:p>
    <w:bookmarkEnd w:id="370"/>
    <w:bookmarkStart w:name="z392" w:id="371"/>
    <w:p>
      <w:pPr>
        <w:spacing w:after="0"/>
        <w:ind w:left="0"/>
        <w:jc w:val="both"/>
      </w:pPr>
      <w:r>
        <w:rPr>
          <w:rFonts w:ascii="Times New Roman"/>
          <w:b w:val="false"/>
          <w:i w:val="false"/>
          <w:color w:val="000000"/>
          <w:sz w:val="28"/>
        </w:rPr>
        <w:t>
      16) особые указания ATIS.";</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настоящей Инструкции изложить в редакции согласно приложению 1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к настоящей Инструкции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95" w:id="37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372"/>
    <w:bookmarkStart w:name="z396" w:id="37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73"/>
    <w:bookmarkStart w:name="z397" w:id="37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74"/>
    <w:bookmarkStart w:name="z398" w:id="37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75"/>
    <w:bookmarkStart w:name="z399" w:id="37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2021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и обслуживанию воздушного</w:t>
            </w:r>
            <w:r>
              <w:br/>
            </w:r>
            <w:r>
              <w:rPr>
                <w:rFonts w:ascii="Times New Roman"/>
                <w:b w:val="false"/>
                <w:i w:val="false"/>
                <w:color w:val="000000"/>
                <w:sz w:val="20"/>
              </w:rPr>
              <w:t>движения</w:t>
            </w:r>
          </w:p>
        </w:tc>
      </w:tr>
    </w:tbl>
    <w:bookmarkStart w:name="z403" w:id="377"/>
    <w:p>
      <w:pPr>
        <w:spacing w:after="0"/>
        <w:ind w:left="0"/>
        <w:jc w:val="left"/>
      </w:pPr>
      <w:r>
        <w:rPr>
          <w:rFonts w:ascii="Times New Roman"/>
          <w:b/>
          <w:i w:val="false"/>
          <w:color w:val="000000"/>
        </w:rPr>
        <w:t xml:space="preserve"> Контрольный перечень оборудования рабочих мест органов ОВД (диспетчерских пунктов аэродромного диспетчерского центра (диспетчерских пунктов района аэродрома/вертодрома), районного диспетчерского центра (районных диспетчерских пунктов), органов полетно-информационного обслуживания</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160"/>
        <w:gridCol w:w="632"/>
        <w:gridCol w:w="1518"/>
        <w:gridCol w:w="742"/>
        <w:gridCol w:w="742"/>
        <w:gridCol w:w="742"/>
        <w:gridCol w:w="1120"/>
        <w:gridCol w:w="742"/>
        <w:gridCol w:w="742"/>
        <w:gridCol w:w="371"/>
        <w:gridCol w:w="371"/>
        <w:gridCol w:w="742"/>
        <w:gridCol w:w="794"/>
        <w:gridCol w:w="1175"/>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оборудования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Брифинг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(ЦПИ)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(передвижной) ДПВ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ДПВ (на стационарном вертодроме в море)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диспетчера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основной и резервной радиостанциями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радиостанцией аварийного канала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воздушной обстановки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информации РЛС ОЛП (АС УНД)</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АРП или отображение пеленгационной информации на аппаратуре отображения воздушной обстановки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радиостанциями внутриаэродромной связи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громкоговорящей и/или телефонной связи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каналом передачи команд через ДПРМ (ПРС или VOR) при наличии оборудования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дистанционного управления светосигнальным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взлета и посадки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схода с ВПП и выхода на ВПП</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руления по аэродрому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сигнализация о состоянии посадочных систем</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взлета и посадки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Световая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схода с ВПП и выхода на ВПП</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руления по аэродрому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управления световой сигнализацией и индикатор "ВПП занята" или управление и отображение "ВПП занята" на аппаратуре отображения воздушной обстановки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 сигнализация состояния оборудования ОПРС, при наличии оборудования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отображения метеоинформации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входа в сеть AFTN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 (AFIS)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специального назначения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04" w:id="378"/>
    <w:p>
      <w:pPr>
        <w:spacing w:after="0"/>
        <w:ind w:left="0"/>
        <w:jc w:val="both"/>
      </w:pPr>
      <w:r>
        <w:rPr>
          <w:rFonts w:ascii="Times New Roman"/>
          <w:b w:val="false"/>
          <w:i w:val="false"/>
          <w:color w:val="000000"/>
          <w:sz w:val="28"/>
        </w:rPr>
        <w:t>
      1. Рекомендуемое оборудование;</w:t>
      </w:r>
    </w:p>
    <w:bookmarkEnd w:id="378"/>
    <w:bookmarkStart w:name="z405" w:id="379"/>
    <w:p>
      <w:pPr>
        <w:spacing w:after="0"/>
        <w:ind w:left="0"/>
        <w:jc w:val="both"/>
      </w:pPr>
      <w:r>
        <w:rPr>
          <w:rFonts w:ascii="Times New Roman"/>
          <w:b w:val="false"/>
          <w:i w:val="false"/>
          <w:color w:val="000000"/>
          <w:sz w:val="28"/>
        </w:rPr>
        <w:t>
      2. Устанавливается на аэродромах, имеющих ВПП точного захода на посадку по III категории;</w:t>
      </w:r>
    </w:p>
    <w:bookmarkEnd w:id="379"/>
    <w:bookmarkStart w:name="z406" w:id="380"/>
    <w:p>
      <w:pPr>
        <w:spacing w:after="0"/>
        <w:ind w:left="0"/>
        <w:jc w:val="both"/>
      </w:pPr>
      <w:r>
        <w:rPr>
          <w:rFonts w:ascii="Times New Roman"/>
          <w:b w:val="false"/>
          <w:i w:val="false"/>
          <w:color w:val="000000"/>
          <w:sz w:val="28"/>
        </w:rPr>
        <w:t>
      3. При отсутствии управляемых средств руления допускается управление боковыми рулежными огнями и неуправляемыми световыми указателями вместе с группой огней посадки и взлета;</w:t>
      </w:r>
    </w:p>
    <w:bookmarkEnd w:id="380"/>
    <w:bookmarkStart w:name="z407" w:id="381"/>
    <w:p>
      <w:pPr>
        <w:spacing w:after="0"/>
        <w:ind w:left="0"/>
        <w:jc w:val="both"/>
      </w:pPr>
      <w:r>
        <w:rPr>
          <w:rFonts w:ascii="Times New Roman"/>
          <w:b w:val="false"/>
          <w:i w:val="false"/>
          <w:color w:val="000000"/>
          <w:sz w:val="28"/>
        </w:rPr>
        <w:t>
      4. Оборудование должно устанавливаться на аэродромах, имеющих ВПП I, II, III категории и классов А, Б и В. Для аэродромов, имеющих ВПП классов Г, Д и Е, оборудование устанавливается исходя из оценки рисков, которые рассчитываются аэронавигационной организацией, для обеспечения целей диспетчерского обслуживания воздушного движения;</w:t>
      </w:r>
    </w:p>
    <w:bookmarkEnd w:id="381"/>
    <w:bookmarkStart w:name="z408" w:id="382"/>
    <w:p>
      <w:pPr>
        <w:spacing w:after="0"/>
        <w:ind w:left="0"/>
        <w:jc w:val="both"/>
      </w:pPr>
      <w:r>
        <w:rPr>
          <w:rFonts w:ascii="Times New Roman"/>
          <w:b w:val="false"/>
          <w:i w:val="false"/>
          <w:color w:val="000000"/>
          <w:sz w:val="28"/>
        </w:rPr>
        <w:t>
      5. При размещении диспетчерских пунктов ОВД в одном помещении (зале) допускается установка единого для данных диспетчерских пунктов средств отображения метеоинформации при обеспечении возможности считывания метеоинформации с соответствующего рабочего места диспетчера;</w:t>
      </w:r>
    </w:p>
    <w:bookmarkEnd w:id="382"/>
    <w:bookmarkStart w:name="z409" w:id="383"/>
    <w:p>
      <w:pPr>
        <w:spacing w:after="0"/>
        <w:ind w:left="0"/>
        <w:jc w:val="both"/>
      </w:pPr>
      <w:r>
        <w:rPr>
          <w:rFonts w:ascii="Times New Roman"/>
          <w:b w:val="false"/>
          <w:i w:val="false"/>
          <w:color w:val="000000"/>
          <w:sz w:val="28"/>
        </w:rPr>
        <w:t>
      6. Органы управления резервными радиостанциями не требуются.</w:t>
      </w:r>
    </w:p>
    <w:bookmarkEnd w:id="383"/>
    <w:bookmarkStart w:name="z410" w:id="384"/>
    <w:p>
      <w:pPr>
        <w:spacing w:after="0"/>
        <w:ind w:left="0"/>
        <w:jc w:val="both"/>
      </w:pPr>
      <w:r>
        <w:rPr>
          <w:rFonts w:ascii="Times New Roman"/>
          <w:b w:val="false"/>
          <w:i w:val="false"/>
          <w:color w:val="000000"/>
          <w:sz w:val="28"/>
        </w:rPr>
        <w:t>
      Примечание:</w:t>
      </w:r>
    </w:p>
    <w:bookmarkEnd w:id="384"/>
    <w:bookmarkStart w:name="z411" w:id="385"/>
    <w:p>
      <w:pPr>
        <w:spacing w:after="0"/>
        <w:ind w:left="0"/>
        <w:jc w:val="both"/>
      </w:pPr>
      <w:r>
        <w:rPr>
          <w:rFonts w:ascii="Times New Roman"/>
          <w:b w:val="false"/>
          <w:i w:val="false"/>
          <w:color w:val="000000"/>
          <w:sz w:val="28"/>
        </w:rPr>
        <w:t>
      1. Мобильный (передвижной) ДПВ – ДПВ специального исполнения для оперативного развертывания на временных площадках и в аварийных случаях.</w:t>
      </w:r>
    </w:p>
    <w:bookmarkEnd w:id="385"/>
    <w:bookmarkStart w:name="z412" w:id="386"/>
    <w:p>
      <w:pPr>
        <w:spacing w:after="0"/>
        <w:ind w:left="0"/>
        <w:jc w:val="both"/>
      </w:pPr>
      <w:r>
        <w:rPr>
          <w:rFonts w:ascii="Times New Roman"/>
          <w:b w:val="false"/>
          <w:i w:val="false"/>
          <w:color w:val="000000"/>
          <w:sz w:val="28"/>
        </w:rPr>
        <w:t>
      2. Автомобиль специального назначения – автомобиль, используемый в целях поисково-спасательных работ, и в других случаях при необходимости оперативного развертывания средств ОВЧ радиосвязи.</w:t>
      </w:r>
    </w:p>
    <w:bookmarkEnd w:id="386"/>
    <w:bookmarkStart w:name="z413" w:id="387"/>
    <w:p>
      <w:pPr>
        <w:spacing w:after="0"/>
        <w:ind w:left="0"/>
        <w:jc w:val="both"/>
      </w:pPr>
      <w:r>
        <w:rPr>
          <w:rFonts w:ascii="Times New Roman"/>
          <w:b w:val="false"/>
          <w:i w:val="false"/>
          <w:color w:val="000000"/>
          <w:sz w:val="28"/>
        </w:rPr>
        <w:t>
      3. При совмещении выполнения нескольких функций одним диспетчером, оборудование концентрируется на одном рабочем месте в соответствии с данным перечнем.</w:t>
      </w:r>
    </w:p>
    <w:bookmarkEnd w:id="387"/>
    <w:bookmarkStart w:name="z414" w:id="388"/>
    <w:p>
      <w:pPr>
        <w:spacing w:after="0"/>
        <w:ind w:left="0"/>
        <w:jc w:val="both"/>
      </w:pPr>
      <w:r>
        <w:rPr>
          <w:rFonts w:ascii="Times New Roman"/>
          <w:b w:val="false"/>
          <w:i w:val="false"/>
          <w:color w:val="000000"/>
          <w:sz w:val="28"/>
        </w:rPr>
        <w:t>
      4. ДПВ (на стационарном вертодроме в море) – ДПВ, расположенный на стационарном вертодроме морской установки или находящемся на строении, или поверхности искусственного острова в море.</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2021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применения</w:t>
            </w:r>
            <w:r>
              <w:br/>
            </w:r>
            <w:r>
              <w:rPr>
                <w:rFonts w:ascii="Times New Roman"/>
                <w:b w:val="false"/>
                <w:i w:val="false"/>
                <w:color w:val="000000"/>
                <w:sz w:val="20"/>
              </w:rPr>
              <w:t>кодов вторичной обзорной</w:t>
            </w:r>
            <w:r>
              <w:br/>
            </w:r>
            <w:r>
              <w:rPr>
                <w:rFonts w:ascii="Times New Roman"/>
                <w:b w:val="false"/>
                <w:i w:val="false"/>
                <w:color w:val="000000"/>
                <w:sz w:val="20"/>
              </w:rPr>
              <w:t>радиолокации</w:t>
            </w:r>
            <w:r>
              <w:br/>
            </w:r>
            <w:r>
              <w:rPr>
                <w:rFonts w:ascii="Times New Roman"/>
                <w:b w:val="false"/>
                <w:i w:val="false"/>
                <w:color w:val="000000"/>
                <w:sz w:val="20"/>
              </w:rPr>
              <w:t>при обслуживании</w:t>
            </w:r>
            <w:r>
              <w:br/>
            </w:r>
            <w:r>
              <w:rPr>
                <w:rFonts w:ascii="Times New Roman"/>
                <w:b w:val="false"/>
                <w:i w:val="false"/>
                <w:color w:val="000000"/>
                <w:sz w:val="20"/>
              </w:rPr>
              <w:t>воздушного движения</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 3</w:t>
            </w:r>
            <w:r>
              <w:br/>
            </w:r>
            <w:r>
              <w:rPr>
                <w:rFonts w:ascii="Times New Roman"/>
                <w:b w:val="false"/>
                <w:i w:val="false"/>
                <w:color w:val="000000"/>
                <w:sz w:val="20"/>
              </w:rPr>
              <w:t>к Инструкции по организации и</w:t>
            </w:r>
            <w:r>
              <w:br/>
            </w:r>
            <w:r>
              <w:rPr>
                <w:rFonts w:ascii="Times New Roman"/>
                <w:b w:val="false"/>
                <w:i w:val="false"/>
                <w:color w:val="000000"/>
                <w:sz w:val="20"/>
              </w:rPr>
              <w:t>обслуживанию воздушного</w:t>
            </w:r>
            <w:r>
              <w:br/>
            </w:r>
            <w:r>
              <w:rPr>
                <w:rFonts w:ascii="Times New Roman"/>
                <w:b w:val="false"/>
                <w:i w:val="false"/>
                <w:color w:val="000000"/>
                <w:sz w:val="20"/>
              </w:rPr>
              <w:t>движения</w:t>
            </w:r>
          </w:p>
        </w:tc>
      </w:tr>
    </w:tbl>
    <w:bookmarkStart w:name="z418" w:id="389"/>
    <w:p>
      <w:pPr>
        <w:spacing w:after="0"/>
        <w:ind w:left="0"/>
        <w:jc w:val="left"/>
      </w:pPr>
      <w:r>
        <w:rPr>
          <w:rFonts w:ascii="Times New Roman"/>
          <w:b/>
          <w:i w:val="false"/>
          <w:color w:val="000000"/>
        </w:rPr>
        <w:t xml:space="preserve"> Серия 06 (коды 0601 – 0677); серия 34 (коды 3401 – 3477)</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961"/>
        <w:gridCol w:w="4263"/>
        <w:gridCol w:w="1261"/>
        <w:gridCol w:w="587"/>
        <w:gridCol w:w="4416"/>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390"/>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391"/>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0601-0627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0630-0637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3440-3447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0640-0645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3450-3457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0650-0657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3460-3467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0660-0667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3470-3473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0670-0673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3474, 3475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0674-0677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3476, 3477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3401-3427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0646, 0647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