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b9ac" w14:textId="95eb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обучение слушателей подготовительных отделений организаций высшего и (или) послевузовского образования Республики Казахстан на 2021-2022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сентября 2021 года № 454. Зарегистрирован в Министерстве юстиции Республики Казахстан 8 сентября 2021 года № 24272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2021 - 2022, 2022 - 2023, 2023 - 2024 учебные годы" и на основании протокола заседания Комиссии по размещению государственного образовательного заказа на подготовку кадров с высшим и послевузовским образованием, а также на подготовительные отделения вузов на 2021-2022 учебный год от 13 июля 2021 года № 2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обучение слушателей подготовительных отделений организаций высшего и (или) послевузовского образования Республики Казахстан на 2021-2022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454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обучение слушателей подготовительных отделений организаций высшего и (или) послевузовского образования Республики Казахстан на 2021-2022 учебный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0"/>
        <w:gridCol w:w="5699"/>
        <w:gridCol w:w="3441"/>
      </w:tblGrid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Наименования организаций высшего и (или) послевузовского образования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государственного образовательного заказа (мест)
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Лица казахской национальности, не являющиеся гражданами Республики Казахстан
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гуманитарно-юридический инновационный университет"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усиления языковой подготовки
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им. Абая"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 итет имени Халела Досмухамедова"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Иностранные граждане
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Граждане Турецкой Республики и других тюркоязычных республик
</w:t>
            </w:r>
          </w:p>
        </w:tc>
      </w:tr>
      <w:tr>
        <w:trPr>
          <w:trHeight w:val="30" w:hRule="atLeast"/>
        </w:trPr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