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fd2f7" w14:textId="fdfd2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обороны Республики Казахстан от 22 декабря 2020 года № 722 "Об утверждении требований, предъявляемых к состоянию здоровья лиц для прохождения службы в Вооруженных Силах, других войсках и воинских формированиях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6 сентября 2021 года № 602. Зарегистрирован в Министерстве юстиции Республики Казахстан 11 сентября 2021 года № 24310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22 декабря 2020 года № 722 "Об утверждении требований, предъявляемых к состоянию здоровья лиц для прохождения службы в Вооруженных Силах, других войсках и воинских формированиях Республики Казахстан" (зарегистрирован в Реестре государственной регистрации нормативных правовых актов под № 21863)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Требованиям, предъявляемым к состоянию здоровья лиц для прохождения службы в Вооруженных Силах, других войсках и воинских формированиях Республики Казахстан,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Главному военно-медицинскому управлению Вооруженных Сил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обороны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сведений в Юридический департамент Министерства обороны Республики Казахстан об исполнении мероприятий, предусмотренных подпунктами 1) и 2) настоящего пункта в течение десяти календарных дней со дня его первого официального опубликования.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обороны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должностных лиц в части, их касающейся.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обороны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Служба государственной охраны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 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сентября 2021 года № 602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Требованиям, 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состоянию здоровья лиц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прохождения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Вооруженных Силах,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войсках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воинских формированиях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Категории годности граждан к воинской службе по видам и родам войск Вооруженных Сил, а также других войск и воинских формирований Республики Казахстан при приписке к призывным участкам, призыве на срочную воинскую службу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"/>
        <w:gridCol w:w="209"/>
        <w:gridCol w:w="1544"/>
        <w:gridCol w:w="907"/>
        <w:gridCol w:w="1212"/>
        <w:gridCol w:w="1308"/>
        <w:gridCol w:w="908"/>
        <w:gridCol w:w="974"/>
        <w:gridCol w:w="2012"/>
        <w:gridCol w:w="908"/>
        <w:gridCol w:w="184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предназначения*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физического развития, перечень болезней, пунктов и подпунктов требований по графам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Силы особого назначения Службы Государственной охраны Республики Казахстан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ДШВ, разведывательные, горно-егерские части, морская пехота, части специального назначения ВС РК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специального и оперативного назначения Национальной гвардии Республики Казахстан (далее – НГ РК)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Пограничной службы Комитета национальной безопасности Республики Казахстан, ВМС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Военная полиция, химические, инженерные, общевойсковые, артиллерийские части ВС РК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Министерства по чрезвычайным ситуациям Республики Казахстан, водители, члены экипажей боевых машин пехоты, танков и тягачей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Сил воздушной обороны, связи, части конвоирования НГ РК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Остальные части ВС, другихвойск и воинских формировании Республики Казхастан</w:t>
            </w:r>
          </w:p>
        </w:tc>
      </w:tr>
      <w:tr>
        <w:trPr>
          <w:trHeight w:val="30" w:hRule="atLeast"/>
        </w:trPr>
        <w:tc>
          <w:tcPr>
            <w:tcW w:w="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 (см)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невыше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ВМС – 186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175**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нениже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165***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неменее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для дали не ниже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коррекции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0,6/0,6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0,5/0,4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0,5/0,4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0,5/0,4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0,5/0,2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0,5/0,2 водители - 0,8/0,4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0,5/0,1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коррекцией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0,5/0,2 или 0,4/0,4</w:t>
            </w:r>
          </w:p>
        </w:tc>
      </w:tr>
      <w:tr>
        <w:trPr>
          <w:trHeight w:val="30" w:hRule="atLeast"/>
        </w:trPr>
        <w:tc>
          <w:tcPr>
            <w:tcW w:w="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Цветоощущение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дихромазия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Водители - НГ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Цветосла-бость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ст. (А) или II ст. (В)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Водители - НГ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ст. (С)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хим-НГ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Слух: шепотная речь (м) не менее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6/6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6/6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6/6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6/6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5/5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6/6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5/5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Инфекционные и паразитарные заболевания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после перенесенных вирусных гепатитов, тифопаратифозных заболеваний с исходом в полное выздоровление и стойкостью ремиссии в течение двенадцати месяцев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6, подпункт 3) в анамнезе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эндокринной системы, расстройства питания и нарушения обмена веществ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12, подпункт 3)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недостаточнаямассатела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ИМТ не менее 18,0 кг/м2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ожирение I степени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расстройства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14, подпункт 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16, подпункт 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17, подпункт 4)</w:t>
            </w:r>
          </w:p>
          <w:bookmarkEnd w:id="10"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нервной системы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21, подпункт 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22, подпункт 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23, подпункт 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24, подпункт 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25, подпункт 4)</w:t>
            </w:r>
          </w:p>
          <w:bookmarkEnd w:id="11"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26, подпункт 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27, подпункт 4)</w:t>
            </w:r>
          </w:p>
          <w:bookmarkEnd w:id="12"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глаза и придаточного аппарата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29, подпункт 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30, подпункт 3)</w:t>
            </w:r>
          </w:p>
          <w:bookmarkEnd w:id="13"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хим-НГ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33, подпункт 2)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уха и сосцевидного отростка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37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хим-НГ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38, подпункт 3)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39, подпункт 3)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системы кровообращения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42, подпункт 4)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45, подпункт 4)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46, подпункт2)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органов дыхания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48, подпункты 3), 4), 5)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хим-НГ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50, подпункт 3)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хим-НГ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органов пищеварения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53, подпункты 2), 3)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54, подпункт 3)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55, подпункт 3)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55, подпункт4)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58, подпункт 4)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хим-НГ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59, подпункт3)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60, подпункт4)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кожи и подкожной клетчатки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62, подпункт 4)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хим-НГ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костно-мышечной системы и соединительной ткани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65, подпункт 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66, подпункт 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67, подпункт 4)</w:t>
            </w:r>
          </w:p>
          <w:bookmarkEnd w:id="14"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болезньОсгуда-Шлаттера (завершенная стадия) без нарушения функций суставов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68, подпункт 4)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69, подпункт 4)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мочеполовой системы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71, подпункт 4)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72, подпункт 4)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73, подпункт 4)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аномалии, деформации и хромосомные нарушения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80, подпункт 4)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травм, отравлений и других воздействий внешних факторов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82, подпункт 4)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83, подпункт 4)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End w:id="15"/>
    <w:bookmarkStart w:name="z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1)* - показатель предназначения для воинской службы в учебных частях устанавливается соответственно виду и роду войск Вооруженных Сил, других войск и воинских формировании;</w:t>
      </w:r>
    </w:p>
    <w:bookmarkEnd w:id="16"/>
    <w:bookmarkStart w:name="z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2)** - показатель роста 175 см для частей Министерства чрезвычайных ситуации Республики Казасхтан не распространяется;</w:t>
      </w:r>
    </w:p>
    <w:bookmarkEnd w:id="17"/>
    <w:bookmarkStart w:name="z3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*** - для граждан, отбираемых для прохождения срочной воинской службы в воинских частях 5573 и 5571 Национальной гвардии Республики Казахстан, рост не ниже 170 см.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