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5a8a" w14:textId="2fc5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декабря 2014 года № 347 "Об утверждении Правил обслуживания организаций, владеющих и (или) эксплуатирующих опасные производственные объекты, профессиональными аварийно-спасательными службами и формированиями"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8 сентября 2021 года № 433. Зарегистрирован в Министерстве юстиции Республики Казахстан 14 сентября 2021 года № 24341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347 "Об утверждении Правил обслуживания организаций, владеющих и (или) эксплуатирующих опасные производственные объекты, профессиональными аварийно-спасательными службами и формированиями" (зарегистрирован в Государственном реестре нормативных правовых актов Республики Казахстан под № 10252),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обслуживания организаций, владеющих и (или) эксплуатирующих опасные производственные объекты, профессиональными аварийно-спасательными службами в области промышленной безопасности";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обслуживания организаций, владеющих и (или) эксплуатирующих опасные производственные объекты, профессиональными аварийно-спасательными службами в области промышленной безопасности.";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обслуживания организаций, владеющих и (или) эксплуатирующих опасные производственные объекты, профессиональными аварийно-спасательными службами и формированиями,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в установленном законодательством порядке обеспечить: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 РеспубликиКазахстан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2021 года № 433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2014 года № 347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обслуживания организаций, владеющих и (или) эксплуатирующих опасные производственные объекты, профессиональными аварийно-спасательными службами в области промышленной безопасности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обслуживания организаций, владеющих и (или) эксплуатирующих опасные производственные объекты, профессиональными аварийно-спасательными службами в области промышленной безопасности (далее – Правила) разработаны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статьи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 (далее – Закон) и определяют порядок обслуживания организаций, владеющих и (или) эксплуатирующих опасные производственные объекты, профессиональными аварийно-спасательными службами в области промышленной безопасности.</w:t>
      </w:r>
    </w:p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распространяются на профессиональные аварийно-спасательные службы в области промышленной безопасности, в том числе на профессиональные объектовые аварийно-спасательные службы в области промышленной безопасности.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обслуживанию организаций допускаются профессиональные аварийно-спасательные службы в области промышленной безопасности, аттестованные на вид производственной деятельности, осуществляемой обслуживающей организацией.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своей деятельности по обслуживанию организаций, владеющих и (или) эксплуатирующих опасные производственные объекты, профессиональные аварийно-спасательные службы в области промышленной безопасности руководствуются Законом, иными нормативными правовыми актами Республики Казахстан по вопросам аварийно-спасательной деятельности и настоящими Правилами.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настоящих Правилах используются следующие основные понятия: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ликвидации аварий – документ, предусматривающий мероприятия по спасению людей, действия руководителей и работников, аварийных спасательных служб в области промышленной безопасности, который утверждается руководителем организации владеющий и (или) эксплуатирующий опасные производственные объекты, и согласовывается с профессиональными аварийно-спасательными службами в области промышленной безопасности;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сигнал "Тревога" – единый сигнал оповещения, передаваемый посредством сирен или других сигнальных средств, для привлечения к готовности оперативного подразделения профессиональной аварийно-спасательной службы в области промышленной безопасности к выезду на ликвидацию аварий и проведение аварийно-спасательных работ в обслуживаемых организациях, владеющих и (или) эксплуатирующих опасные производственные объекты;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профессиональная аварийно-спасательная служба в области промышленной безопасности – аварийно-спасательная служба, предназначенная для проведения горноспасательных, газоспасательных, противофонтанных работ на опасных производственных объектах;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профессиональная объектовая аварийно-спасательная служба в области промышленной безопасности – аварийно-спасательная служба, являющаяся структурным подразделением организации, имеющей опасные производственные объекты.</w:t>
      </w:r>
    </w:p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обслуживания организаций, владеющих и (или) эксплуатирующих опасные производственные объекты, профессиональными аварийно-спасательными службами в области промышленной безопасности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Обслуживание организаций, владеющих и (или) эксплуатирующих опасные производственные объекты, осуществляется профессиональными аварийно-спасательными службами в области промышленной безопасности на основании заключенного договора. В исключительных случаях, при возникновении аварии допускается заключение договора после проведения аварийно-спасательных работ.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Организации, владеющие и (или) эксплуатирующие опасные производственные объекты, ежегодно, не позднее 1 декабря, представляют на согласование в профессиональную аварийно-спасательную службу в области промышленной безопасности план ликвидации аварий (далее - ПЛА). При внесении изменений и дополнений в ПЛА, он подлежит пересогласованию. В случае если в течение действия ПЛА организация, владеющая и (или) эксплуатирующая опасные производственные объекты, заключают договор с иной профессиональной аварийно-спасательной службой в области промышленной безопасности, то ПЛА в течение десяти рабочих дней направляется на согласование данной профессиональной аварийно-спасательной службе в области промышленной безопасности".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Профессиональная аварийно-спасательная служба в области промышленной безопасности рассматривает представленный ПЛА в течение десяти рабочих дней с момента его получения.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несоответствия ПЛА требованиям статьи 80 Закона, профессиональная аварийно-спасательная служба в области промышленной безопасности не позднее срока, установленного пунктом 8 настоящих Правил, в письменной форме направляет организации, владеющей и (или) эксплуатирующей опасные производственные объекты мотивированный документ, обосновывающий несогласие с ПЛА и устанавливает срок не более десяти рабочих дней, в течение которого устраняются выявленные несоответствия. После устранения несоответствий организация, владеющая и (или) эксплуатирующая опасные производственные объекты, повторно представляет на согласование в профессиональную аварийно-спасательную службу в области промышленной безопасности ПЛА.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Договор на аварийно-спасательное обслуживание с организациями, владеющими и (или) эксплуатирующими опасные производственные объекты, при согласовании ПЛА заключается на срок не менее чем один календарный год с возможностью его пролонгации. 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договоре предусматриваются порядок выполнения ПЛА, количественный состав оперативных подразделений.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обслуживании организаций, владеющих и (или) эксплуатирующих опасные производственные объекты, профессиональные аварийно-спасательные службы в области промышленной безопасности обеспечивают: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постоянную круглосуточную готовность оперативного подразделения профессиональной аварийно-спасательной службы в области промышленной безопасности к выезду по сигналу "Тревога" на ликвидацию аварий и проведение аварийно-спасательных работ;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аварийно-спасательных работ личным составом с беспрекословным его подчинением руководителю оперативного подразделения профессиональной аварийно-спасательной службы в области промышленной безопасности;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аварийно-спасательных работ до полного их завершения за исключением случаев, когда техническим руководителем опасного производственного объекта принято решение о приостановке или прекращении указанных работ.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Обслуживание организаций, владеющих и (или) эксплуатирующих опасные производственные объекты, осуществляется оперативными подразделениями профессиональной аварийно-спасательной службы в области промышленной безопасности, состоящими из: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профессионального аварийно-спасательного отделения;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профессионального аварийно-спасательного взвода;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профессионального аварийно-спасательного отряда.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Профессиональное аварийно-спасательное отделение состоит из спасателей в количестве от семи и более человек, включая командира отделения и водителя оперативного транспорта.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Профессиональный аварийно-спасательный взвод состоит из двух и более аварийно-спасательных отделений.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Профессиональный аварийно-спасательный отряд состоит из двух и более взводов.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Оперативные подразделения профессиональной аварийно-спасательной службы в области промышленной безопасности оснащаются аппаратурой, оборудованием, штатным запасом материалов и автотранспортом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27 июля 2021 года № 360 "Об утверждении Требований и нормативов расчета штатной численности личного состава, норм оснащения профессиональных аварийно-спасательных служб в области промышленной безопасности" (зарегистрирован в Реестре государственной регистрации нормативных правовых актов за № 23812) (далее –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обслуживании организаций, владеющих и (или) эксплуатирующих опасные производственные объекты, оперативные подразделения профессиональной аварийно-спасательной службы в области промышленной безопасности выполняют следующие разнородные виды работ: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аварийно-спасательные работы;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профилактические работы;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технические работы.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Аварийно-спасательные работы проводятся при возникновении чрезвычайных ситуаций техногенного и природного характера на опасных производственных объектах с целью проведения действий по поиску и спасению людей, находящихся в зоне аварий, оказанию им первой и психологической помощи, локализации и подавлению или доведению до минимального возможного уровня воздействия опасных факторов. Аварийно-спасательные работы осуществляются по отдельному договору или дополнительному соглашению либо согласно акту выполненных работ.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Аварийно-спасательными работами при ликвидации аварий на опасном производственном объекте руководит технический руководитель опасного производственного объекта.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Технический руководитель опасного производственного объекта отдает распоряжения спасателям, связанным с ликвидацией аварий, только через руководителя оперативного подразделения профессиональной аварийно-спасательной службы в области промышленной безопасности.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Решения технического руководителя опасного производственного объекта, направленные на спасение людей и ликвидацию аварий, подлежат исполнению руководителем оперативного подразделения профессиональной аварийно-спасательной службы в области промышленной безопасности, организациями и гражданами, находящимися в зоне аварии. 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аварийно-спасательных работ оперативного подразделения профессиональной аварийно-спасательной службы в области промышленной безопасности получает полную и достоверную информацию, необходимую для ведения аварийно-спасательных работ.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невозможности проведения аварийно-спасательных и неотложных работ, технический руководитель опасного производственного объекта принимает решение о приостановке указанных работ в целом или их части, предприняв в первоочередном порядке все возможные меры по спасению находящихся в зоне чрезвычайной ситуации людей.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Аварийно-спасательные работы проводятся строго в соответствии с утвержденным оперативным планом работ по ликвидации аварии.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Порядок выезда на аварию по сигналу "Тревога", количество оперативных отделений, участвующих в ликвидации аварий, и перечень необходимого оснащения для выполнения аварийно-спасательных работ определяются на основании ПЛА обслуживаемой организации, владеющей и (или) эксплуатирующей опасные производственные объекты.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Нормативное время прибытия по сигналу "Тревога", оперативной готовности личного состава к действиям на аварийном объекте, применения аварийно-спасательного оснащения разрабатываются применительно к специфике и отдалҰнности каждого объекта от места дислокации профессиональной аварийно-спасательной службы в области промышленной безопасности на территории обслуживаемой организации, владеющей и (или) эксплуатирующей опасные производственные объекты, и утверждаются руководителем профессиональной аварийно-спасательной службы в области промышленной безопасности и руководителем обслуживаемой организации.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своевременного реагирования профессиональной аварийно-спасательной службе в области промышленной безопасности необходимо организовать немедленный выезд и оперативное прибытие к месту вызова, где произошла авария за максимально короткое время.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Профилактическая работа, проводимая оперативным подразделением профессиональной аварийно-спасательной службы в области промышленной безопасности, направлена на определение готовности обслуживаемых организаций, владеющих и (или) эксплуатирующих опасные производственные объекты, к спасению людей и ликвидации аварий природного и техногенного характера, противопожарной защите, содержанию запасных выходов, соответствию ПЛА действительному положению на обслуживаемом опасном производственном объекте.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 обнаруженным при проведении профилактических работ нарушениям требований законодательства Республики Казахстан в области промышленной безопасности, в том числе противопожарной защиты при проведении горноспасательных работ, отличиям ПЛА действительному положению на обслуживаемом опасном производственном объекте руководитель оперативного подразделения профессиональной аварийно-спасательной службы в области промышленной безопасности в письменной форме информирует руководство организации, владеющей и (или) эксплуатирующей опасные производственные объекты, о необходимости устранения выявленных нарушений в срок не позднее трех рабочих дней. В случае не устранения нарушений в установленные сроки руководитель подразделения профессиональной аварийно-спасательной службы в области промышленной безопасности уведомляет об этом территориальное подразделение уполномоченного органа в области промышленной безопасности.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Технические работы являются одним из видов ремонтно-восстановительных работ с применением специального аварийно-спасательного оборудования и предусматривают обеспечение безопасной и бесперебойной работы опасного производственного объекта.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Технические работы, несвязанные с ликвидацией, локализацией аварий и их последствий, проводятся оперативными подразделениями профессиональных аварийно-спасательных служб в области промышленной безопасности с применением специальных средств защиты и (или) без применения их, как на территории опасного производственного объекта, так и за его пределами, в том числе на транспорте.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