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bec0" w14:textId="906b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30 апреля 2021 года № 360 "Об утверждении Правил ведения реестров единой нотариальной информационной системы"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13 сентября 2021 года № 794. Зарегистрирован в Министерстве юстиции Республики Казахстан 15 сентября 2021 года № 24363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апреля 2021 года № 360 "Об утверждении Правил ведения реестров единой нотариальной информационной системы" (зарегистрированный в Реестре государственной регистрации нормативных правовых актов № 22697)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редакции, заголовок на казахском языке не меняется: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форм представления отчетности о функционировании реестров единой нотариальной информационной системы";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4-2 Закона Республики Казахстан "О нотариате",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текст на казахском языке не меняется: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форму представления отчетности о функционировании реестров единой нотариальной системы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приказу".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